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1A" w:rsidRPr="00174F60" w:rsidRDefault="00396EA2" w:rsidP="00B86D77">
      <w:pPr>
        <w:framePr w:h="1046" w:hSpace="3014" w:wrap="notBeside" w:vAnchor="text" w:hAnchor="page" w:x="5903" w:y="7"/>
        <w:jc w:val="center"/>
        <w:rPr>
          <w:rFonts w:cs="Times New Roman"/>
          <w:color w:val="auto"/>
          <w:sz w:val="2"/>
          <w:szCs w:val="2"/>
          <w:lang w:eastAsia="ru-RU"/>
        </w:rPr>
      </w:pPr>
      <w:r>
        <w:rPr>
          <w:rFonts w:cs="Times New Roman"/>
          <w:noProof/>
          <w:color w:val="auto"/>
          <w:sz w:val="2"/>
          <w:szCs w:val="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3pt;height:52.6pt;visibility:visible">
            <v:imagedata r:id="rId7" o:title=""/>
          </v:shape>
        </w:pict>
      </w:r>
    </w:p>
    <w:p w:rsidR="002D561A" w:rsidRDefault="002D561A" w:rsidP="001575DF">
      <w:pPr>
        <w:jc w:val="center"/>
        <w:rPr>
          <w:rFonts w:ascii="Times New Roman" w:hAnsi="Times New Roman" w:cs="Times New Roman"/>
          <w:b/>
          <w:sz w:val="28"/>
          <w:szCs w:val="28"/>
        </w:rPr>
      </w:pPr>
    </w:p>
    <w:p w:rsidR="002D561A"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ГОЛОВНЕ УПРАВЛІННЯ НАЦІОНАЛЬНОЇ ПОЛІЦІЇ </w:t>
      </w:r>
    </w:p>
    <w:p w:rsidR="002D561A" w:rsidRPr="008E50FE"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В КІРОВОГРАДСЬКІЙ ОБЛАСТІ </w:t>
      </w:r>
    </w:p>
    <w:p w:rsidR="002D561A" w:rsidRPr="008E50FE" w:rsidRDefault="002D561A" w:rsidP="008E50FE">
      <w:pPr>
        <w:jc w:val="center"/>
        <w:rPr>
          <w:rFonts w:ascii="Times New Roman" w:hAnsi="Times New Roman" w:cs="Times New Roman"/>
          <w:b/>
          <w:sz w:val="28"/>
          <w:szCs w:val="28"/>
        </w:rPr>
      </w:pPr>
    </w:p>
    <w:p w:rsidR="002D561A" w:rsidRPr="008E50FE" w:rsidRDefault="002D561A" w:rsidP="008E50FE">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4188"/>
        <w:gridCol w:w="5520"/>
      </w:tblGrid>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2D561A" w:rsidRPr="005C5239" w:rsidTr="00324EE2">
        <w:trPr>
          <w:trHeight w:val="1152"/>
        </w:trPr>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63552A" w:rsidRDefault="002D561A" w:rsidP="009378C8">
            <w:pPr>
              <w:jc w:val="both"/>
              <w:rPr>
                <w:rFonts w:ascii="Times New Roman" w:hAnsi="Times New Roman" w:cs="Times New Roman"/>
                <w:sz w:val="28"/>
                <w:szCs w:val="28"/>
              </w:rPr>
            </w:pPr>
            <w:r>
              <w:rPr>
                <w:rStyle w:val="af"/>
                <w:rFonts w:ascii="Times New Roman" w:hAnsi="Times New Roman"/>
                <w:sz w:val="28"/>
                <w:szCs w:val="28"/>
                <w:shd w:val="clear" w:color="auto" w:fill="FFFFFF"/>
              </w:rPr>
              <w:t xml:space="preserve">Протоколом засідання </w:t>
            </w:r>
            <w:r w:rsidR="001A5E59">
              <w:rPr>
                <w:rStyle w:val="af"/>
                <w:rFonts w:ascii="Times New Roman" w:hAnsi="Times New Roman"/>
                <w:sz w:val="28"/>
                <w:szCs w:val="28"/>
                <w:shd w:val="clear" w:color="auto" w:fill="FFFFFF"/>
              </w:rPr>
              <w:t xml:space="preserve"> конкурсної </w:t>
            </w:r>
            <w:r>
              <w:rPr>
                <w:rStyle w:val="af"/>
                <w:rFonts w:ascii="Times New Roman" w:hAnsi="Times New Roman"/>
                <w:sz w:val="28"/>
                <w:szCs w:val="28"/>
                <w:shd w:val="clear" w:color="auto" w:fill="FFFFFF"/>
              </w:rPr>
              <w:t xml:space="preserve">комісії з  придбання житла </w:t>
            </w:r>
            <w:r w:rsidR="001A5E59">
              <w:rPr>
                <w:rStyle w:val="af"/>
                <w:rFonts w:ascii="Times New Roman" w:hAnsi="Times New Roman"/>
                <w:sz w:val="28"/>
                <w:szCs w:val="28"/>
                <w:shd w:val="clear" w:color="auto" w:fill="FFFFFF"/>
              </w:rPr>
              <w:t xml:space="preserve">на умовах пайової участі та на вторинному ринку  </w:t>
            </w:r>
            <w:r>
              <w:rPr>
                <w:rStyle w:val="af"/>
                <w:rFonts w:ascii="Times New Roman" w:hAnsi="Times New Roman"/>
                <w:sz w:val="28"/>
                <w:szCs w:val="28"/>
                <w:shd w:val="clear" w:color="auto" w:fill="FFFFFF"/>
              </w:rPr>
              <w:t>Г</w:t>
            </w:r>
            <w:r w:rsidRPr="000E1B35">
              <w:rPr>
                <w:rStyle w:val="af"/>
                <w:rFonts w:ascii="Times New Roman" w:hAnsi="Times New Roman"/>
                <w:sz w:val="28"/>
                <w:szCs w:val="28"/>
                <w:shd w:val="clear" w:color="auto" w:fill="FFFFFF"/>
              </w:rPr>
              <w:t>оловного управління Нац</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онально</w:t>
            </w:r>
            <w:r>
              <w:rPr>
                <w:rStyle w:val="af"/>
                <w:rFonts w:ascii="Times New Roman" w:hAnsi="Times New Roman"/>
                <w:sz w:val="28"/>
                <w:szCs w:val="28"/>
                <w:shd w:val="clear" w:color="auto" w:fill="FFFFFF"/>
              </w:rPr>
              <w:t>ї</w:t>
            </w:r>
            <w:r w:rsidRPr="000E1B35">
              <w:rPr>
                <w:rStyle w:val="af"/>
                <w:rFonts w:ascii="Times New Roman" w:hAnsi="Times New Roman"/>
                <w:sz w:val="28"/>
                <w:szCs w:val="28"/>
                <w:shd w:val="clear" w:color="auto" w:fill="FFFFFF"/>
              </w:rPr>
              <w:t xml:space="preserve"> пол</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ц</w:t>
            </w:r>
            <w:r>
              <w:rPr>
                <w:rStyle w:val="af"/>
                <w:rFonts w:ascii="Times New Roman" w:hAnsi="Times New Roman"/>
                <w:sz w:val="28"/>
                <w:szCs w:val="28"/>
                <w:shd w:val="clear" w:color="auto" w:fill="FFFFFF"/>
              </w:rPr>
              <w:t>ії</w:t>
            </w:r>
            <w:r w:rsidRPr="000E1B35">
              <w:rPr>
                <w:rStyle w:val="af"/>
                <w:rFonts w:ascii="Times New Roman" w:hAnsi="Times New Roman"/>
                <w:sz w:val="28"/>
                <w:szCs w:val="28"/>
                <w:shd w:val="clear" w:color="auto" w:fill="FFFFFF"/>
              </w:rPr>
              <w:t xml:space="preserve"> </w:t>
            </w:r>
            <w:r>
              <w:rPr>
                <w:rStyle w:val="af"/>
                <w:rFonts w:ascii="Times New Roman" w:hAnsi="Times New Roman"/>
                <w:sz w:val="28"/>
                <w:szCs w:val="28"/>
                <w:shd w:val="clear" w:color="auto" w:fill="FFFFFF"/>
              </w:rPr>
              <w:t xml:space="preserve">в Кіровоградській області від </w:t>
            </w:r>
            <w:r w:rsidR="009378C8">
              <w:rPr>
                <w:rStyle w:val="af"/>
                <w:rFonts w:ascii="Times New Roman" w:hAnsi="Times New Roman"/>
                <w:sz w:val="28"/>
                <w:szCs w:val="28"/>
                <w:shd w:val="clear" w:color="auto" w:fill="FFFFFF"/>
              </w:rPr>
              <w:t>27.09</w:t>
            </w:r>
            <w:r w:rsidR="00634646">
              <w:rPr>
                <w:rStyle w:val="af"/>
                <w:rFonts w:ascii="Times New Roman" w:hAnsi="Times New Roman"/>
                <w:sz w:val="28"/>
                <w:szCs w:val="28"/>
                <w:shd w:val="clear" w:color="auto" w:fill="FFFFFF"/>
              </w:rPr>
              <w:t>.</w:t>
            </w:r>
            <w:r>
              <w:rPr>
                <w:rStyle w:val="af"/>
                <w:rFonts w:ascii="Times New Roman" w:hAnsi="Times New Roman"/>
                <w:sz w:val="28"/>
                <w:szCs w:val="28"/>
                <w:shd w:val="clear" w:color="auto" w:fill="FFFFFF"/>
              </w:rPr>
              <w:t>20</w:t>
            </w:r>
            <w:r w:rsidR="004334A1">
              <w:rPr>
                <w:rStyle w:val="af"/>
                <w:rFonts w:ascii="Times New Roman" w:hAnsi="Times New Roman"/>
                <w:sz w:val="28"/>
                <w:szCs w:val="28"/>
                <w:shd w:val="clear" w:color="auto" w:fill="FFFFFF"/>
              </w:rPr>
              <w:t>2</w:t>
            </w:r>
            <w:r w:rsidR="001A5E59">
              <w:rPr>
                <w:rStyle w:val="af"/>
                <w:rFonts w:ascii="Times New Roman" w:hAnsi="Times New Roman"/>
                <w:sz w:val="28"/>
                <w:szCs w:val="28"/>
                <w:shd w:val="clear" w:color="auto" w:fill="FFFFFF"/>
              </w:rPr>
              <w:t>1</w:t>
            </w:r>
            <w:r w:rsidRPr="005C5239">
              <w:rPr>
                <w:rFonts w:ascii="Times New Roman" w:hAnsi="Times New Roman" w:cs="Times New Roman"/>
                <w:sz w:val="28"/>
                <w:szCs w:val="28"/>
              </w:rPr>
              <w:t xml:space="preserve"> №</w:t>
            </w:r>
            <w:r>
              <w:rPr>
                <w:rFonts w:ascii="Times New Roman" w:hAnsi="Times New Roman" w:cs="Times New Roman"/>
                <w:sz w:val="28"/>
                <w:szCs w:val="28"/>
              </w:rPr>
              <w:t xml:space="preserve"> </w:t>
            </w:r>
            <w:r w:rsidR="009378C8">
              <w:rPr>
                <w:rFonts w:ascii="Times New Roman" w:hAnsi="Times New Roman" w:cs="Times New Roman"/>
                <w:sz w:val="28"/>
                <w:szCs w:val="28"/>
              </w:rPr>
              <w:t>2</w:t>
            </w:r>
          </w:p>
        </w:tc>
      </w:tr>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both"/>
              <w:rPr>
                <w:rFonts w:ascii="Times New Roman" w:hAnsi="Times New Roman" w:cs="Times New Roman"/>
                <w:sz w:val="28"/>
                <w:szCs w:val="28"/>
              </w:rPr>
            </w:pPr>
          </w:p>
        </w:tc>
      </w:tr>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right"/>
              <w:rPr>
                <w:rFonts w:ascii="Times New Roman" w:hAnsi="Times New Roman" w:cs="Times New Roman"/>
                <w:sz w:val="28"/>
                <w:szCs w:val="28"/>
              </w:rPr>
            </w:pPr>
          </w:p>
        </w:tc>
      </w:tr>
    </w:tbl>
    <w:p w:rsidR="002D561A" w:rsidRPr="004178F6" w:rsidRDefault="002D561A" w:rsidP="008E50FE">
      <w:pPr>
        <w:pStyle w:val="af3"/>
        <w:rPr>
          <w:lang w:val="uk-UA"/>
        </w:rPr>
      </w:pPr>
      <w:r w:rsidRPr="005C5239">
        <w:t> </w:t>
      </w: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731EA4" w:rsidRDefault="002D561A" w:rsidP="00660C8F">
      <w:pPr>
        <w:pStyle w:val="af3"/>
        <w:rPr>
          <w:sz w:val="32"/>
          <w:szCs w:val="32"/>
          <w:lang w:val="uk-UA"/>
        </w:rPr>
      </w:pPr>
      <w:r w:rsidRPr="002D67D9">
        <w:rPr>
          <w:sz w:val="32"/>
          <w:szCs w:val="32"/>
          <w:lang w:val="uk-UA"/>
        </w:rPr>
        <w:t xml:space="preserve">Умови проведення </w:t>
      </w:r>
      <w:r w:rsidR="001A5E59">
        <w:rPr>
          <w:sz w:val="32"/>
          <w:szCs w:val="32"/>
          <w:lang w:val="uk-UA"/>
        </w:rPr>
        <w:t>конкурсу</w:t>
      </w:r>
      <w:r w:rsidRPr="002D67D9">
        <w:rPr>
          <w:sz w:val="32"/>
          <w:szCs w:val="32"/>
          <w:lang w:val="uk-UA"/>
        </w:rPr>
        <w:t xml:space="preserve"> з придбання житла</w:t>
      </w:r>
    </w:p>
    <w:p w:rsidR="002D561A" w:rsidRPr="002D67D9" w:rsidRDefault="001A5E59" w:rsidP="00660C8F">
      <w:pPr>
        <w:pStyle w:val="af3"/>
        <w:rPr>
          <w:sz w:val="32"/>
          <w:szCs w:val="32"/>
          <w:lang w:val="uk-UA"/>
        </w:rPr>
      </w:pPr>
      <w:r>
        <w:rPr>
          <w:sz w:val="32"/>
          <w:szCs w:val="32"/>
          <w:lang w:val="uk-UA"/>
        </w:rPr>
        <w:t>на</w:t>
      </w:r>
      <w:r w:rsidR="00731EA4">
        <w:rPr>
          <w:sz w:val="32"/>
          <w:szCs w:val="32"/>
          <w:lang w:val="uk-UA"/>
        </w:rPr>
        <w:t xml:space="preserve"> </w:t>
      </w:r>
      <w:r>
        <w:rPr>
          <w:sz w:val="32"/>
          <w:szCs w:val="32"/>
          <w:lang w:val="uk-UA"/>
        </w:rPr>
        <w:t>вторинному ринку</w:t>
      </w:r>
      <w:r w:rsidR="00725047">
        <w:rPr>
          <w:sz w:val="32"/>
          <w:szCs w:val="32"/>
          <w:lang w:val="uk-UA"/>
        </w:rPr>
        <w:t xml:space="preserve"> </w:t>
      </w:r>
      <w:r w:rsidR="002D561A" w:rsidRPr="002D67D9">
        <w:rPr>
          <w:sz w:val="32"/>
          <w:szCs w:val="32"/>
          <w:lang w:val="uk-UA"/>
        </w:rPr>
        <w:t>для поліцейських</w:t>
      </w:r>
      <w:r w:rsidR="00725047">
        <w:rPr>
          <w:sz w:val="32"/>
          <w:szCs w:val="32"/>
          <w:lang w:val="uk-UA"/>
        </w:rPr>
        <w:t xml:space="preserve"> </w:t>
      </w:r>
      <w:r w:rsidR="002D561A" w:rsidRPr="002D67D9">
        <w:rPr>
          <w:sz w:val="32"/>
          <w:szCs w:val="32"/>
          <w:lang w:val="uk-UA"/>
        </w:rPr>
        <w:t xml:space="preserve">та працівників </w:t>
      </w:r>
    </w:p>
    <w:p w:rsidR="002D561A" w:rsidRPr="00441DD8" w:rsidRDefault="002D561A" w:rsidP="00441886">
      <w:pPr>
        <w:pStyle w:val="af3"/>
        <w:rPr>
          <w:sz w:val="32"/>
          <w:szCs w:val="32"/>
        </w:rPr>
      </w:pPr>
      <w:r w:rsidRPr="002D67D9">
        <w:rPr>
          <w:sz w:val="32"/>
          <w:szCs w:val="32"/>
          <w:lang w:val="uk-UA"/>
        </w:rPr>
        <w:t xml:space="preserve">Головного управління </w:t>
      </w:r>
      <w:r w:rsidRPr="00441DD8">
        <w:rPr>
          <w:sz w:val="32"/>
          <w:szCs w:val="32"/>
        </w:rPr>
        <w:t xml:space="preserve">Національної поліції </w:t>
      </w:r>
    </w:p>
    <w:p w:rsidR="002D561A" w:rsidRPr="00441DD8" w:rsidRDefault="002D561A" w:rsidP="00441886">
      <w:pPr>
        <w:pStyle w:val="af3"/>
        <w:rPr>
          <w:sz w:val="32"/>
          <w:szCs w:val="32"/>
        </w:rPr>
      </w:pPr>
      <w:r w:rsidRPr="00441DD8">
        <w:rPr>
          <w:sz w:val="32"/>
          <w:szCs w:val="32"/>
        </w:rPr>
        <w:t xml:space="preserve">в </w:t>
      </w:r>
      <w:r>
        <w:rPr>
          <w:sz w:val="32"/>
          <w:szCs w:val="32"/>
        </w:rPr>
        <w:t xml:space="preserve">Кіровоградській </w:t>
      </w:r>
      <w:r w:rsidRPr="00441DD8">
        <w:rPr>
          <w:sz w:val="32"/>
          <w:szCs w:val="32"/>
        </w:rPr>
        <w:t>області</w:t>
      </w:r>
    </w:p>
    <w:p w:rsidR="002D561A" w:rsidRPr="00112913" w:rsidRDefault="002D561A" w:rsidP="008E50FE">
      <w:pPr>
        <w:pStyle w:val="af3"/>
        <w:rPr>
          <w:sz w:val="32"/>
          <w:szCs w:val="32"/>
        </w:rPr>
      </w:pPr>
      <w:r w:rsidRPr="00112913">
        <w:rPr>
          <w:sz w:val="32"/>
          <w:szCs w:val="32"/>
        </w:rPr>
        <w:t> </w:t>
      </w:r>
    </w:p>
    <w:p w:rsidR="002D561A" w:rsidRPr="005C5239" w:rsidRDefault="002D561A" w:rsidP="008E50FE">
      <w:pPr>
        <w:pStyle w:val="af3"/>
      </w:pPr>
      <w:r w:rsidRPr="005C5239">
        <w:t> </w:t>
      </w:r>
    </w:p>
    <w:p w:rsidR="002D561A" w:rsidRPr="005C5239" w:rsidRDefault="002D561A" w:rsidP="008E50FE">
      <w:pPr>
        <w:pStyle w:val="af3"/>
      </w:pPr>
      <w:r>
        <w:rPr>
          <w:lang w:val="uk-UA"/>
        </w:rPr>
        <w:t xml:space="preserve"> </w:t>
      </w:r>
    </w:p>
    <w:p w:rsidR="002D561A" w:rsidRPr="005C5239"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Default="002D561A" w:rsidP="008E50FE">
      <w:pPr>
        <w:pStyle w:val="af3"/>
      </w:pPr>
    </w:p>
    <w:p w:rsidR="002D561A" w:rsidRDefault="002D561A" w:rsidP="008E50FE">
      <w:pPr>
        <w:pStyle w:val="af3"/>
      </w:pPr>
    </w:p>
    <w:p w:rsidR="002D561A" w:rsidRPr="00924C88"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Default="002D561A" w:rsidP="008E50FE">
      <w:pPr>
        <w:pStyle w:val="af3"/>
      </w:pPr>
    </w:p>
    <w:p w:rsidR="002D561A" w:rsidRPr="00B25D29" w:rsidRDefault="002D561A" w:rsidP="008E50FE">
      <w:pPr>
        <w:pStyle w:val="af3"/>
      </w:pPr>
    </w:p>
    <w:p w:rsidR="002D561A" w:rsidRDefault="002D561A" w:rsidP="008E50FE">
      <w:pPr>
        <w:pStyle w:val="af3"/>
        <w:rPr>
          <w:lang w:val="uk-UA"/>
        </w:rPr>
      </w:pPr>
      <w:r>
        <w:t>м. Кропивницький</w:t>
      </w:r>
      <w:r w:rsidRPr="005C5239">
        <w:t xml:space="preserve"> – 20</w:t>
      </w:r>
      <w:r w:rsidR="004334A1">
        <w:rPr>
          <w:lang w:val="uk-UA"/>
        </w:rPr>
        <w:t>2</w:t>
      </w:r>
      <w:r w:rsidR="001A5E59">
        <w:rPr>
          <w:lang w:val="uk-UA"/>
        </w:rPr>
        <w:t>1</w:t>
      </w:r>
    </w:p>
    <w:p w:rsidR="000E33F5" w:rsidRDefault="000E33F5" w:rsidP="008E50FE">
      <w:pPr>
        <w:pStyle w:val="af3"/>
        <w:rPr>
          <w:lang w:val="uk-UA"/>
        </w:rPr>
      </w:pPr>
    </w:p>
    <w:p w:rsidR="000E33F5" w:rsidRDefault="000E33F5" w:rsidP="008E50FE">
      <w:pPr>
        <w:pStyle w:val="af3"/>
        <w:rPr>
          <w:lang w:val="uk-UA"/>
        </w:rPr>
      </w:pPr>
    </w:p>
    <w:p w:rsidR="000E33F5" w:rsidRPr="004334A1" w:rsidRDefault="000E33F5" w:rsidP="008E50FE">
      <w:pPr>
        <w:pStyle w:val="af3"/>
        <w:rPr>
          <w:lang w:val="uk-UA"/>
        </w:rPr>
      </w:pPr>
    </w:p>
    <w:p w:rsidR="002D561A" w:rsidRDefault="002D561A" w:rsidP="000257E3">
      <w:pPr>
        <w:pStyle w:val="af3"/>
      </w:pPr>
      <w:r w:rsidRPr="000257E3">
        <w:lastRenderedPageBreak/>
        <w:t>Зміст</w:t>
      </w:r>
      <w:r>
        <w:rPr>
          <w:b w:val="0"/>
        </w:rPr>
        <w:t xml:space="preserve"> </w:t>
      </w:r>
      <w:r w:rsidRPr="000257E3">
        <w:t>у</w:t>
      </w:r>
      <w:r>
        <w:t>мов проведення відбору пропозицій для придбання житла для поліцейських та працівників поліції</w:t>
      </w:r>
    </w:p>
    <w:p w:rsidR="002D561A" w:rsidRDefault="002D561A" w:rsidP="00824059">
      <w:pPr>
        <w:shd w:val="clear" w:color="auto" w:fill="F8F8F6"/>
        <w:jc w:val="center"/>
        <w:rPr>
          <w:rFonts w:ascii="Times New Roman" w:hAnsi="Times New Roman" w:cs="Times New Roman"/>
          <w:b/>
          <w:sz w:val="28"/>
          <w:szCs w:val="28"/>
        </w:rPr>
      </w:pPr>
    </w:p>
    <w:p w:rsidR="000E33F5" w:rsidRPr="000257E3" w:rsidRDefault="000E33F5" w:rsidP="00824059">
      <w:pPr>
        <w:shd w:val="clear" w:color="auto" w:fill="F8F8F6"/>
        <w:jc w:val="center"/>
        <w:rPr>
          <w:rFonts w:ascii="Times New Roman" w:hAnsi="Times New Roman" w:cs="Times New Roman"/>
          <w:b/>
          <w:sz w:val="28"/>
          <w:szCs w:val="28"/>
        </w:rPr>
      </w:pPr>
    </w:p>
    <w:tbl>
      <w:tblPr>
        <w:tblW w:w="9708" w:type="dxa"/>
        <w:tblLook w:val="01E0" w:firstRow="1" w:lastRow="1" w:firstColumn="1" w:lastColumn="1" w:noHBand="0" w:noVBand="0"/>
      </w:tblPr>
      <w:tblGrid>
        <w:gridCol w:w="692"/>
        <w:gridCol w:w="1561"/>
        <w:gridCol w:w="5874"/>
        <w:gridCol w:w="1392"/>
        <w:gridCol w:w="189"/>
      </w:tblGrid>
      <w:tr w:rsidR="002D561A" w:rsidRPr="00E81238"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ind w:left="132" w:hanging="132"/>
              <w:jc w:val="center"/>
              <w:rPr>
                <w:rFonts w:ascii="Times New Roman" w:hAnsi="Times New Roman" w:cs="Times New Roman"/>
                <w:b/>
                <w:sz w:val="28"/>
                <w:szCs w:val="28"/>
              </w:rPr>
            </w:pPr>
            <w:r w:rsidRPr="00E81238">
              <w:rPr>
                <w:rFonts w:ascii="Times New Roman" w:hAnsi="Times New Roman" w:cs="Times New Roman"/>
                <w:b/>
                <w:sz w:val="28"/>
                <w:szCs w:val="28"/>
              </w:rPr>
              <w:t>Сторінка</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предмет</w:t>
            </w:r>
            <w:r>
              <w:rPr>
                <w:rStyle w:val="a4"/>
                <w:rFonts w:ascii="Times New Roman" w:hAnsi="Times New Roman" w:cs="Times New Roman"/>
                <w:sz w:val="24"/>
              </w:rPr>
              <w:t xml:space="preserve"> закупівлі</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1A5E59">
            <w:pPr>
              <w:jc w:val="both"/>
              <w:rPr>
                <w:rFonts w:ascii="Times New Roman" w:hAnsi="Times New Roman" w:cs="Times New Roman"/>
              </w:rPr>
            </w:pPr>
            <w:r w:rsidRPr="009F3FC9">
              <w:rPr>
                <w:rFonts w:ascii="Times New Roman" w:hAnsi="Times New Roman" w:cs="Times New Roman"/>
              </w:rPr>
              <w:t xml:space="preserve">Процедура проведення </w:t>
            </w:r>
            <w:r w:rsidR="001A5E59">
              <w:rPr>
                <w:rFonts w:ascii="Times New Roman" w:hAnsi="Times New Roman" w:cs="Times New Roman"/>
              </w:rPr>
              <w:t>конкурсу</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Fonts w:ascii="Times New Roman" w:hAnsi="Times New Roman" w:cs="Times New Roman"/>
              </w:rPr>
              <w:t>Не</w:t>
            </w:r>
            <w:r>
              <w:rPr>
                <w:rFonts w:ascii="Times New Roman" w:hAnsi="Times New Roman" w:cs="Times New Roman"/>
              </w:rPr>
              <w:t>дискримінація учасників</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Інформація про валюту</w:t>
            </w:r>
            <w:r>
              <w:rPr>
                <w:rFonts w:ascii="Times New Roman" w:hAnsi="Times New Roman" w:cs="Times New Roman"/>
              </w:rPr>
              <w:t>,</w:t>
            </w:r>
            <w:r w:rsidRPr="009F3FC9">
              <w:rPr>
                <w:rFonts w:ascii="Times New Roman" w:hAnsi="Times New Roman" w:cs="Times New Roman"/>
              </w:rPr>
              <w:t xml:space="preserve">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Інформація про мову, якою повинна бути складена </w:t>
            </w:r>
            <w:r>
              <w:rPr>
                <w:rFonts w:ascii="Times New Roman" w:hAnsi="Times New Roman" w:cs="Times New Roman"/>
              </w:rPr>
              <w:t>п</w:t>
            </w:r>
            <w:r w:rsidRPr="009F3FC9">
              <w:rPr>
                <w:rFonts w:ascii="Times New Roman" w:hAnsi="Times New Roman" w:cs="Times New Roman"/>
              </w:rPr>
              <w:t>ропозиція.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проведення зборів з питань надання</w:t>
            </w:r>
            <w:r>
              <w:rPr>
                <w:rFonts w:ascii="Times New Roman" w:hAnsi="Times New Roman" w:cs="Times New Roman"/>
              </w:rPr>
              <w:t xml:space="preserve"> роз’яснень стосовно </w:t>
            </w:r>
            <w:r w:rsidRPr="009F3FC9">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Pr>
                <w:rFonts w:ascii="Times New Roman" w:hAnsi="Times New Roman" w:cs="Times New Roman"/>
              </w:rPr>
              <w:t xml:space="preserve">Зміст </w:t>
            </w:r>
            <w:r w:rsidRPr="009F3FC9">
              <w:rPr>
                <w:rFonts w:ascii="Times New Roman" w:hAnsi="Times New Roman" w:cs="Times New Roman"/>
              </w:rPr>
              <w:t xml:space="preserve">пропозиції. </w:t>
            </w:r>
            <w:r>
              <w:rPr>
                <w:rFonts w:ascii="Times New Roman" w:hAnsi="Times New Roman" w:cs="Times New Roman"/>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Термін протягом якого </w:t>
            </w:r>
            <w:r>
              <w:rPr>
                <w:rFonts w:ascii="Times New Roman" w:hAnsi="Times New Roman" w:cs="Times New Roman"/>
              </w:rPr>
              <w:t xml:space="preserve">відбір </w:t>
            </w:r>
            <w:r w:rsidRPr="009F3FC9">
              <w:rPr>
                <w:rFonts w:ascii="Times New Roman" w:hAnsi="Times New Roman" w:cs="Times New Roman"/>
              </w:rPr>
              <w:t>пропозиці</w:t>
            </w:r>
            <w:r>
              <w:rPr>
                <w:rFonts w:ascii="Times New Roman" w:hAnsi="Times New Roman" w:cs="Times New Roman"/>
              </w:rPr>
              <w:t>й</w:t>
            </w:r>
            <w:r w:rsidRPr="009F3FC9">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Відмов</w:t>
            </w:r>
            <w:r>
              <w:rPr>
                <w:rFonts w:ascii="Times New Roman" w:hAnsi="Times New Roman" w:cs="Times New Roman"/>
              </w:rPr>
              <w:t>а учаснику від участі</w:t>
            </w:r>
            <w:r w:rsidRPr="009F3FC9">
              <w:rPr>
                <w:rFonts w:ascii="Times New Roman" w:hAnsi="Times New Roman" w:cs="Times New Roman"/>
              </w:rPr>
              <w:t>, в</w:t>
            </w:r>
            <w:r w:rsidRPr="009F3FC9">
              <w:rPr>
                <w:rStyle w:val="a4"/>
                <w:rFonts w:ascii="Times New Roman" w:hAnsi="Times New Roman" w:cs="Times New Roman"/>
                <w:sz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 xml:space="preserve">Інформація про необхідні технічні, якісні та кількісні </w:t>
            </w:r>
            <w:r>
              <w:rPr>
                <w:rStyle w:val="a4"/>
                <w:rFonts w:ascii="Times New Roman" w:hAnsi="Times New Roman" w:cs="Times New Roman"/>
                <w:sz w:val="24"/>
              </w:rPr>
              <w:t>характеристики предмета закупівель</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BE59C2">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Спосіб, місце та кінцевий термін подання</w:t>
            </w:r>
            <w:r>
              <w:rPr>
                <w:rStyle w:val="a4"/>
                <w:rFonts w:ascii="Times New Roman" w:hAnsi="Times New Roman" w:cs="Times New Roman"/>
                <w:sz w:val="24"/>
              </w:rPr>
              <w:t xml:space="preserve"> </w:t>
            </w:r>
            <w:r w:rsidRPr="009F3FC9">
              <w:rPr>
                <w:rStyle w:val="a4"/>
                <w:rFonts w:ascii="Times New Roman" w:hAnsi="Times New Roman" w:cs="Times New Roman"/>
                <w:sz w:val="24"/>
              </w:rPr>
              <w:t>пропозицій.</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1A5E59">
            <w:pPr>
              <w:jc w:val="both"/>
              <w:rPr>
                <w:rFonts w:ascii="Times New Roman" w:hAnsi="Times New Roman" w:cs="Times New Roman"/>
              </w:rPr>
            </w:pPr>
            <w:r w:rsidRPr="009F3FC9">
              <w:rPr>
                <w:rStyle w:val="a4"/>
                <w:rFonts w:ascii="Times New Roman" w:hAnsi="Times New Roman" w:cs="Times New Roman"/>
                <w:sz w:val="24"/>
              </w:rPr>
              <w:t xml:space="preserve">Місце, дата та час </w:t>
            </w:r>
            <w:r w:rsidR="001A5E59">
              <w:rPr>
                <w:rStyle w:val="a4"/>
                <w:rFonts w:ascii="Times New Roman" w:hAnsi="Times New Roman" w:cs="Times New Roman"/>
                <w:sz w:val="24"/>
              </w:rPr>
              <w:t xml:space="preserve">проведення конкурсу </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Інша інформація.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3C1A73">
            <w:pPr>
              <w:jc w:val="both"/>
              <w:rPr>
                <w:rFonts w:ascii="Times New Roman" w:hAnsi="Times New Roman" w:cs="Times New Roman"/>
              </w:rPr>
            </w:pPr>
            <w:r w:rsidRPr="009F3FC9">
              <w:rPr>
                <w:rStyle w:val="a4"/>
                <w:rFonts w:ascii="Times New Roman" w:hAnsi="Times New Roman" w:cs="Times New Roman"/>
                <w:sz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8955E7" w:rsidRDefault="002D561A" w:rsidP="00C82921">
            <w:pPr>
              <w:pStyle w:val="a5"/>
              <w:shd w:val="clear" w:color="auto" w:fill="auto"/>
              <w:spacing w:before="0"/>
              <w:ind w:left="20" w:firstLine="0"/>
              <w:rPr>
                <w:rStyle w:val="a4"/>
                <w:sz w:val="24"/>
                <w:szCs w:val="24"/>
                <w:lang w:val="uk-UA"/>
              </w:rPr>
            </w:pPr>
            <w:r w:rsidRPr="007663AD">
              <w:rPr>
                <w:sz w:val="24"/>
                <w:szCs w:val="24"/>
              </w:rPr>
              <w:t xml:space="preserve">Додаток № 1 </w:t>
            </w:r>
            <w:r w:rsidRPr="007663AD">
              <w:rPr>
                <w:rStyle w:val="3"/>
                <w:i w:val="0"/>
                <w:color w:val="000000"/>
                <w:sz w:val="24"/>
                <w:szCs w:val="24"/>
                <w:lang w:eastAsia="uk-UA"/>
              </w:rPr>
              <w:t>Ф</w:t>
            </w:r>
            <w:r w:rsidRPr="008955E7">
              <w:rPr>
                <w:rStyle w:val="3"/>
                <w:i w:val="0"/>
                <w:color w:val="000000"/>
                <w:sz w:val="24"/>
                <w:szCs w:val="24"/>
                <w:lang w:val="uk-UA" w:eastAsia="uk-UA"/>
              </w:rPr>
              <w:t>орма</w:t>
            </w:r>
            <w:r w:rsidRPr="007663AD">
              <w:rPr>
                <w:rStyle w:val="3"/>
                <w:i w:val="0"/>
                <w:color w:val="000000"/>
                <w:sz w:val="24"/>
                <w:szCs w:val="24"/>
                <w:lang w:eastAsia="uk-UA"/>
              </w:rPr>
              <w:t xml:space="preserve"> </w:t>
            </w:r>
            <w:r w:rsidR="00C82921">
              <w:rPr>
                <w:rStyle w:val="3"/>
                <w:i w:val="0"/>
                <w:color w:val="000000"/>
                <w:sz w:val="24"/>
                <w:szCs w:val="24"/>
                <w:lang w:val="uk-UA" w:eastAsia="uk-UA"/>
              </w:rPr>
              <w:t>«</w:t>
            </w:r>
            <w:r w:rsidRPr="008955E7">
              <w:rPr>
                <w:rStyle w:val="3"/>
                <w:i w:val="0"/>
                <w:color w:val="000000"/>
                <w:sz w:val="24"/>
                <w:szCs w:val="24"/>
                <w:lang w:val="uk-UA" w:eastAsia="uk-UA"/>
              </w:rPr>
              <w:t>З</w:t>
            </w:r>
            <w:r w:rsidRPr="007663AD">
              <w:rPr>
                <w:rStyle w:val="3"/>
                <w:i w:val="0"/>
                <w:color w:val="000000"/>
                <w:sz w:val="24"/>
                <w:szCs w:val="24"/>
                <w:lang w:eastAsia="uk-UA"/>
              </w:rPr>
              <w:t xml:space="preserve">аява про участь у </w:t>
            </w:r>
            <w:r w:rsidR="00C82921">
              <w:rPr>
                <w:rStyle w:val="3"/>
                <w:i w:val="0"/>
                <w:color w:val="000000"/>
                <w:sz w:val="24"/>
                <w:szCs w:val="24"/>
                <w:lang w:val="uk-UA" w:eastAsia="uk-UA"/>
              </w:rPr>
              <w:t>Конкурсі</w:t>
            </w:r>
            <w:r w:rsidRPr="008955E7">
              <w:rPr>
                <w:rStyle w:val="3"/>
                <w:i w:val="0"/>
                <w:sz w:val="24"/>
                <w:szCs w:val="24"/>
                <w:lang w:val="uk-UA" w:eastAsia="uk-UA"/>
              </w:rPr>
              <w:t xml:space="preserve"> - </w:t>
            </w:r>
            <w:r w:rsidRPr="007663AD">
              <w:rPr>
                <w:rStyle w:val="3"/>
                <w:i w:val="0"/>
                <w:sz w:val="24"/>
                <w:szCs w:val="24"/>
                <w:lang w:eastAsia="uk-UA"/>
              </w:rPr>
              <w:t>цінова пропозиція</w:t>
            </w:r>
            <w:r w:rsidR="00C82921">
              <w:rPr>
                <w:rStyle w:val="3"/>
                <w:i w:val="0"/>
                <w:sz w:val="24"/>
                <w:szCs w:val="24"/>
                <w:lang w:val="uk-UA" w:eastAsia="uk-UA"/>
              </w:rPr>
              <w:t>»</w:t>
            </w:r>
            <w:r w:rsidRPr="008955E7">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Pr>
                <w:rFonts w:ascii="Times New Roman" w:hAnsi="Times New Roman" w:cs="Times New Roman"/>
              </w:rPr>
              <w:t>16</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8955E7" w:rsidRDefault="002D561A" w:rsidP="003C1A73">
            <w:pPr>
              <w:pStyle w:val="a5"/>
              <w:shd w:val="clear" w:color="auto" w:fill="auto"/>
              <w:spacing w:before="0"/>
              <w:ind w:firstLine="0"/>
              <w:rPr>
                <w:sz w:val="24"/>
                <w:szCs w:val="24"/>
                <w:lang w:val="uk-UA"/>
              </w:rPr>
            </w:pPr>
            <w:r w:rsidRPr="008955E7">
              <w:rPr>
                <w:sz w:val="24"/>
                <w:szCs w:val="24"/>
                <w:lang w:val="uk-UA"/>
              </w:rPr>
              <w:t xml:space="preserve">Додаток № 2 </w:t>
            </w:r>
            <w:r w:rsidRPr="007663AD">
              <w:rPr>
                <w:rStyle w:val="a4"/>
                <w:color w:val="000000"/>
                <w:sz w:val="24"/>
                <w:szCs w:val="24"/>
                <w:lang w:eastAsia="uk-UA"/>
              </w:rPr>
              <w:t xml:space="preserve">Форма інформації про технічні, якісні та кількісні характеристики предмета </w:t>
            </w:r>
            <w:r w:rsidRPr="008955E7">
              <w:rPr>
                <w:rStyle w:val="a4"/>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C82921" w:rsidRDefault="002D561A" w:rsidP="00C82921">
            <w:pPr>
              <w:pStyle w:val="a5"/>
              <w:shd w:val="clear" w:color="auto" w:fill="auto"/>
              <w:spacing w:before="0"/>
              <w:ind w:firstLine="0"/>
              <w:rPr>
                <w:color w:val="000000"/>
                <w:sz w:val="24"/>
                <w:szCs w:val="24"/>
                <w:lang w:val="uk-UA" w:eastAsia="uk-UA"/>
              </w:rPr>
            </w:pPr>
            <w:r w:rsidRPr="008955E7">
              <w:rPr>
                <w:sz w:val="24"/>
                <w:szCs w:val="24"/>
                <w:lang w:val="uk-UA"/>
              </w:rPr>
              <w:t xml:space="preserve">Додаток № 3 </w:t>
            </w:r>
            <w:r w:rsidRPr="007663AD">
              <w:rPr>
                <w:rStyle w:val="3"/>
                <w:i w:val="0"/>
                <w:color w:val="000000"/>
                <w:sz w:val="24"/>
                <w:szCs w:val="24"/>
                <w:lang w:eastAsia="uk-UA"/>
              </w:rPr>
              <w:t xml:space="preserve">Форма </w:t>
            </w:r>
            <w:r w:rsidR="00C82921">
              <w:rPr>
                <w:rStyle w:val="3"/>
                <w:i w:val="0"/>
                <w:color w:val="000000"/>
                <w:sz w:val="24"/>
                <w:szCs w:val="24"/>
                <w:lang w:val="uk-UA" w:eastAsia="uk-UA"/>
              </w:rPr>
              <w:t>«</w:t>
            </w:r>
            <w:r w:rsidRPr="007663AD">
              <w:rPr>
                <w:rStyle w:val="3"/>
                <w:i w:val="0"/>
                <w:color w:val="000000"/>
                <w:sz w:val="24"/>
                <w:szCs w:val="24"/>
                <w:lang w:eastAsia="uk-UA"/>
              </w:rPr>
              <w:t>Відомості про учасника</w:t>
            </w:r>
            <w:r w:rsidR="00C82921">
              <w:rPr>
                <w:rStyle w:val="3"/>
                <w:i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360E6B" w:rsidRDefault="002D561A" w:rsidP="00C82921">
            <w:pPr>
              <w:pStyle w:val="a5"/>
              <w:shd w:val="clear" w:color="auto" w:fill="auto"/>
              <w:spacing w:before="0"/>
              <w:ind w:firstLine="0"/>
              <w:rPr>
                <w:sz w:val="24"/>
                <w:szCs w:val="24"/>
                <w:lang w:val="uk-UA"/>
              </w:rPr>
            </w:pPr>
            <w:r w:rsidRPr="00360E6B">
              <w:rPr>
                <w:sz w:val="24"/>
                <w:szCs w:val="24"/>
                <w:lang w:val="uk-UA" w:eastAsia="uk-UA"/>
              </w:rPr>
              <w:t xml:space="preserve">Додаток № 4 </w:t>
            </w:r>
            <w:r w:rsidRPr="00360E6B">
              <w:rPr>
                <w:rStyle w:val="3"/>
                <w:i w:val="0"/>
                <w:sz w:val="24"/>
                <w:szCs w:val="24"/>
                <w:lang w:val="uk-UA" w:eastAsia="uk-UA"/>
              </w:rPr>
              <w:t xml:space="preserve">Форма </w:t>
            </w:r>
            <w:r w:rsidR="00C82921">
              <w:rPr>
                <w:rStyle w:val="3"/>
                <w:i w:val="0"/>
                <w:sz w:val="24"/>
                <w:szCs w:val="24"/>
                <w:lang w:val="uk-UA" w:eastAsia="uk-UA"/>
              </w:rPr>
              <w:t>«</w:t>
            </w:r>
            <w:r w:rsidRPr="00360E6B">
              <w:rPr>
                <w:rStyle w:val="3"/>
                <w:i w:val="0"/>
                <w:sz w:val="24"/>
                <w:szCs w:val="24"/>
                <w:lang w:val="uk-UA" w:eastAsia="uk-UA"/>
              </w:rPr>
              <w:t>Лист-згода на обробку персональних даних</w:t>
            </w:r>
            <w:r w:rsidR="00C82921">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Pr>
                <w:rFonts w:ascii="Times New Roman" w:hAnsi="Times New Roman" w:cs="Times New Roman"/>
              </w:rPr>
              <w:t>18</w:t>
            </w:r>
          </w:p>
        </w:tc>
      </w:tr>
      <w:tr w:rsidR="00360E6B"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360E6B" w:rsidRPr="00BA634C"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26</w:t>
            </w:r>
          </w:p>
        </w:tc>
        <w:tc>
          <w:tcPr>
            <w:tcW w:w="7435" w:type="dxa"/>
            <w:gridSpan w:val="2"/>
            <w:tcBorders>
              <w:top w:val="single" w:sz="4" w:space="0" w:color="auto"/>
              <w:left w:val="single" w:sz="4" w:space="0" w:color="auto"/>
              <w:bottom w:val="single" w:sz="4" w:space="0" w:color="auto"/>
              <w:right w:val="single" w:sz="4" w:space="0" w:color="auto"/>
            </w:tcBorders>
          </w:tcPr>
          <w:p w:rsidR="00360E6B" w:rsidRPr="00BA634C"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5</w:t>
            </w:r>
            <w:r w:rsidR="00C82921">
              <w:rPr>
                <w:sz w:val="24"/>
                <w:szCs w:val="24"/>
                <w:lang w:val="uk-UA" w:eastAsia="uk-UA"/>
              </w:rPr>
              <w:t xml:space="preserve"> Форма «</w:t>
            </w:r>
            <w:r w:rsidRPr="008955E7">
              <w:rPr>
                <w:rStyle w:val="a4"/>
                <w:color w:val="000000"/>
                <w:sz w:val="24"/>
                <w:szCs w:val="24"/>
                <w:lang w:val="uk-UA" w:eastAsia="uk-UA"/>
              </w:rPr>
              <w:t>Довідка про проведені ремонтні (опоряджувальні) роботи</w:t>
            </w:r>
            <w:r>
              <w:rPr>
                <w:rStyle w:val="a4"/>
                <w:color w:val="000000"/>
                <w:sz w:val="24"/>
                <w:szCs w:val="24"/>
                <w:lang w:val="uk-UA" w:eastAsia="uk-UA"/>
              </w:rPr>
              <w:t xml:space="preserve"> в квартирі </w:t>
            </w:r>
            <w:r w:rsidRPr="008955E7">
              <w:rPr>
                <w:rStyle w:val="a4"/>
                <w:color w:val="000000"/>
                <w:sz w:val="24"/>
                <w:szCs w:val="24"/>
                <w:lang w:val="uk-UA" w:eastAsia="uk-UA"/>
              </w:rPr>
              <w:t>та стан житлов</w:t>
            </w:r>
            <w:r>
              <w:rPr>
                <w:rStyle w:val="a4"/>
                <w:color w:val="000000"/>
                <w:sz w:val="24"/>
                <w:szCs w:val="24"/>
                <w:lang w:val="uk-UA" w:eastAsia="uk-UA"/>
              </w:rPr>
              <w:t>ого</w:t>
            </w:r>
            <w:r w:rsidRPr="008955E7">
              <w:rPr>
                <w:rStyle w:val="a4"/>
                <w:color w:val="000000"/>
                <w:sz w:val="24"/>
                <w:szCs w:val="24"/>
                <w:lang w:val="uk-UA" w:eastAsia="uk-UA"/>
              </w:rPr>
              <w:t xml:space="preserve"> приміщен</w:t>
            </w:r>
            <w:r>
              <w:rPr>
                <w:rStyle w:val="a4"/>
                <w:color w:val="000000"/>
                <w:sz w:val="24"/>
                <w:szCs w:val="24"/>
                <w:lang w:val="uk-UA" w:eastAsia="uk-UA"/>
              </w:rPr>
              <w:t>ня</w:t>
            </w:r>
            <w:r w:rsidRPr="008955E7">
              <w:rPr>
                <w:rStyle w:val="a4"/>
                <w:color w:val="000000"/>
                <w:sz w:val="24"/>
                <w:szCs w:val="24"/>
                <w:lang w:val="uk-UA" w:eastAsia="uk-UA"/>
              </w:rPr>
              <w:t>, як</w:t>
            </w:r>
            <w:r>
              <w:rPr>
                <w:rStyle w:val="a4"/>
                <w:color w:val="000000"/>
                <w:sz w:val="24"/>
                <w:szCs w:val="24"/>
                <w:lang w:val="uk-UA" w:eastAsia="uk-UA"/>
              </w:rPr>
              <w:t>е</w:t>
            </w:r>
            <w:r w:rsidRPr="008955E7">
              <w:rPr>
                <w:rStyle w:val="a4"/>
                <w:color w:val="000000"/>
                <w:sz w:val="24"/>
                <w:szCs w:val="24"/>
                <w:lang w:val="uk-UA" w:eastAsia="uk-UA"/>
              </w:rPr>
              <w:t xml:space="preserve"> пропонуються до закупівлі</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360E6B" w:rsidRDefault="00360E6B" w:rsidP="003D78FA">
            <w:pPr>
              <w:jc w:val="center"/>
              <w:rPr>
                <w:rFonts w:ascii="Times New Roman" w:hAnsi="Times New Roman" w:cs="Times New Roman"/>
              </w:rPr>
            </w:pPr>
            <w:r>
              <w:rPr>
                <w:rFonts w:ascii="Times New Roman" w:hAnsi="Times New Roman" w:cs="Times New Roman"/>
              </w:rPr>
              <w:t>19</w:t>
            </w:r>
          </w:p>
        </w:tc>
      </w:tr>
      <w:tr w:rsidR="00360E6B"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360E6B"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27</w:t>
            </w:r>
          </w:p>
        </w:tc>
        <w:tc>
          <w:tcPr>
            <w:tcW w:w="7435" w:type="dxa"/>
            <w:gridSpan w:val="2"/>
            <w:tcBorders>
              <w:top w:val="single" w:sz="4" w:space="0" w:color="auto"/>
              <w:left w:val="single" w:sz="4" w:space="0" w:color="auto"/>
              <w:bottom w:val="single" w:sz="4" w:space="0" w:color="auto"/>
              <w:right w:val="single" w:sz="4" w:space="0" w:color="auto"/>
            </w:tcBorders>
          </w:tcPr>
          <w:p w:rsidR="00360E6B"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6</w:t>
            </w:r>
            <w:r w:rsidR="00C82921">
              <w:rPr>
                <w:sz w:val="24"/>
                <w:szCs w:val="24"/>
                <w:lang w:val="uk-UA" w:eastAsia="uk-UA"/>
              </w:rPr>
              <w:t xml:space="preserve"> Форма «</w:t>
            </w:r>
            <w:r w:rsidRPr="008955E7">
              <w:rPr>
                <w:rStyle w:val="a4"/>
                <w:color w:val="000000"/>
                <w:sz w:val="24"/>
                <w:szCs w:val="24"/>
                <w:lang w:val="uk-UA" w:eastAsia="uk-UA"/>
              </w:rPr>
              <w:t>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360E6B" w:rsidRDefault="00C82921" w:rsidP="003D78FA">
            <w:pPr>
              <w:jc w:val="center"/>
              <w:rPr>
                <w:rFonts w:ascii="Times New Roman" w:hAnsi="Times New Roman" w:cs="Times New Roman"/>
              </w:rPr>
            </w:pPr>
            <w:r>
              <w:rPr>
                <w:rFonts w:ascii="Times New Roman" w:hAnsi="Times New Roman" w:cs="Times New Roman"/>
              </w:rPr>
              <w:t>19</w:t>
            </w:r>
          </w:p>
        </w:tc>
      </w:tr>
      <w:tr w:rsidR="002D561A" w:rsidRPr="00162A5C" w:rsidTr="00162A5C">
        <w:trPr>
          <w:gridAfter w:val="1"/>
          <w:wAfter w:w="189" w:type="dxa"/>
        </w:trPr>
        <w:tc>
          <w:tcPr>
            <w:tcW w:w="692" w:type="dxa"/>
            <w:tcBorders>
              <w:top w:val="single" w:sz="4" w:space="0" w:color="auto"/>
            </w:tcBorders>
            <w:vAlign w:val="center"/>
          </w:tcPr>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360E6B" w:rsidRPr="00162A5C" w:rsidRDefault="00360E6B" w:rsidP="00E81238">
            <w:pPr>
              <w:jc w:val="center"/>
              <w:rPr>
                <w:rFonts w:ascii="Times New Roman" w:hAnsi="Times New Roman" w:cs="Times New Roman"/>
              </w:rPr>
            </w:pPr>
          </w:p>
        </w:tc>
        <w:tc>
          <w:tcPr>
            <w:tcW w:w="7435" w:type="dxa"/>
            <w:gridSpan w:val="2"/>
            <w:tcBorders>
              <w:top w:val="single" w:sz="4" w:space="0" w:color="auto"/>
            </w:tcBorders>
          </w:tcPr>
          <w:p w:rsidR="002D561A" w:rsidRPr="00162A5C" w:rsidRDefault="002D561A" w:rsidP="00E81238">
            <w:pPr>
              <w:jc w:val="both"/>
              <w:rPr>
                <w:rStyle w:val="a4"/>
                <w:rFonts w:ascii="Times New Roman" w:hAnsi="Times New Roman" w:cs="Times New Roman"/>
                <w:sz w:val="24"/>
              </w:rPr>
            </w:pPr>
          </w:p>
        </w:tc>
        <w:tc>
          <w:tcPr>
            <w:tcW w:w="1392" w:type="dxa"/>
            <w:tcBorders>
              <w:top w:val="single" w:sz="4" w:space="0" w:color="auto"/>
            </w:tcBorders>
            <w:vAlign w:val="center"/>
          </w:tcPr>
          <w:p w:rsidR="002D561A" w:rsidRPr="00162A5C" w:rsidRDefault="002D561A" w:rsidP="00E81238">
            <w:pPr>
              <w:jc w:val="center"/>
              <w:rPr>
                <w:rFonts w:ascii="Times New Roman" w:hAnsi="Times New Roman" w:cs="Times New Roman"/>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rStyle w:val="af"/>
                <w:sz w:val="24"/>
                <w:szCs w:val="24"/>
                <w:shd w:val="clear" w:color="auto" w:fill="FFFFFF"/>
              </w:rPr>
              <w:t>1. Інформація про замовника</w:t>
            </w:r>
            <w:r w:rsidR="003E2F19">
              <w:rPr>
                <w:rStyle w:val="af"/>
                <w:sz w:val="24"/>
                <w:szCs w:val="24"/>
                <w:shd w:val="clear" w:color="auto" w:fill="FFFFFF"/>
                <w:lang w:val="uk-UA"/>
              </w:rPr>
              <w:t xml:space="preserve"> конкурсу</w:t>
            </w:r>
            <w:r w:rsidRPr="007663AD">
              <w:rPr>
                <w:rStyle w:val="af"/>
                <w:sz w:val="24"/>
                <w:szCs w:val="24"/>
                <w:shd w:val="clear" w:color="auto" w:fill="FFFFFF"/>
              </w:rPr>
              <w:t>:</w:t>
            </w:r>
          </w:p>
        </w:tc>
        <w:tc>
          <w:tcPr>
            <w:tcW w:w="7455" w:type="dxa"/>
            <w:gridSpan w:val="3"/>
          </w:tcPr>
          <w:p w:rsidR="002D561A" w:rsidRPr="008955E7" w:rsidRDefault="002D561A" w:rsidP="00E81238">
            <w:pPr>
              <w:pStyle w:val="a5"/>
              <w:spacing w:before="0" w:line="240" w:lineRule="auto"/>
              <w:ind w:firstLine="0"/>
              <w:rPr>
                <w:sz w:val="24"/>
                <w:szCs w:val="24"/>
                <w:lang w:val="uk-UA"/>
              </w:rPr>
            </w:pPr>
            <w:r w:rsidRPr="007663AD">
              <w:rPr>
                <w:sz w:val="24"/>
                <w:szCs w:val="24"/>
              </w:rPr>
              <w:t> </w:t>
            </w:r>
          </w:p>
          <w:p w:rsidR="002D561A" w:rsidRPr="008955E7" w:rsidRDefault="002D561A" w:rsidP="00E81238">
            <w:pPr>
              <w:pStyle w:val="a5"/>
              <w:spacing w:before="0" w:line="240" w:lineRule="auto"/>
              <w:ind w:firstLine="0"/>
              <w:rPr>
                <w:sz w:val="24"/>
                <w:szCs w:val="24"/>
                <w:lang w:val="uk-UA"/>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left="140" w:firstLine="0"/>
              <w:rPr>
                <w:sz w:val="23"/>
                <w:szCs w:val="23"/>
              </w:rPr>
            </w:pPr>
            <w:r w:rsidRPr="007663AD">
              <w:rPr>
                <w:color w:val="000000"/>
                <w:sz w:val="23"/>
                <w:szCs w:val="23"/>
              </w:rPr>
              <w:t>- повне</w:t>
            </w:r>
          </w:p>
          <w:p w:rsidR="002D561A" w:rsidRPr="007663AD" w:rsidRDefault="002D561A" w:rsidP="00E81238">
            <w:pPr>
              <w:pStyle w:val="a5"/>
              <w:spacing w:before="0" w:line="240" w:lineRule="auto"/>
              <w:ind w:firstLine="0"/>
              <w:rPr>
                <w:sz w:val="23"/>
                <w:szCs w:val="23"/>
              </w:rPr>
            </w:pPr>
            <w:r w:rsidRPr="007663AD">
              <w:rPr>
                <w:color w:val="000000"/>
                <w:sz w:val="23"/>
                <w:szCs w:val="23"/>
              </w:rPr>
              <w:t>найменування</w:t>
            </w:r>
          </w:p>
        </w:tc>
        <w:tc>
          <w:tcPr>
            <w:tcW w:w="7455" w:type="dxa"/>
            <w:gridSpan w:val="3"/>
            <w:vAlign w:val="center"/>
          </w:tcPr>
          <w:p w:rsidR="002D561A" w:rsidRPr="007663AD" w:rsidRDefault="002D561A" w:rsidP="003349F3">
            <w:pPr>
              <w:pStyle w:val="a5"/>
              <w:spacing w:before="0" w:line="240" w:lineRule="auto"/>
              <w:ind w:firstLine="0"/>
              <w:rPr>
                <w:sz w:val="24"/>
                <w:szCs w:val="24"/>
              </w:rPr>
            </w:pPr>
            <w:r w:rsidRPr="007663AD">
              <w:rPr>
                <w:sz w:val="24"/>
                <w:szCs w:val="24"/>
              </w:rPr>
              <w:t>Головне управління Національної поліції в Кіровоградській області, ЄДРПОУ 40108709</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vAlign w:val="center"/>
          </w:tcPr>
          <w:p w:rsidR="002D561A" w:rsidRPr="007663AD" w:rsidRDefault="002D561A" w:rsidP="00E81238">
            <w:pPr>
              <w:pStyle w:val="a5"/>
              <w:spacing w:before="0" w:line="240" w:lineRule="auto"/>
              <w:ind w:firstLine="0"/>
              <w:rPr>
                <w:sz w:val="23"/>
                <w:szCs w:val="23"/>
              </w:rPr>
            </w:pPr>
            <w:r w:rsidRPr="007663AD">
              <w:rPr>
                <w:color w:val="000000"/>
                <w:sz w:val="23"/>
                <w:szCs w:val="23"/>
              </w:rPr>
              <w:t>-</w:t>
            </w:r>
            <w:r w:rsidRPr="008955E7">
              <w:rPr>
                <w:color w:val="000000"/>
                <w:sz w:val="23"/>
                <w:szCs w:val="23"/>
                <w:lang w:val="uk-UA"/>
              </w:rPr>
              <w:t xml:space="preserve"> </w:t>
            </w:r>
            <w:r w:rsidRPr="007663AD">
              <w:rPr>
                <w:rStyle w:val="grame"/>
                <w:color w:val="000000"/>
                <w:sz w:val="23"/>
                <w:szCs w:val="23"/>
              </w:rPr>
              <w:t>м</w:t>
            </w:r>
            <w:r w:rsidRPr="007663AD">
              <w:rPr>
                <w:color w:val="000000"/>
                <w:sz w:val="23"/>
                <w:szCs w:val="23"/>
              </w:rPr>
              <w:t>ісцезнаходження</w:t>
            </w:r>
          </w:p>
        </w:tc>
        <w:tc>
          <w:tcPr>
            <w:tcW w:w="7455" w:type="dxa"/>
            <w:gridSpan w:val="3"/>
          </w:tcPr>
          <w:p w:rsidR="002D561A" w:rsidRPr="007663AD" w:rsidRDefault="002D561A" w:rsidP="003349F3">
            <w:pPr>
              <w:pStyle w:val="a5"/>
              <w:spacing w:before="0" w:line="240" w:lineRule="auto"/>
              <w:ind w:firstLine="0"/>
              <w:rPr>
                <w:sz w:val="24"/>
                <w:szCs w:val="24"/>
              </w:rPr>
            </w:pPr>
            <w:r w:rsidRPr="007663AD">
              <w:rPr>
                <w:sz w:val="24"/>
                <w:szCs w:val="24"/>
              </w:rPr>
              <w:t xml:space="preserve"> вул. Віктора Чміленка, </w:t>
            </w:r>
            <w:smartTag w:uri="urn:schemas-microsoft-com:office:smarttags" w:element="metricconverter">
              <w:smartTagPr>
                <w:attr w:name="ProductID" w:val="41, м"/>
              </w:smartTagPr>
              <w:r w:rsidRPr="007663AD">
                <w:rPr>
                  <w:sz w:val="24"/>
                  <w:szCs w:val="24"/>
                </w:rPr>
                <w:t>41, м</w:t>
              </w:r>
            </w:smartTag>
            <w:r w:rsidRPr="007663AD">
              <w:rPr>
                <w:sz w:val="24"/>
                <w:szCs w:val="24"/>
              </w:rPr>
              <w:t>. Кропивницький, Кіровоградська область, Україна, 25006</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3"/>
                <w:szCs w:val="23"/>
              </w:rPr>
            </w:pPr>
            <w:r w:rsidRPr="007663AD">
              <w:rPr>
                <w:color w:val="000000"/>
                <w:sz w:val="23"/>
                <w:szCs w:val="23"/>
              </w:rPr>
              <w:t>- посадов</w:t>
            </w:r>
            <w:r w:rsidRPr="008955E7">
              <w:rPr>
                <w:color w:val="000000"/>
                <w:sz w:val="23"/>
                <w:szCs w:val="23"/>
                <w:lang w:val="uk-UA"/>
              </w:rPr>
              <w:t>і</w:t>
            </w:r>
            <w:r w:rsidRPr="007663AD">
              <w:rPr>
                <w:color w:val="000000"/>
                <w:sz w:val="23"/>
                <w:szCs w:val="23"/>
              </w:rPr>
              <w:t xml:space="preserve"> особ</w:t>
            </w:r>
            <w:r w:rsidRPr="008955E7">
              <w:rPr>
                <w:color w:val="000000"/>
                <w:sz w:val="23"/>
                <w:szCs w:val="23"/>
                <w:lang w:val="uk-UA"/>
              </w:rPr>
              <w:t>и</w:t>
            </w:r>
            <w:r w:rsidRPr="007663AD">
              <w:rPr>
                <w:color w:val="000000"/>
                <w:sz w:val="23"/>
                <w:szCs w:val="23"/>
              </w:rPr>
              <w:t xml:space="preserve"> замовника, уповноважен</w:t>
            </w:r>
            <w:r w:rsidRPr="008955E7">
              <w:rPr>
                <w:color w:val="000000"/>
                <w:sz w:val="23"/>
                <w:szCs w:val="23"/>
                <w:lang w:val="uk-UA"/>
              </w:rPr>
              <w:t>і</w:t>
            </w:r>
            <w:r w:rsidRPr="007663AD">
              <w:rPr>
                <w:color w:val="000000"/>
                <w:sz w:val="23"/>
                <w:szCs w:val="23"/>
              </w:rPr>
              <w:t xml:space="preserve"> здійснювати зв’язок з учасниками</w:t>
            </w:r>
          </w:p>
        </w:tc>
        <w:tc>
          <w:tcPr>
            <w:tcW w:w="7455" w:type="dxa"/>
            <w:gridSpan w:val="3"/>
          </w:tcPr>
          <w:p w:rsidR="00D16563" w:rsidRDefault="00D16563" w:rsidP="00D16563">
            <w:pPr>
              <w:pStyle w:val="af3"/>
              <w:jc w:val="both"/>
              <w:rPr>
                <w:b w:val="0"/>
                <w:sz w:val="24"/>
                <w:szCs w:val="24"/>
                <w:lang w:val="uk-UA"/>
              </w:rPr>
            </w:pPr>
            <w:r>
              <w:rPr>
                <w:b w:val="0"/>
                <w:sz w:val="24"/>
                <w:szCs w:val="24"/>
                <w:lang w:val="uk-UA"/>
              </w:rPr>
              <w:t xml:space="preserve">Заступник </w:t>
            </w:r>
            <w:r w:rsidR="002D561A">
              <w:rPr>
                <w:b w:val="0"/>
                <w:sz w:val="24"/>
                <w:szCs w:val="24"/>
              </w:rPr>
              <w:t>голов</w:t>
            </w:r>
            <w:r>
              <w:rPr>
                <w:b w:val="0"/>
                <w:sz w:val="24"/>
                <w:szCs w:val="24"/>
                <w:lang w:val="uk-UA"/>
              </w:rPr>
              <w:t>и</w:t>
            </w:r>
            <w:r w:rsidR="002D561A">
              <w:rPr>
                <w:b w:val="0"/>
                <w:sz w:val="24"/>
                <w:szCs w:val="24"/>
              </w:rPr>
              <w:t xml:space="preserve"> комісії </w:t>
            </w:r>
            <w:r>
              <w:rPr>
                <w:b w:val="0"/>
                <w:sz w:val="24"/>
                <w:szCs w:val="24"/>
                <w:lang w:val="uk-UA"/>
              </w:rPr>
              <w:t>Вайнагій Руслан Михайлович</w:t>
            </w:r>
            <w:r w:rsidR="002D561A">
              <w:rPr>
                <w:b w:val="0"/>
                <w:sz w:val="24"/>
                <w:szCs w:val="24"/>
              </w:rPr>
              <w:t>, тел. 0</w:t>
            </w:r>
            <w:r>
              <w:rPr>
                <w:b w:val="0"/>
                <w:sz w:val="24"/>
                <w:szCs w:val="24"/>
                <w:lang w:val="uk-UA"/>
              </w:rPr>
              <w:t>970595702</w:t>
            </w:r>
          </w:p>
          <w:p w:rsidR="002D561A" w:rsidRPr="008114EA" w:rsidRDefault="00D16563" w:rsidP="00D16563">
            <w:pPr>
              <w:pStyle w:val="af3"/>
              <w:jc w:val="both"/>
              <w:rPr>
                <w:b w:val="0"/>
                <w:sz w:val="24"/>
                <w:szCs w:val="24"/>
              </w:rPr>
            </w:pPr>
            <w:r>
              <w:rPr>
                <w:b w:val="0"/>
                <w:sz w:val="24"/>
                <w:szCs w:val="24"/>
                <w:lang w:val="uk-UA"/>
              </w:rPr>
              <w:t>с</w:t>
            </w:r>
            <w:r w:rsidR="002D561A">
              <w:rPr>
                <w:b w:val="0"/>
                <w:sz w:val="24"/>
                <w:szCs w:val="24"/>
              </w:rPr>
              <w:t xml:space="preserve">екретар комісії Жадейкіте Ліна Альбінасівна, тел. 0501949123,             </w:t>
            </w:r>
            <w:r w:rsidR="002D561A">
              <w:rPr>
                <w:b w:val="0"/>
                <w:sz w:val="24"/>
                <w:szCs w:val="24"/>
                <w:lang w:val="en-US"/>
              </w:rPr>
              <w:t>skb</w:t>
            </w:r>
            <w:r w:rsidR="002D561A" w:rsidRPr="003349F3">
              <w:rPr>
                <w:b w:val="0"/>
                <w:sz w:val="24"/>
                <w:szCs w:val="24"/>
              </w:rPr>
              <w:t>.</w:t>
            </w:r>
            <w:r w:rsidR="002D561A">
              <w:rPr>
                <w:b w:val="0"/>
                <w:sz w:val="24"/>
                <w:szCs w:val="24"/>
                <w:lang w:val="en-US"/>
              </w:rPr>
              <w:t>kir</w:t>
            </w:r>
            <w:r w:rsidR="002D561A" w:rsidRPr="003349F3">
              <w:rPr>
                <w:b w:val="0"/>
                <w:sz w:val="24"/>
                <w:szCs w:val="24"/>
              </w:rPr>
              <w:t>@</w:t>
            </w:r>
            <w:r w:rsidR="002D561A">
              <w:rPr>
                <w:b w:val="0"/>
                <w:sz w:val="24"/>
                <w:szCs w:val="24"/>
                <w:lang w:val="en-US"/>
              </w:rPr>
              <w:t>ukr</w:t>
            </w:r>
            <w:r w:rsidR="002D561A" w:rsidRPr="003349F3">
              <w:rPr>
                <w:b w:val="0"/>
                <w:sz w:val="24"/>
                <w:szCs w:val="24"/>
              </w:rPr>
              <w:t>.</w:t>
            </w:r>
            <w:r w:rsidR="002D561A">
              <w:rPr>
                <w:b w:val="0"/>
                <w:sz w:val="24"/>
                <w:szCs w:val="24"/>
                <w:lang w:val="en-US"/>
              </w:rPr>
              <w:t>net</w:t>
            </w:r>
            <w:r w:rsidR="002D561A" w:rsidRPr="00660C8F">
              <w:rPr>
                <w:b w:val="0"/>
                <w:sz w:val="24"/>
                <w:szCs w:val="24"/>
              </w:rPr>
              <w:t xml:space="preserve"> </w:t>
            </w:r>
            <w:r w:rsidR="002D561A">
              <w:rPr>
                <w:b w:val="0"/>
                <w:sz w:val="24"/>
                <w:szCs w:val="24"/>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left="-20" w:firstLine="0"/>
              <w:rPr>
                <w:sz w:val="23"/>
                <w:szCs w:val="23"/>
              </w:rPr>
            </w:pPr>
            <w:r w:rsidRPr="007663AD">
              <w:rPr>
                <w:color w:val="000000"/>
                <w:sz w:val="23"/>
                <w:szCs w:val="23"/>
              </w:rPr>
              <w:t>- режим роботи комісії</w:t>
            </w:r>
          </w:p>
        </w:tc>
        <w:tc>
          <w:tcPr>
            <w:tcW w:w="7455" w:type="dxa"/>
            <w:gridSpan w:val="3"/>
          </w:tcPr>
          <w:p w:rsidR="002D561A" w:rsidRDefault="002D561A" w:rsidP="000E3C75">
            <w:pPr>
              <w:shd w:val="clear" w:color="auto" w:fill="FFFFFF"/>
              <w:jc w:val="both"/>
              <w:rPr>
                <w:rFonts w:ascii="Times New Roman" w:hAnsi="Times New Roman" w:cs="Times New Roman"/>
                <w:lang w:val="ru-RU"/>
              </w:rPr>
            </w:pPr>
            <w:r>
              <w:rPr>
                <w:rFonts w:ascii="Times New Roman" w:hAnsi="Times New Roman" w:cs="Times New Roman"/>
              </w:rPr>
              <w:t>п</w:t>
            </w:r>
            <w:r w:rsidRPr="00162A5C">
              <w:rPr>
                <w:rFonts w:ascii="Times New Roman" w:hAnsi="Times New Roman" w:cs="Times New Roman"/>
              </w:rPr>
              <w:t>онеділок – четвер 9.00</w:t>
            </w:r>
            <w:r>
              <w:rPr>
                <w:rFonts w:ascii="Times New Roman" w:hAnsi="Times New Roman" w:cs="Times New Roman"/>
              </w:rPr>
              <w:t xml:space="preserve"> </w:t>
            </w:r>
            <w:r w:rsidRPr="00162A5C">
              <w:rPr>
                <w:rFonts w:ascii="Times New Roman" w:hAnsi="Times New Roman" w:cs="Times New Roman"/>
              </w:rPr>
              <w:t>-</w:t>
            </w:r>
            <w:r>
              <w:rPr>
                <w:rFonts w:ascii="Times New Roman" w:hAnsi="Times New Roman" w:cs="Times New Roman"/>
              </w:rPr>
              <w:t xml:space="preserve"> </w:t>
            </w:r>
            <w:r w:rsidRPr="00162A5C">
              <w:rPr>
                <w:rFonts w:ascii="Times New Roman" w:hAnsi="Times New Roman" w:cs="Times New Roman"/>
              </w:rPr>
              <w:t>18.00</w:t>
            </w:r>
            <w:r>
              <w:rPr>
                <w:rFonts w:ascii="Times New Roman" w:hAnsi="Times New Roman" w:cs="Times New Roman"/>
              </w:rPr>
              <w:t xml:space="preserve"> год.; п</w:t>
            </w:r>
            <w:r w:rsidRPr="00162A5C">
              <w:rPr>
                <w:rFonts w:ascii="Times New Roman" w:hAnsi="Times New Roman" w:cs="Times New Roman"/>
              </w:rPr>
              <w:t>’ятниця – 9.00</w:t>
            </w:r>
            <w:r>
              <w:rPr>
                <w:rFonts w:ascii="Times New Roman" w:hAnsi="Times New Roman" w:cs="Times New Roman"/>
              </w:rPr>
              <w:t xml:space="preserve">  - </w:t>
            </w:r>
            <w:r w:rsidRPr="00162A5C">
              <w:rPr>
                <w:rFonts w:ascii="Times New Roman" w:hAnsi="Times New Roman" w:cs="Times New Roman"/>
              </w:rPr>
              <w:t>1</w:t>
            </w:r>
            <w:r w:rsidRPr="003349F3">
              <w:rPr>
                <w:rFonts w:ascii="Times New Roman" w:hAnsi="Times New Roman" w:cs="Times New Roman"/>
                <w:lang w:val="ru-RU"/>
              </w:rPr>
              <w:t>7</w:t>
            </w:r>
            <w:r w:rsidRPr="00162A5C">
              <w:rPr>
                <w:rFonts w:ascii="Times New Roman" w:hAnsi="Times New Roman" w:cs="Times New Roman"/>
              </w:rPr>
              <w:t>.</w:t>
            </w:r>
            <w:r w:rsidRPr="003349F3">
              <w:rPr>
                <w:rFonts w:ascii="Times New Roman" w:hAnsi="Times New Roman" w:cs="Times New Roman"/>
                <w:lang w:val="ru-RU"/>
              </w:rPr>
              <w:t>00</w:t>
            </w:r>
            <w:r>
              <w:rPr>
                <w:rFonts w:ascii="Times New Roman" w:hAnsi="Times New Roman" w:cs="Times New Roman"/>
                <w:lang w:val="ru-RU"/>
              </w:rPr>
              <w:t xml:space="preserve"> год.;</w:t>
            </w:r>
          </w:p>
          <w:p w:rsidR="002D561A" w:rsidRDefault="002D561A" w:rsidP="001E4B43">
            <w:pPr>
              <w:shd w:val="clear" w:color="auto" w:fill="FFFFFF"/>
              <w:jc w:val="both"/>
              <w:rPr>
                <w:rFonts w:ascii="Times New Roman" w:hAnsi="Times New Roman" w:cs="Times New Roman"/>
              </w:rPr>
            </w:pPr>
            <w:r>
              <w:rPr>
                <w:rFonts w:ascii="Times New Roman" w:hAnsi="Times New Roman" w:cs="Times New Roman"/>
              </w:rPr>
              <w:t xml:space="preserve">обідня перерва – 13.00 год. – 13.45 год.; </w:t>
            </w:r>
          </w:p>
          <w:p w:rsidR="002D561A" w:rsidRPr="00162A5C" w:rsidRDefault="002D561A" w:rsidP="001E4B43">
            <w:pPr>
              <w:shd w:val="clear" w:color="auto" w:fill="FFFFFF"/>
              <w:jc w:val="both"/>
              <w:rPr>
                <w:rFonts w:ascii="Times New Roman" w:hAnsi="Times New Roman" w:cs="Times New Roman"/>
              </w:rPr>
            </w:pPr>
            <w:r>
              <w:rPr>
                <w:rFonts w:ascii="Times New Roman" w:hAnsi="Times New Roman" w:cs="Times New Roman"/>
              </w:rPr>
              <w:t>с</w:t>
            </w:r>
            <w:r w:rsidRPr="00162A5C">
              <w:rPr>
                <w:rFonts w:ascii="Times New Roman" w:hAnsi="Times New Roman" w:cs="Times New Roman"/>
              </w:rPr>
              <w:t xml:space="preserve">убота, неділя </w:t>
            </w:r>
            <w:r>
              <w:rPr>
                <w:rFonts w:ascii="Times New Roman" w:hAnsi="Times New Roman" w:cs="Times New Roman"/>
              </w:rPr>
              <w:t>та святкові дні –</w:t>
            </w:r>
            <w:r w:rsidRPr="00162A5C">
              <w:rPr>
                <w:rFonts w:ascii="Times New Roman" w:hAnsi="Times New Roman" w:cs="Times New Roman"/>
              </w:rPr>
              <w:t xml:space="preserve"> вихідний</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3E2F19">
            <w:pPr>
              <w:pStyle w:val="a5"/>
              <w:spacing w:before="0" w:line="240" w:lineRule="auto"/>
              <w:ind w:firstLine="0"/>
              <w:rPr>
                <w:sz w:val="24"/>
                <w:szCs w:val="24"/>
              </w:rPr>
            </w:pPr>
            <w:r w:rsidRPr="007663AD">
              <w:rPr>
                <w:rStyle w:val="af"/>
                <w:sz w:val="24"/>
                <w:szCs w:val="24"/>
                <w:shd w:val="clear" w:color="auto" w:fill="FFFFFF"/>
              </w:rPr>
              <w:t>2. Інформація про предмет</w:t>
            </w:r>
            <w:r w:rsidRPr="008955E7">
              <w:rPr>
                <w:rStyle w:val="af"/>
                <w:sz w:val="24"/>
                <w:szCs w:val="24"/>
                <w:shd w:val="clear" w:color="auto" w:fill="FFFFFF"/>
                <w:lang w:val="uk-UA"/>
              </w:rPr>
              <w:t xml:space="preserve"> </w:t>
            </w:r>
            <w:r w:rsidR="003E2F19">
              <w:rPr>
                <w:rStyle w:val="af"/>
                <w:sz w:val="24"/>
                <w:szCs w:val="24"/>
                <w:shd w:val="clear" w:color="auto" w:fill="FFFFFF"/>
                <w:lang w:val="uk-UA"/>
              </w:rPr>
              <w:t>конкурсу</w:t>
            </w:r>
            <w:r w:rsidRPr="007663AD">
              <w:rPr>
                <w:rStyle w:val="af"/>
                <w:sz w:val="24"/>
                <w:szCs w:val="24"/>
                <w:shd w:val="clear" w:color="auto" w:fill="FFFFFF"/>
              </w:rPr>
              <w:t>:</w:t>
            </w:r>
          </w:p>
        </w:tc>
        <w:tc>
          <w:tcPr>
            <w:tcW w:w="7455" w:type="dxa"/>
            <w:gridSpan w:val="3"/>
          </w:tcPr>
          <w:p w:rsidR="002D561A" w:rsidRPr="007663AD" w:rsidRDefault="002D561A" w:rsidP="00E81238">
            <w:pPr>
              <w:pStyle w:val="a5"/>
              <w:spacing w:before="0" w:line="240" w:lineRule="auto"/>
              <w:ind w:firstLine="0"/>
              <w:rPr>
                <w:sz w:val="24"/>
                <w:szCs w:val="24"/>
              </w:rPr>
            </w:pPr>
            <w:r w:rsidRPr="007663AD">
              <w:rPr>
                <w:sz w:val="24"/>
                <w:szCs w:val="24"/>
              </w:rPr>
              <w:t>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3E2F19">
            <w:pPr>
              <w:pStyle w:val="a5"/>
              <w:spacing w:before="0" w:line="240" w:lineRule="auto"/>
              <w:ind w:firstLine="0"/>
              <w:rPr>
                <w:sz w:val="24"/>
                <w:szCs w:val="24"/>
              </w:rPr>
            </w:pPr>
            <w:r w:rsidRPr="007663AD">
              <w:rPr>
                <w:color w:val="000000"/>
                <w:sz w:val="24"/>
                <w:szCs w:val="24"/>
              </w:rPr>
              <w:t>- найменування предмета</w:t>
            </w:r>
            <w:r w:rsidRPr="008955E7">
              <w:rPr>
                <w:color w:val="000000"/>
                <w:sz w:val="24"/>
                <w:szCs w:val="24"/>
                <w:lang w:val="uk-UA"/>
              </w:rPr>
              <w:t xml:space="preserve"> </w:t>
            </w:r>
            <w:r w:rsidR="003E2F19">
              <w:rPr>
                <w:color w:val="000000"/>
                <w:sz w:val="24"/>
                <w:szCs w:val="24"/>
                <w:lang w:val="uk-UA"/>
              </w:rPr>
              <w:t>конкурсу</w:t>
            </w:r>
          </w:p>
        </w:tc>
        <w:tc>
          <w:tcPr>
            <w:tcW w:w="7455" w:type="dxa"/>
            <w:gridSpan w:val="3"/>
          </w:tcPr>
          <w:p w:rsidR="002D561A" w:rsidRPr="007663AD" w:rsidRDefault="002D561A" w:rsidP="00D16563">
            <w:pPr>
              <w:pStyle w:val="a5"/>
              <w:spacing w:before="0" w:line="240" w:lineRule="auto"/>
              <w:ind w:firstLine="0"/>
              <w:rPr>
                <w:sz w:val="24"/>
                <w:szCs w:val="24"/>
              </w:rPr>
            </w:pPr>
            <w:r w:rsidRPr="008955E7">
              <w:rPr>
                <w:color w:val="000000"/>
                <w:sz w:val="24"/>
                <w:szCs w:val="24"/>
                <w:lang w:val="uk-UA"/>
              </w:rPr>
              <w:t>П</w:t>
            </w:r>
            <w:r w:rsidRPr="007663AD">
              <w:rPr>
                <w:color w:val="000000"/>
                <w:sz w:val="24"/>
                <w:szCs w:val="24"/>
              </w:rPr>
              <w:t>ридбання квартир</w:t>
            </w:r>
            <w:r w:rsidR="00D1271A">
              <w:rPr>
                <w:color w:val="000000"/>
                <w:sz w:val="24"/>
                <w:szCs w:val="24"/>
                <w:lang w:val="uk-UA"/>
              </w:rPr>
              <w:t xml:space="preserve"> </w:t>
            </w:r>
            <w:r w:rsidR="00094F18">
              <w:rPr>
                <w:color w:val="000000"/>
                <w:sz w:val="24"/>
                <w:szCs w:val="24"/>
                <w:lang w:val="uk-UA"/>
              </w:rPr>
              <w:t>на</w:t>
            </w:r>
            <w:r w:rsidR="00D1271A">
              <w:rPr>
                <w:color w:val="000000"/>
                <w:sz w:val="24"/>
                <w:szCs w:val="24"/>
                <w:lang w:val="uk-UA"/>
              </w:rPr>
              <w:t xml:space="preserve"> вторинному ринку</w:t>
            </w:r>
            <w:r w:rsidRPr="007663AD">
              <w:rPr>
                <w:color w:val="000000"/>
                <w:sz w:val="24"/>
                <w:szCs w:val="24"/>
              </w:rPr>
              <w:t xml:space="preserve"> для поліцейських та працівників</w:t>
            </w:r>
            <w:r w:rsidRPr="008955E7">
              <w:rPr>
                <w:color w:val="000000"/>
                <w:sz w:val="24"/>
                <w:szCs w:val="24"/>
                <w:lang w:val="uk-UA"/>
              </w:rPr>
              <w:t xml:space="preserve"> ГУНП в </w:t>
            </w:r>
            <w:r w:rsidRPr="007663AD">
              <w:rPr>
                <w:color w:val="000000"/>
                <w:sz w:val="24"/>
                <w:szCs w:val="24"/>
              </w:rPr>
              <w:t>Кіровоградській</w:t>
            </w:r>
            <w:r w:rsidRPr="008955E7">
              <w:rPr>
                <w:color w:val="000000"/>
                <w:sz w:val="24"/>
                <w:szCs w:val="24"/>
                <w:lang w:val="uk-UA"/>
              </w:rPr>
              <w:t xml:space="preserve"> області</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кількість, обсяг поставки товарів (надання послуг, виконання робіт)</w:t>
            </w:r>
          </w:p>
        </w:tc>
        <w:tc>
          <w:tcPr>
            <w:tcW w:w="7455" w:type="dxa"/>
            <w:gridSpan w:val="3"/>
          </w:tcPr>
          <w:p w:rsidR="004923B9" w:rsidRPr="004923B9" w:rsidRDefault="004923B9" w:rsidP="004923B9">
            <w:pPr>
              <w:widowControl/>
              <w:shd w:val="clear" w:color="auto" w:fill="FFFFFF"/>
              <w:jc w:val="both"/>
              <w:rPr>
                <w:rFonts w:ascii="Times New Roman" w:hAnsi="Times New Roman" w:cs="Times New Roman"/>
                <w:color w:val="auto"/>
              </w:rPr>
            </w:pPr>
            <w:bookmarkStart w:id="0" w:name="OLE_LINK1"/>
            <w:r>
              <w:rPr>
                <w:rFonts w:ascii="Times New Roman" w:hAnsi="Times New Roman" w:cs="Times New Roman"/>
                <w:color w:val="auto"/>
                <w:sz w:val="28"/>
                <w:szCs w:val="28"/>
              </w:rPr>
              <w:t xml:space="preserve">- </w:t>
            </w:r>
            <w:r w:rsidRPr="004923B9">
              <w:rPr>
                <w:rFonts w:ascii="Times New Roman" w:hAnsi="Times New Roman" w:cs="Times New Roman"/>
                <w:color w:val="auto"/>
                <w:sz w:val="28"/>
                <w:szCs w:val="28"/>
              </w:rPr>
              <w:t xml:space="preserve">1 </w:t>
            </w:r>
            <w:r w:rsidRPr="004923B9">
              <w:rPr>
                <w:rFonts w:ascii="Times New Roman" w:hAnsi="Times New Roman" w:cs="Times New Roman"/>
                <w:color w:val="auto"/>
              </w:rPr>
              <w:t>(одна) однокімнатна квартира у м. Кропивницькому Кіровоградської області;</w:t>
            </w:r>
          </w:p>
          <w:p w:rsidR="004923B9" w:rsidRPr="004923B9" w:rsidRDefault="004923B9" w:rsidP="004923B9">
            <w:pPr>
              <w:widowControl/>
              <w:shd w:val="clear" w:color="auto" w:fill="F4F4F4"/>
              <w:jc w:val="both"/>
              <w:rPr>
                <w:rFonts w:ascii="Arial" w:eastAsia="Calibri" w:hAnsi="Arial" w:cs="Arial"/>
                <w:shd w:val="clear" w:color="auto" w:fill="F4F4F4"/>
                <w:lang w:eastAsia="en-US"/>
              </w:rPr>
            </w:pPr>
            <w:r>
              <w:rPr>
                <w:rFonts w:ascii="Times New Roman" w:eastAsia="Calibri" w:hAnsi="Times New Roman" w:cs="Times New Roman"/>
                <w:color w:val="auto"/>
                <w:lang w:val="ru-RU" w:eastAsia="en-US"/>
              </w:rPr>
              <w:t xml:space="preserve">- </w:t>
            </w:r>
            <w:r w:rsidRPr="004923B9">
              <w:rPr>
                <w:rFonts w:ascii="Times New Roman" w:eastAsia="Calibri" w:hAnsi="Times New Roman" w:cs="Times New Roman"/>
                <w:color w:val="auto"/>
                <w:lang w:val="ru-RU" w:eastAsia="en-US"/>
              </w:rPr>
              <w:t>1 (одна) двокімнатна квартира у м</w:t>
            </w:r>
            <w:r w:rsidRPr="004923B9">
              <w:rPr>
                <w:rFonts w:ascii="Calibri" w:eastAsia="Calibri" w:hAnsi="Calibri" w:cs="Times New Roman"/>
                <w:color w:val="auto"/>
                <w:lang w:val="ru-RU" w:eastAsia="en-US"/>
              </w:rPr>
              <w:t>.</w:t>
            </w:r>
            <w:r w:rsidRPr="004923B9">
              <w:rPr>
                <w:rFonts w:ascii="Times New Roman" w:hAnsi="Times New Roman" w:cs="Times New Roman"/>
              </w:rPr>
              <w:t xml:space="preserve"> Кропивницькому, Кіровоградської області.</w:t>
            </w:r>
            <w:r w:rsidRPr="004923B9">
              <w:rPr>
                <w:rFonts w:ascii="Arial" w:eastAsia="Calibri" w:hAnsi="Arial" w:cs="Arial"/>
                <w:shd w:val="clear" w:color="auto" w:fill="F4F4F4"/>
                <w:lang w:val="ru-RU" w:eastAsia="en-US"/>
              </w:rPr>
              <w:t xml:space="preserve"> </w:t>
            </w:r>
          </w:p>
          <w:bookmarkEnd w:id="0"/>
          <w:p w:rsidR="002D561A" w:rsidRPr="008955E7" w:rsidRDefault="002D561A" w:rsidP="004923B9">
            <w:pPr>
              <w:pStyle w:val="a5"/>
              <w:shd w:val="clear" w:color="auto" w:fill="auto"/>
              <w:spacing w:before="0" w:line="240" w:lineRule="auto"/>
              <w:ind w:firstLine="15"/>
              <w:rPr>
                <w:sz w:val="24"/>
                <w:szCs w:val="24"/>
                <w:lang w:val="uk-UA"/>
              </w:rPr>
            </w:pPr>
            <w:r w:rsidRPr="008955E7">
              <w:rPr>
                <w:color w:val="000000"/>
                <w:sz w:val="24"/>
                <w:szCs w:val="24"/>
                <w:lang w:val="uk-UA"/>
              </w:rPr>
              <w:t>Запропоновані до придбання квартири повинні бути розташовані в житлових будинках, які на час подання пропозицій</w:t>
            </w:r>
            <w:r w:rsidR="00D1271A">
              <w:rPr>
                <w:color w:val="000000"/>
                <w:sz w:val="24"/>
                <w:szCs w:val="24"/>
                <w:lang w:val="uk-UA"/>
              </w:rPr>
              <w:t xml:space="preserve"> </w:t>
            </w:r>
            <w:r w:rsidRPr="008955E7">
              <w:rPr>
                <w:color w:val="000000"/>
                <w:sz w:val="24"/>
                <w:szCs w:val="24"/>
                <w:lang w:val="uk-UA"/>
              </w:rPr>
              <w:t>введено в експлуатацію</w:t>
            </w:r>
            <w:r w:rsidR="00D1271A">
              <w:rPr>
                <w:color w:val="000000"/>
                <w:sz w:val="24"/>
                <w:szCs w:val="24"/>
                <w:lang w:val="uk-UA"/>
              </w:rPr>
              <w:t>,</w:t>
            </w:r>
            <w:r w:rsidR="00D1271A" w:rsidRPr="00D1271A">
              <w:rPr>
                <w:i/>
                <w:color w:val="000000"/>
                <w:sz w:val="24"/>
                <w:szCs w:val="24"/>
                <w:lang w:val="uk-UA"/>
              </w:rPr>
              <w:t xml:space="preserve"> </w:t>
            </w:r>
            <w:r w:rsidR="00D1271A" w:rsidRPr="004923B9">
              <w:rPr>
                <w:color w:val="000000"/>
                <w:sz w:val="24"/>
                <w:szCs w:val="24"/>
                <w:lang w:val="uk-UA"/>
              </w:rPr>
              <w:t>збудовані протягом останніх 10 років або</w:t>
            </w:r>
            <w:r w:rsidR="00597145" w:rsidRPr="004923B9">
              <w:rPr>
                <w:sz w:val="24"/>
                <w:szCs w:val="24"/>
                <w:lang w:val="uk-UA"/>
              </w:rPr>
              <w:t xml:space="preserve"> строк проведення реконструкції чи капітального ремонту житла становить не більше три роки до дати його придбання</w:t>
            </w:r>
            <w:r w:rsidR="00D1271A" w:rsidRPr="00597145">
              <w:rPr>
                <w:sz w:val="24"/>
                <w:szCs w:val="24"/>
                <w:lang w:val="uk-UA"/>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термін</w:t>
            </w:r>
            <w:r w:rsidRPr="007663AD">
              <w:rPr>
                <w:rStyle w:val="apple-converted-space"/>
                <w:color w:val="000000"/>
                <w:sz w:val="24"/>
                <w:szCs w:val="24"/>
              </w:rPr>
              <w:t> </w:t>
            </w:r>
            <w:r w:rsidRPr="007663AD">
              <w:rPr>
                <w:color w:val="000000"/>
                <w:sz w:val="24"/>
                <w:szCs w:val="24"/>
              </w:rPr>
              <w:t>передачі квартир:</w:t>
            </w:r>
          </w:p>
        </w:tc>
        <w:tc>
          <w:tcPr>
            <w:tcW w:w="7455" w:type="dxa"/>
            <w:gridSpan w:val="3"/>
            <w:vAlign w:val="center"/>
          </w:tcPr>
          <w:p w:rsidR="002D561A" w:rsidRPr="00C82921" w:rsidRDefault="002D561A" w:rsidP="00094F18">
            <w:pPr>
              <w:shd w:val="clear" w:color="auto" w:fill="FFFFFF"/>
              <w:rPr>
                <w:b/>
              </w:rPr>
            </w:pPr>
            <w:r w:rsidRPr="00C82921">
              <w:rPr>
                <w:rStyle w:val="20"/>
                <w:b/>
                <w:sz w:val="24"/>
              </w:rPr>
              <w:t>до 1 грудня 20</w:t>
            </w:r>
            <w:r w:rsidR="004334A1" w:rsidRPr="00C82921">
              <w:rPr>
                <w:rStyle w:val="20"/>
                <w:b/>
                <w:sz w:val="24"/>
              </w:rPr>
              <w:t>2</w:t>
            </w:r>
            <w:r w:rsidR="00597145" w:rsidRPr="00C82921">
              <w:rPr>
                <w:rStyle w:val="20"/>
                <w:b/>
                <w:sz w:val="24"/>
              </w:rPr>
              <w:t>1</w:t>
            </w:r>
            <w:r w:rsidRPr="00C82921">
              <w:rPr>
                <w:rStyle w:val="20"/>
                <w:b/>
                <w:sz w:val="24"/>
              </w:rPr>
              <w:t xml:space="preserve"> року.</w:t>
            </w:r>
            <w:r w:rsidR="001854C3" w:rsidRPr="00C82921">
              <w:rPr>
                <w:rStyle w:val="20"/>
                <w:b/>
                <w:sz w:val="24"/>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B770D8">
            <w:pPr>
              <w:pStyle w:val="a5"/>
              <w:spacing w:before="0" w:line="240" w:lineRule="auto"/>
              <w:ind w:firstLine="0"/>
              <w:jc w:val="left"/>
              <w:rPr>
                <w:sz w:val="24"/>
                <w:szCs w:val="24"/>
                <w:lang w:val="uk-UA"/>
              </w:rPr>
            </w:pPr>
            <w:r w:rsidRPr="007663AD">
              <w:rPr>
                <w:sz w:val="24"/>
                <w:szCs w:val="24"/>
              </w:rPr>
              <w:t>3. Процедура</w:t>
            </w:r>
            <w:r w:rsidRPr="008955E7">
              <w:rPr>
                <w:sz w:val="24"/>
                <w:szCs w:val="24"/>
                <w:lang w:val="uk-UA"/>
              </w:rPr>
              <w:t xml:space="preserve"> </w:t>
            </w:r>
            <w:r w:rsidRPr="007663AD">
              <w:rPr>
                <w:sz w:val="24"/>
                <w:szCs w:val="24"/>
              </w:rPr>
              <w:t>закупі</w:t>
            </w:r>
            <w:r w:rsidRPr="007663AD">
              <w:rPr>
                <w:rStyle w:val="grame"/>
                <w:sz w:val="24"/>
                <w:szCs w:val="24"/>
              </w:rPr>
              <w:t>вл</w:t>
            </w:r>
            <w:r w:rsidRPr="007663AD">
              <w:rPr>
                <w:sz w:val="24"/>
                <w:szCs w:val="24"/>
              </w:rPr>
              <w:t>і</w:t>
            </w:r>
            <w:r w:rsidRPr="008955E7">
              <w:rPr>
                <w:sz w:val="24"/>
                <w:szCs w:val="24"/>
                <w:lang w:val="uk-UA"/>
              </w:rPr>
              <w:t>.</w:t>
            </w:r>
          </w:p>
        </w:tc>
        <w:tc>
          <w:tcPr>
            <w:tcW w:w="7455" w:type="dxa"/>
            <w:gridSpan w:val="3"/>
            <w:vAlign w:val="center"/>
          </w:tcPr>
          <w:p w:rsidR="002D561A" w:rsidRPr="008955E7" w:rsidRDefault="001854C3" w:rsidP="00F4552B">
            <w:pPr>
              <w:pStyle w:val="a5"/>
              <w:shd w:val="clear" w:color="auto" w:fill="auto"/>
              <w:spacing w:before="0" w:line="274" w:lineRule="atLeast"/>
              <w:ind w:firstLine="0"/>
              <w:jc w:val="left"/>
              <w:rPr>
                <w:sz w:val="24"/>
                <w:szCs w:val="24"/>
                <w:lang w:val="uk-UA"/>
              </w:rPr>
            </w:pPr>
            <w:r>
              <w:rPr>
                <w:sz w:val="24"/>
                <w:szCs w:val="24"/>
                <w:lang w:val="uk-UA"/>
              </w:rPr>
              <w:t>Конкурс</w:t>
            </w:r>
            <w:r w:rsidR="00F4552B">
              <w:rPr>
                <w:sz w:val="24"/>
                <w:szCs w:val="24"/>
                <w:lang w:val="uk-UA"/>
              </w:rPr>
              <w:t xml:space="preserve">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w:t>
            </w:r>
            <w:r w:rsidR="00B41B71">
              <w:rPr>
                <w:sz w:val="24"/>
                <w:szCs w:val="24"/>
                <w:lang w:val="uk-UA"/>
              </w:rPr>
              <w:t xml:space="preserve"> (із змінами)</w:t>
            </w:r>
            <w:r w:rsidR="00F4552B">
              <w:rPr>
                <w:sz w:val="24"/>
                <w:szCs w:val="24"/>
                <w:lang w:val="uk-UA"/>
              </w:rPr>
              <w:t xml:space="preserve"> </w:t>
            </w:r>
          </w:p>
        </w:tc>
      </w:tr>
      <w:tr w:rsidR="002D561A" w:rsidRPr="005C5239"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sz w:val="24"/>
                <w:szCs w:val="24"/>
              </w:rPr>
              <w:t>4. Недискримінація учасникі</w:t>
            </w:r>
            <w:r w:rsidRPr="007663AD">
              <w:rPr>
                <w:rStyle w:val="grame"/>
                <w:sz w:val="24"/>
                <w:szCs w:val="24"/>
              </w:rPr>
              <w:t>в</w:t>
            </w:r>
            <w:r w:rsidRPr="007663AD">
              <w:rPr>
                <w:sz w:val="24"/>
                <w:szCs w:val="24"/>
              </w:rPr>
              <w:t>.</w:t>
            </w:r>
          </w:p>
        </w:tc>
        <w:tc>
          <w:tcPr>
            <w:tcW w:w="7455" w:type="dxa"/>
            <w:gridSpan w:val="3"/>
            <w:vAlign w:val="center"/>
          </w:tcPr>
          <w:p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Вітчизняні та іноземні учасники беруть участь у відборі пропозицій на</w:t>
            </w:r>
            <w:r w:rsidRPr="008955E7">
              <w:rPr>
                <w:rStyle w:val="apple-converted-space"/>
                <w:color w:val="000000"/>
                <w:sz w:val="24"/>
                <w:szCs w:val="24"/>
                <w:lang w:val="uk-UA"/>
              </w:rPr>
              <w:t> </w:t>
            </w:r>
            <w:r w:rsidRPr="008955E7">
              <w:rPr>
                <w:rStyle w:val="grame"/>
                <w:color w:val="000000"/>
                <w:sz w:val="24"/>
                <w:szCs w:val="24"/>
                <w:lang w:val="uk-UA"/>
              </w:rPr>
              <w:t>р</w:t>
            </w:r>
            <w:r w:rsidRPr="008955E7">
              <w:rPr>
                <w:color w:val="000000"/>
                <w:sz w:val="24"/>
                <w:szCs w:val="24"/>
                <w:lang w:val="uk-UA"/>
              </w:rPr>
              <w:t>івних умовах.</w:t>
            </w:r>
          </w:p>
        </w:tc>
      </w:tr>
      <w:tr w:rsidR="002D561A" w:rsidRPr="005C5239"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F4552B">
            <w:pPr>
              <w:pStyle w:val="a5"/>
              <w:spacing w:before="0" w:line="240" w:lineRule="auto"/>
              <w:ind w:firstLine="0"/>
              <w:jc w:val="left"/>
              <w:rPr>
                <w:sz w:val="24"/>
                <w:szCs w:val="24"/>
              </w:rPr>
            </w:pPr>
            <w:r w:rsidRPr="007663AD">
              <w:rPr>
                <w:sz w:val="24"/>
                <w:szCs w:val="24"/>
              </w:rPr>
              <w:t>5. Інформація про валюту в як</w:t>
            </w:r>
            <w:r w:rsidRPr="008955E7">
              <w:rPr>
                <w:sz w:val="24"/>
                <w:szCs w:val="24"/>
                <w:lang w:val="uk-UA"/>
              </w:rPr>
              <w:t>і</w:t>
            </w:r>
            <w:r w:rsidRPr="007663AD">
              <w:rPr>
                <w:sz w:val="24"/>
                <w:szCs w:val="24"/>
              </w:rPr>
              <w:t>й</w:t>
            </w:r>
            <w:r w:rsidR="00F4552B">
              <w:rPr>
                <w:sz w:val="24"/>
                <w:szCs w:val="24"/>
                <w:lang w:val="uk-UA"/>
              </w:rPr>
              <w:t xml:space="preserve"> </w:t>
            </w:r>
            <w:r w:rsidRPr="007663AD">
              <w:rPr>
                <w:rStyle w:val="apple-converted-space"/>
                <w:sz w:val="24"/>
                <w:szCs w:val="24"/>
              </w:rPr>
              <w:t> </w:t>
            </w:r>
            <w:r w:rsidRPr="007663AD">
              <w:rPr>
                <w:rStyle w:val="grame"/>
                <w:sz w:val="24"/>
                <w:szCs w:val="24"/>
              </w:rPr>
              <w:t>повинна</w:t>
            </w:r>
            <w:r w:rsidRPr="008955E7">
              <w:rPr>
                <w:rStyle w:val="grame"/>
                <w:sz w:val="24"/>
                <w:szCs w:val="24"/>
                <w:lang w:val="uk-UA"/>
              </w:rPr>
              <w:t xml:space="preserve"> </w:t>
            </w:r>
            <w:r w:rsidRPr="007663AD">
              <w:rPr>
                <w:sz w:val="24"/>
                <w:szCs w:val="24"/>
              </w:rPr>
              <w:t xml:space="preserve">бути розрахована і зазначена ціна </w:t>
            </w:r>
            <w:r w:rsidR="003E2F19">
              <w:rPr>
                <w:sz w:val="24"/>
                <w:szCs w:val="24"/>
                <w:lang w:val="uk-UA"/>
              </w:rPr>
              <w:t xml:space="preserve">конкурсної </w:t>
            </w:r>
            <w:r w:rsidRPr="007663AD">
              <w:rPr>
                <w:sz w:val="24"/>
                <w:szCs w:val="24"/>
              </w:rPr>
              <w:t>пропозиції</w:t>
            </w:r>
          </w:p>
        </w:tc>
        <w:tc>
          <w:tcPr>
            <w:tcW w:w="7455" w:type="dxa"/>
            <w:gridSpan w:val="3"/>
            <w:vAlign w:val="center"/>
          </w:tcPr>
          <w:p w:rsidR="002D561A" w:rsidRPr="008955E7" w:rsidRDefault="002D561A" w:rsidP="00F8772B">
            <w:pPr>
              <w:pStyle w:val="a5"/>
              <w:shd w:val="clear" w:color="auto" w:fill="auto"/>
              <w:spacing w:before="0" w:line="274" w:lineRule="atLeast"/>
              <w:ind w:firstLine="0"/>
              <w:jc w:val="left"/>
              <w:rPr>
                <w:color w:val="000000"/>
                <w:sz w:val="24"/>
                <w:szCs w:val="24"/>
                <w:lang w:val="uk-UA"/>
              </w:rPr>
            </w:pPr>
            <w:r w:rsidRPr="008955E7">
              <w:rPr>
                <w:color w:val="000000"/>
                <w:sz w:val="24"/>
                <w:szCs w:val="24"/>
                <w:lang w:val="uk-UA"/>
              </w:rPr>
              <w:t xml:space="preserve">Валютою пропозиції є національна валюта - гривня. </w:t>
            </w:r>
          </w:p>
          <w:p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Розрахунки здійснюватимуться у національній валюті.</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C965B6">
            <w:pPr>
              <w:pStyle w:val="a5"/>
              <w:shd w:val="clear" w:color="auto" w:fill="auto"/>
              <w:spacing w:before="0" w:line="240" w:lineRule="auto"/>
              <w:ind w:firstLine="0"/>
              <w:jc w:val="left"/>
              <w:rPr>
                <w:sz w:val="24"/>
                <w:szCs w:val="24"/>
                <w:lang w:val="uk-UA"/>
              </w:rPr>
            </w:pPr>
            <w:r w:rsidRPr="007663AD">
              <w:rPr>
                <w:sz w:val="24"/>
                <w:szCs w:val="24"/>
              </w:rPr>
              <w:t xml:space="preserve">6. Інформація про мову, якою повинна бути складена </w:t>
            </w:r>
            <w:r w:rsidR="003E2F19">
              <w:rPr>
                <w:sz w:val="24"/>
                <w:szCs w:val="24"/>
                <w:lang w:val="uk-UA"/>
              </w:rPr>
              <w:t xml:space="preserve">конкурсна </w:t>
            </w:r>
            <w:r w:rsidRPr="007663AD">
              <w:rPr>
                <w:sz w:val="24"/>
                <w:szCs w:val="24"/>
              </w:rPr>
              <w:t>пропозиція.</w:t>
            </w:r>
          </w:p>
        </w:tc>
        <w:tc>
          <w:tcPr>
            <w:tcW w:w="7455" w:type="dxa"/>
            <w:gridSpan w:val="3"/>
          </w:tcPr>
          <w:p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Мова конкурсної пропозиції – українська.</w:t>
            </w:r>
          </w:p>
          <w:p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Під час проведення конкурсу всі документи, що готуються Замовником, викладаються українською мовою. </w:t>
            </w:r>
          </w:p>
          <w:p w:rsidR="004D3A9F" w:rsidRPr="004048EE" w:rsidRDefault="004D3A9F" w:rsidP="004D3A9F">
            <w:pPr>
              <w:pStyle w:val="11"/>
              <w:widowControl w:val="0"/>
              <w:spacing w:line="240" w:lineRule="auto"/>
              <w:ind w:left="34" w:right="113" w:hanging="21"/>
              <w:contextualSpacing/>
              <w:jc w:val="both"/>
              <w:rPr>
                <w:rFonts w:ascii="Times New Roman" w:hAnsi="Times New Roman" w:cs="Times New Roman"/>
                <w:color w:val="auto"/>
                <w:sz w:val="24"/>
                <w:szCs w:val="24"/>
                <w:shd w:val="clear" w:color="auto" w:fill="FFFFFF"/>
                <w:lang w:val="uk-UA"/>
              </w:rPr>
            </w:pPr>
            <w:r w:rsidRPr="004048EE">
              <w:rPr>
                <w:rFonts w:ascii="Times New Roman" w:hAnsi="Times New Roman" w:cs="Times New Roman"/>
                <w:color w:val="auto"/>
                <w:sz w:val="24"/>
                <w:szCs w:val="24"/>
                <w:shd w:val="clear" w:color="auto" w:fill="FFFFFF"/>
                <w:lang w:val="uk-UA"/>
              </w:rPr>
              <w:t>Пропозиції підготовлені Учасниками,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D3A9F" w:rsidRPr="004048EE" w:rsidRDefault="004D3A9F" w:rsidP="004D3A9F">
            <w:pPr>
              <w:pStyle w:val="12"/>
              <w:tabs>
                <w:tab w:val="left" w:pos="286"/>
                <w:tab w:val="left" w:pos="556"/>
              </w:tabs>
              <w:jc w:val="both"/>
              <w:rPr>
                <w:lang w:val="uk-UA"/>
              </w:rPr>
            </w:pPr>
            <w:r w:rsidRPr="004048EE">
              <w:rPr>
                <w:lang w:val="uk-UA"/>
              </w:rPr>
              <w:t>Стандартні характеристики, вимоги, умовні позначення у вигляді скорочень та термінологія, пов’язана з предметом конкурсу,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D561A" w:rsidRPr="008955E7" w:rsidRDefault="004D3A9F" w:rsidP="004D3A9F">
            <w:pPr>
              <w:pStyle w:val="a5"/>
              <w:shd w:val="clear" w:color="auto" w:fill="auto"/>
              <w:spacing w:before="0" w:line="240" w:lineRule="auto"/>
              <w:ind w:left="45" w:firstLine="140"/>
              <w:rPr>
                <w:color w:val="000000"/>
                <w:sz w:val="24"/>
                <w:szCs w:val="24"/>
                <w:lang w:val="uk-UA" w:eastAsia="uk-UA"/>
              </w:rPr>
            </w:pPr>
            <w:r w:rsidRPr="004048EE">
              <w:rPr>
                <w:sz w:val="24"/>
                <w:szCs w:val="24"/>
                <w:lang w:val="uk-UA"/>
              </w:rPr>
              <w:t>Документи, надані учаснику третіми особами (підприємствами, установами, організаціями, в тому числі іноземними) іншою мовою, можуть подаватися учасником у складі тендерної пропозиції тією мовою, якою вони були видані, та повинні мати</w:t>
            </w:r>
            <w:r w:rsidRPr="004048EE">
              <w:rPr>
                <w:color w:val="FF0000"/>
                <w:sz w:val="24"/>
                <w:szCs w:val="24"/>
                <w:lang w:val="uk-UA"/>
              </w:rPr>
              <w:t xml:space="preserve"> </w:t>
            </w:r>
            <w:r w:rsidRPr="004048EE">
              <w:rPr>
                <w:sz w:val="24"/>
                <w:szCs w:val="24"/>
                <w:lang w:val="uk-UA"/>
              </w:rPr>
              <w:t>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t>7. Процедура надання роз’яснень стосовно документації</w:t>
            </w:r>
            <w:r w:rsidRPr="008955E7">
              <w:rPr>
                <w:sz w:val="24"/>
                <w:szCs w:val="24"/>
                <w:lang w:val="uk-UA"/>
              </w:rPr>
              <w:t xml:space="preserve"> </w:t>
            </w:r>
            <w:r w:rsidR="003E2F19">
              <w:rPr>
                <w:sz w:val="24"/>
                <w:szCs w:val="24"/>
                <w:lang w:val="uk-UA"/>
              </w:rPr>
              <w:t xml:space="preserve"> конкурсної пропозиції</w:t>
            </w:r>
            <w:r w:rsidRPr="007663AD">
              <w:rPr>
                <w:sz w:val="24"/>
                <w:szCs w:val="24"/>
              </w:rPr>
              <w:t>.</w:t>
            </w:r>
          </w:p>
        </w:tc>
        <w:tc>
          <w:tcPr>
            <w:tcW w:w="7455" w:type="dxa"/>
            <w:gridSpan w:val="3"/>
          </w:tcPr>
          <w:p w:rsidR="002D561A" w:rsidRPr="008955E7" w:rsidRDefault="002D561A" w:rsidP="00516F6B">
            <w:pPr>
              <w:pStyle w:val="a5"/>
              <w:shd w:val="clear" w:color="auto" w:fill="auto"/>
              <w:spacing w:before="0"/>
              <w:ind w:firstLine="0"/>
              <w:rPr>
                <w:sz w:val="24"/>
                <w:szCs w:val="24"/>
                <w:lang w:val="uk-UA"/>
              </w:rPr>
            </w:pPr>
            <w:r w:rsidRPr="008955E7">
              <w:rPr>
                <w:color w:val="000000"/>
                <w:sz w:val="24"/>
                <w:szCs w:val="24"/>
                <w:lang w:val="uk-UA" w:eastAsia="uk-UA"/>
              </w:rPr>
              <w:t xml:space="preserve">   Учасник, який отримав документацію, має право не пізніше ніж за  три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8955E7">
              <w:rPr>
                <w:color w:val="000000"/>
                <w:sz w:val="24"/>
                <w:szCs w:val="24"/>
                <w:lang w:val="uk-UA"/>
              </w:rPr>
              <w:t xml:space="preserve">днів </w:t>
            </w:r>
            <w:r w:rsidRPr="008955E7">
              <w:rPr>
                <w:color w:val="000000"/>
                <w:sz w:val="24"/>
                <w:szCs w:val="24"/>
                <w:lang w:val="uk-UA" w:eastAsia="uk-UA"/>
              </w:rPr>
              <w:t xml:space="preserve">з </w:t>
            </w:r>
            <w:r w:rsidRPr="008955E7">
              <w:rPr>
                <w:color w:val="000000"/>
                <w:sz w:val="24"/>
                <w:szCs w:val="24"/>
                <w:lang w:val="uk-UA"/>
              </w:rPr>
              <w:t xml:space="preserve">дня </w:t>
            </w:r>
            <w:r w:rsidRPr="008955E7">
              <w:rPr>
                <w:color w:val="000000"/>
                <w:sz w:val="24"/>
                <w:szCs w:val="24"/>
                <w:lang w:val="uk-UA" w:eastAsia="uk-UA"/>
              </w:rPr>
              <w:t>його отримання всім особам, яким було надано документацію.</w:t>
            </w:r>
          </w:p>
          <w:p w:rsidR="002D561A" w:rsidRPr="008955E7" w:rsidRDefault="002D561A" w:rsidP="00C46F61">
            <w:pPr>
              <w:pStyle w:val="a5"/>
              <w:shd w:val="clear" w:color="auto" w:fill="auto"/>
              <w:spacing w:before="0"/>
              <w:ind w:firstLine="0"/>
              <w:rPr>
                <w:color w:val="000000"/>
                <w:sz w:val="24"/>
                <w:szCs w:val="24"/>
                <w:lang w:val="uk-UA" w:eastAsia="uk-UA"/>
              </w:rPr>
            </w:pPr>
            <w:r w:rsidRPr="008955E7">
              <w:rPr>
                <w:color w:val="000000"/>
                <w:sz w:val="24"/>
                <w:szCs w:val="24"/>
                <w:lang w:val="uk-UA" w:eastAsia="uk-UA"/>
              </w:rPr>
              <w:t xml:space="preserve">    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веб-сайті </w:t>
            </w:r>
            <w:r w:rsidR="00C46F61">
              <w:rPr>
                <w:color w:val="000000"/>
                <w:sz w:val="24"/>
                <w:szCs w:val="24"/>
                <w:lang w:val="uk-UA" w:eastAsia="uk-UA"/>
              </w:rPr>
              <w:t>Міністерства внутрішніх справ</w:t>
            </w:r>
            <w:r w:rsidRPr="008955E7">
              <w:rPr>
                <w:color w:val="000000"/>
                <w:sz w:val="24"/>
                <w:szCs w:val="24"/>
                <w:lang w:val="uk-UA" w:eastAsia="uk-UA"/>
              </w:rPr>
              <w:t xml:space="preserve"> (</w:t>
            </w:r>
            <w:r w:rsidR="00C46F61">
              <w:rPr>
                <w:color w:val="000000"/>
                <w:sz w:val="24"/>
                <w:szCs w:val="24"/>
                <w:lang w:val="en-US" w:eastAsia="uk-UA"/>
              </w:rPr>
              <w:t>mvs</w:t>
            </w:r>
            <w:r w:rsidR="00C46F61" w:rsidRPr="00C46F61">
              <w:rPr>
                <w:color w:val="000000"/>
                <w:sz w:val="24"/>
                <w:szCs w:val="24"/>
                <w:lang w:val="uk-UA" w:eastAsia="uk-UA"/>
              </w:rPr>
              <w:t>.</w:t>
            </w:r>
            <w:r w:rsidR="00C46F61">
              <w:rPr>
                <w:color w:val="000000"/>
                <w:sz w:val="24"/>
                <w:szCs w:val="24"/>
                <w:lang w:val="en-US" w:eastAsia="uk-UA"/>
              </w:rPr>
              <w:t>gov</w:t>
            </w:r>
            <w:r w:rsidR="00C46F61" w:rsidRPr="00C46F61">
              <w:rPr>
                <w:color w:val="000000"/>
                <w:sz w:val="24"/>
                <w:szCs w:val="24"/>
                <w:lang w:val="uk-UA" w:eastAsia="uk-UA"/>
              </w:rPr>
              <w:t>.</w:t>
            </w:r>
            <w:r w:rsidR="00C46F61">
              <w:rPr>
                <w:color w:val="000000"/>
                <w:sz w:val="24"/>
                <w:szCs w:val="24"/>
                <w:lang w:val="en-US" w:eastAsia="uk-UA"/>
              </w:rPr>
              <w:t>ua</w:t>
            </w:r>
            <w:r w:rsidR="00C46F61" w:rsidRPr="00C46F61">
              <w:rPr>
                <w:color w:val="000000"/>
                <w:sz w:val="24"/>
                <w:szCs w:val="24"/>
                <w:lang w:val="uk-UA" w:eastAsia="uk-UA"/>
              </w:rPr>
              <w:t xml:space="preserve">) </w:t>
            </w:r>
            <w:r w:rsidRPr="008955E7">
              <w:rPr>
                <w:color w:val="000000"/>
                <w:sz w:val="24"/>
                <w:szCs w:val="24"/>
                <w:lang w:val="uk-UA" w:eastAsia="uk-UA"/>
              </w:rPr>
              <w:t xml:space="preserve">та на веб-сайті Головного Управління Національної поліції в Кіровоградській області </w:t>
            </w:r>
            <w:r w:rsidRPr="008955E7">
              <w:rPr>
                <w:color w:val="002060"/>
                <w:sz w:val="24"/>
                <w:szCs w:val="24"/>
                <w:u w:val="single"/>
                <w:lang w:val="uk-UA" w:eastAsia="uk-UA"/>
              </w:rPr>
              <w:t>(</w:t>
            </w:r>
            <w:r w:rsidRPr="00BA634C">
              <w:rPr>
                <w:color w:val="002060"/>
                <w:szCs w:val="22"/>
                <w:u w:val="single"/>
                <w:lang w:val="uk-UA" w:eastAsia="uk-UA"/>
              </w:rPr>
              <w:t>https://kg.npu.gov.ua/</w:t>
            </w:r>
            <w:r w:rsidRPr="008955E7">
              <w:rPr>
                <w:color w:val="002060"/>
                <w:sz w:val="24"/>
                <w:szCs w:val="24"/>
                <w:u w:val="single"/>
                <w:lang w:val="uk-UA" w:eastAsia="uk-UA"/>
              </w:rPr>
              <w:t>).</w:t>
            </w:r>
            <w:r w:rsidRPr="008955E7">
              <w:rPr>
                <w:sz w:val="24"/>
                <w:szCs w:val="24"/>
                <w:lang w:val="uk-UA" w:eastAsia="uk-UA"/>
              </w:rPr>
              <w:t xml:space="preserve"> </w:t>
            </w:r>
            <w:r w:rsidRPr="008955E7">
              <w:rPr>
                <w:color w:val="000000"/>
                <w:sz w:val="24"/>
                <w:szCs w:val="24"/>
                <w:lang w:val="uk-UA" w:eastAsia="uk-UA"/>
              </w:rPr>
              <w:t>У разі внесення змін Замовник має право подовжити строк подання пропозицій.</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t xml:space="preserve">8. Процедура проведення зборів з питань надання роз’яснень </w:t>
            </w:r>
            <w:r w:rsidRPr="008955E7">
              <w:rPr>
                <w:sz w:val="24"/>
                <w:szCs w:val="24"/>
                <w:lang w:val="uk-UA"/>
              </w:rPr>
              <w:t>щодо</w:t>
            </w:r>
            <w:r w:rsidRPr="007663AD">
              <w:rPr>
                <w:sz w:val="24"/>
                <w:szCs w:val="24"/>
              </w:rPr>
              <w:t xml:space="preserve"> </w:t>
            </w:r>
            <w:r w:rsidR="003E2F19">
              <w:rPr>
                <w:sz w:val="24"/>
                <w:szCs w:val="24"/>
                <w:lang w:val="uk-UA"/>
              </w:rPr>
              <w:t xml:space="preserve">конкурсної </w:t>
            </w:r>
            <w:r w:rsidRPr="007663AD">
              <w:rPr>
                <w:sz w:val="24"/>
                <w:szCs w:val="24"/>
              </w:rPr>
              <w:t>документації.</w:t>
            </w:r>
          </w:p>
        </w:tc>
        <w:tc>
          <w:tcPr>
            <w:tcW w:w="7455" w:type="dxa"/>
            <w:gridSpan w:val="3"/>
          </w:tcPr>
          <w:p w:rsidR="002D561A" w:rsidRPr="008955E7" w:rsidRDefault="002D561A" w:rsidP="00A93A90">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веб-сайті </w:t>
            </w:r>
            <w:r w:rsidR="00A93A90">
              <w:rPr>
                <w:color w:val="000000"/>
                <w:sz w:val="24"/>
                <w:szCs w:val="24"/>
                <w:lang w:val="uk-UA" w:eastAsia="uk-UA"/>
              </w:rPr>
              <w:t>Міністерства внутрішніх справ</w:t>
            </w:r>
            <w:r w:rsidR="00A93A90" w:rsidRPr="008955E7">
              <w:rPr>
                <w:color w:val="000000"/>
                <w:sz w:val="24"/>
                <w:szCs w:val="24"/>
                <w:lang w:val="uk-UA" w:eastAsia="uk-UA"/>
              </w:rPr>
              <w:t xml:space="preserve"> (</w:t>
            </w:r>
            <w:r w:rsidR="00A93A90">
              <w:rPr>
                <w:color w:val="000000"/>
                <w:sz w:val="24"/>
                <w:szCs w:val="24"/>
                <w:lang w:val="en-US" w:eastAsia="uk-UA"/>
              </w:rPr>
              <w:t>mvs</w:t>
            </w:r>
            <w:r w:rsidR="00A93A90" w:rsidRPr="00C46F61">
              <w:rPr>
                <w:color w:val="000000"/>
                <w:sz w:val="24"/>
                <w:szCs w:val="24"/>
                <w:lang w:val="uk-UA" w:eastAsia="uk-UA"/>
              </w:rPr>
              <w:t>.</w:t>
            </w:r>
            <w:r w:rsidR="00A93A90">
              <w:rPr>
                <w:color w:val="000000"/>
                <w:sz w:val="24"/>
                <w:szCs w:val="24"/>
                <w:lang w:val="en-US" w:eastAsia="uk-UA"/>
              </w:rPr>
              <w:t>gov</w:t>
            </w:r>
            <w:r w:rsidR="00A93A90" w:rsidRPr="00C46F61">
              <w:rPr>
                <w:color w:val="000000"/>
                <w:sz w:val="24"/>
                <w:szCs w:val="24"/>
                <w:lang w:val="uk-UA" w:eastAsia="uk-UA"/>
              </w:rPr>
              <w:t>.</w:t>
            </w:r>
            <w:r w:rsidR="00A93A90">
              <w:rPr>
                <w:color w:val="000000"/>
                <w:sz w:val="24"/>
                <w:szCs w:val="24"/>
                <w:lang w:val="en-US" w:eastAsia="uk-UA"/>
              </w:rPr>
              <w:t>ua</w:t>
            </w:r>
            <w:r w:rsidR="00A93A90" w:rsidRPr="00C46F61">
              <w:rPr>
                <w:color w:val="000000"/>
                <w:sz w:val="24"/>
                <w:szCs w:val="24"/>
                <w:lang w:val="uk-UA" w:eastAsia="uk-UA"/>
              </w:rPr>
              <w:t>)</w:t>
            </w:r>
            <w:r w:rsidRPr="008955E7">
              <w:rPr>
                <w:color w:val="000000"/>
                <w:sz w:val="24"/>
                <w:szCs w:val="24"/>
                <w:lang w:val="uk-UA" w:eastAsia="uk-UA"/>
              </w:rPr>
              <w:t xml:space="preserve"> на веб-сайті Головного Управління Національної поліції в Кіровоградській області </w:t>
            </w:r>
            <w:r w:rsidRPr="008955E7">
              <w:rPr>
                <w:sz w:val="24"/>
                <w:szCs w:val="24"/>
                <w:u w:val="single"/>
                <w:lang w:val="uk-UA" w:eastAsia="uk-UA"/>
              </w:rPr>
              <w:t>(</w:t>
            </w:r>
            <w:hyperlink r:id="rId8" w:history="1">
              <w:r w:rsidRPr="008955E7">
                <w:rPr>
                  <w:rStyle w:val="a6"/>
                  <w:sz w:val="24"/>
                  <w:szCs w:val="24"/>
                  <w:lang w:val="uk-UA" w:eastAsia="uk-UA"/>
                </w:rPr>
                <w:t>http://</w:t>
              </w:r>
              <w:r w:rsidRPr="00BA634C">
                <w:rPr>
                  <w:color w:val="002060"/>
                  <w:szCs w:val="22"/>
                  <w:u w:val="single"/>
                  <w:lang w:val="uk-UA" w:eastAsia="uk-UA"/>
                </w:rPr>
                <w:t xml:space="preserve"> kg</w:t>
              </w:r>
              <w:r w:rsidRPr="008955E7">
                <w:rPr>
                  <w:rStyle w:val="a6"/>
                  <w:sz w:val="24"/>
                  <w:szCs w:val="24"/>
                  <w:lang w:val="uk-UA" w:eastAsia="uk-UA"/>
                </w:rPr>
                <w:t>.</w:t>
              </w:r>
              <w:r w:rsidRPr="00635BFB">
                <w:rPr>
                  <w:rStyle w:val="a6"/>
                  <w:sz w:val="24"/>
                  <w:szCs w:val="24"/>
                  <w:lang w:val="en-US" w:eastAsia="uk-UA"/>
                </w:rPr>
                <w:t>npu</w:t>
              </w:r>
              <w:r w:rsidRPr="008955E7">
                <w:rPr>
                  <w:rStyle w:val="a6"/>
                  <w:sz w:val="24"/>
                  <w:szCs w:val="24"/>
                  <w:lang w:val="uk-UA" w:eastAsia="uk-UA"/>
                </w:rPr>
                <w:t>.</w:t>
              </w:r>
              <w:r w:rsidRPr="00635BFB">
                <w:rPr>
                  <w:rStyle w:val="a6"/>
                  <w:sz w:val="24"/>
                  <w:szCs w:val="24"/>
                  <w:lang w:val="en-US" w:eastAsia="uk-UA"/>
                </w:rPr>
                <w:t>gov</w:t>
              </w:r>
              <w:r w:rsidRPr="008955E7">
                <w:rPr>
                  <w:rStyle w:val="a6"/>
                  <w:sz w:val="24"/>
                  <w:szCs w:val="24"/>
                  <w:lang w:val="uk-UA" w:eastAsia="uk-UA"/>
                </w:rPr>
                <w:t>.ua</w:t>
              </w:r>
            </w:hyperlink>
            <w:r w:rsidRPr="008955E7">
              <w:rPr>
                <w:sz w:val="24"/>
                <w:szCs w:val="24"/>
                <w:u w:val="single"/>
                <w:lang w:val="uk-UA" w:eastAsia="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521FA7">
            <w:pPr>
              <w:pStyle w:val="a5"/>
              <w:shd w:val="clear" w:color="auto" w:fill="auto"/>
              <w:spacing w:before="0" w:line="240" w:lineRule="auto"/>
              <w:ind w:firstLine="0"/>
              <w:jc w:val="left"/>
              <w:rPr>
                <w:sz w:val="16"/>
                <w:szCs w:val="16"/>
                <w:lang w:val="uk-UA"/>
              </w:rPr>
            </w:pPr>
          </w:p>
          <w:p w:rsidR="002D561A" w:rsidRPr="008955E7" w:rsidRDefault="002D561A" w:rsidP="00521FA7">
            <w:pPr>
              <w:pStyle w:val="a5"/>
              <w:shd w:val="clear" w:color="auto" w:fill="auto"/>
              <w:spacing w:before="0" w:line="240" w:lineRule="auto"/>
              <w:ind w:firstLine="0"/>
              <w:jc w:val="left"/>
              <w:rPr>
                <w:sz w:val="24"/>
                <w:szCs w:val="24"/>
                <w:lang w:val="uk-UA"/>
              </w:rPr>
            </w:pPr>
            <w:r w:rsidRPr="007663AD">
              <w:rPr>
                <w:sz w:val="24"/>
                <w:szCs w:val="24"/>
              </w:rPr>
              <w:t xml:space="preserve">9. Оформлення </w:t>
            </w:r>
            <w:r w:rsidR="003E2F19">
              <w:rPr>
                <w:sz w:val="24"/>
                <w:szCs w:val="24"/>
                <w:lang w:val="uk-UA"/>
              </w:rPr>
              <w:t xml:space="preserve">конкурсної </w:t>
            </w:r>
            <w:r w:rsidRPr="007663AD">
              <w:rPr>
                <w:sz w:val="24"/>
                <w:szCs w:val="24"/>
              </w:rPr>
              <w:t>пропозиці</w:t>
            </w:r>
            <w:r w:rsidR="003E2F19">
              <w:rPr>
                <w:sz w:val="24"/>
                <w:szCs w:val="24"/>
                <w:lang w:val="uk-UA"/>
              </w:rPr>
              <w:t>ї</w:t>
            </w:r>
            <w:r w:rsidRPr="007663AD">
              <w:rPr>
                <w:sz w:val="24"/>
                <w:szCs w:val="24"/>
              </w:rPr>
              <w:t xml:space="preserve">. </w:t>
            </w:r>
          </w:p>
          <w:p w:rsidR="002D561A" w:rsidRPr="008955E7" w:rsidRDefault="002D561A" w:rsidP="00E81238">
            <w:pPr>
              <w:pStyle w:val="a5"/>
              <w:shd w:val="clear" w:color="auto" w:fill="auto"/>
              <w:spacing w:before="0" w:line="240" w:lineRule="auto"/>
              <w:ind w:firstLine="0"/>
              <w:jc w:val="left"/>
              <w:rPr>
                <w:sz w:val="24"/>
                <w:szCs w:val="24"/>
                <w:lang w:val="uk-UA"/>
              </w:rPr>
            </w:pPr>
          </w:p>
        </w:tc>
        <w:tc>
          <w:tcPr>
            <w:tcW w:w="7455" w:type="dxa"/>
            <w:gridSpan w:val="3"/>
          </w:tcPr>
          <w:p w:rsidR="002D561A" w:rsidRPr="008955E7" w:rsidRDefault="002D561A" w:rsidP="00E81238">
            <w:pPr>
              <w:pStyle w:val="a5"/>
              <w:shd w:val="clear" w:color="auto" w:fill="auto"/>
              <w:spacing w:before="0" w:line="240" w:lineRule="auto"/>
              <w:ind w:firstLine="260"/>
              <w:rPr>
                <w:color w:val="000000"/>
                <w:sz w:val="16"/>
                <w:szCs w:val="16"/>
                <w:lang w:val="uk-UA" w:eastAsia="uk-UA"/>
              </w:rPr>
            </w:pPr>
          </w:p>
          <w:p w:rsidR="002D561A" w:rsidRPr="008955E7" w:rsidRDefault="00A93A90" w:rsidP="00E81238">
            <w:pPr>
              <w:pStyle w:val="a5"/>
              <w:shd w:val="clear" w:color="auto" w:fill="auto"/>
              <w:spacing w:before="0" w:line="240" w:lineRule="auto"/>
              <w:ind w:firstLine="260"/>
              <w:rPr>
                <w:color w:val="000000"/>
                <w:sz w:val="24"/>
                <w:szCs w:val="24"/>
                <w:lang w:val="uk-UA" w:eastAsia="uk-UA"/>
              </w:rPr>
            </w:pPr>
            <w:r>
              <w:rPr>
                <w:color w:val="000000"/>
                <w:sz w:val="24"/>
                <w:szCs w:val="24"/>
                <w:lang w:val="uk-UA" w:eastAsia="uk-UA"/>
              </w:rPr>
              <w:t>Конкурсна</w:t>
            </w:r>
            <w:r w:rsidRPr="00A93A90">
              <w:rPr>
                <w:color w:val="000000"/>
                <w:sz w:val="24"/>
                <w:szCs w:val="24"/>
                <w:lang w:val="uk-UA" w:eastAsia="uk-UA"/>
              </w:rPr>
              <w:t xml:space="preserve"> </w:t>
            </w:r>
            <w:r>
              <w:rPr>
                <w:color w:val="000000"/>
                <w:sz w:val="24"/>
                <w:szCs w:val="24"/>
                <w:lang w:val="uk-UA" w:eastAsia="uk-UA"/>
              </w:rPr>
              <w:t>п</w:t>
            </w:r>
            <w:r w:rsidR="002D561A" w:rsidRPr="008955E7">
              <w:rPr>
                <w:color w:val="000000"/>
                <w:sz w:val="24"/>
                <w:szCs w:val="24"/>
                <w:lang w:val="uk-UA" w:eastAsia="uk-UA"/>
              </w:rPr>
              <w:t>ропозиці</w:t>
            </w:r>
            <w:r>
              <w:rPr>
                <w:color w:val="000000"/>
                <w:sz w:val="24"/>
                <w:szCs w:val="24"/>
                <w:lang w:val="uk-UA" w:eastAsia="uk-UA"/>
              </w:rPr>
              <w:t>я</w:t>
            </w:r>
            <w:r w:rsidR="002D561A" w:rsidRPr="008955E7">
              <w:rPr>
                <w:color w:val="000000"/>
                <w:sz w:val="24"/>
                <w:szCs w:val="24"/>
                <w:lang w:val="uk-UA" w:eastAsia="uk-UA"/>
              </w:rPr>
              <w:t xml:space="preserve"> та документи, які підтверджують відповідність пропозиці</w:t>
            </w:r>
            <w:r>
              <w:rPr>
                <w:color w:val="000000"/>
                <w:sz w:val="24"/>
                <w:szCs w:val="24"/>
                <w:lang w:val="uk-UA" w:eastAsia="uk-UA"/>
              </w:rPr>
              <w:t>ї</w:t>
            </w:r>
            <w:r w:rsidR="002D561A" w:rsidRPr="008955E7">
              <w:rPr>
                <w:color w:val="000000"/>
                <w:sz w:val="24"/>
                <w:szCs w:val="24"/>
                <w:lang w:val="uk-UA" w:eastAsia="uk-UA"/>
              </w:rPr>
              <w:t xml:space="preserve">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керівника або уповноваженої особи учасника), та повинн</w:t>
            </w:r>
            <w:r>
              <w:rPr>
                <w:color w:val="000000"/>
                <w:sz w:val="24"/>
                <w:szCs w:val="24"/>
                <w:lang w:val="uk-UA" w:eastAsia="uk-UA"/>
              </w:rPr>
              <w:t>і бути прошиті та пронумеровані та скріплені печаткою (у разі ви</w:t>
            </w:r>
            <w:r w:rsidR="00B070EE">
              <w:rPr>
                <w:color w:val="000000"/>
                <w:sz w:val="24"/>
                <w:szCs w:val="24"/>
                <w:lang w:val="uk-UA" w:eastAsia="uk-UA"/>
              </w:rPr>
              <w:t>ко</w:t>
            </w:r>
            <w:r>
              <w:rPr>
                <w:color w:val="000000"/>
                <w:sz w:val="24"/>
                <w:szCs w:val="24"/>
                <w:lang w:val="uk-UA" w:eastAsia="uk-UA"/>
              </w:rPr>
              <w:t>р</w:t>
            </w:r>
            <w:r w:rsidR="00B070EE">
              <w:rPr>
                <w:color w:val="000000"/>
                <w:sz w:val="24"/>
                <w:szCs w:val="24"/>
                <w:lang w:val="uk-UA" w:eastAsia="uk-UA"/>
              </w:rPr>
              <w:t>ис</w:t>
            </w:r>
            <w:r>
              <w:rPr>
                <w:color w:val="000000"/>
                <w:sz w:val="24"/>
                <w:szCs w:val="24"/>
                <w:lang w:val="uk-UA" w:eastAsia="uk-UA"/>
              </w:rPr>
              <w:t>тання),</w:t>
            </w:r>
            <w:r w:rsidR="002D561A" w:rsidRPr="008955E7">
              <w:rPr>
                <w:color w:val="000000"/>
                <w:sz w:val="24"/>
                <w:szCs w:val="24"/>
                <w:lang w:val="uk-UA" w:eastAsia="uk-UA"/>
              </w:rPr>
              <w:t xml:space="preserve"> в запечатаному конверті з позначкою </w:t>
            </w:r>
            <w:r w:rsidR="002D561A" w:rsidRPr="007663AD">
              <w:rPr>
                <w:color w:val="000000"/>
                <w:sz w:val="24"/>
                <w:szCs w:val="24"/>
                <w:lang w:eastAsia="uk-UA"/>
              </w:rPr>
              <w:t>“</w:t>
            </w:r>
            <w:r>
              <w:rPr>
                <w:color w:val="000000"/>
                <w:sz w:val="24"/>
                <w:szCs w:val="24"/>
                <w:lang w:val="uk-UA" w:eastAsia="uk-UA"/>
              </w:rPr>
              <w:t>Конкурсна п</w:t>
            </w:r>
            <w:r w:rsidR="002D561A" w:rsidRPr="008955E7">
              <w:rPr>
                <w:color w:val="000000"/>
                <w:sz w:val="24"/>
                <w:szCs w:val="24"/>
                <w:lang w:val="uk-UA" w:eastAsia="uk-UA"/>
              </w:rPr>
              <w:t>ропозиція щодо придбання житла</w:t>
            </w:r>
            <w:r w:rsidR="002D561A"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Конверт </w:t>
            </w:r>
            <w:r w:rsidR="00A93A90">
              <w:rPr>
                <w:color w:val="000000"/>
                <w:sz w:val="24"/>
                <w:szCs w:val="24"/>
                <w:lang w:val="uk-UA" w:eastAsia="uk-UA"/>
              </w:rPr>
              <w:t xml:space="preserve">конкурсної </w:t>
            </w:r>
            <w:r w:rsidRPr="008955E7">
              <w:rPr>
                <w:color w:val="000000"/>
                <w:sz w:val="24"/>
                <w:szCs w:val="24"/>
                <w:lang w:val="uk-UA" w:eastAsia="uk-UA"/>
              </w:rPr>
              <w:t>пропози</w:t>
            </w:r>
            <w:r w:rsidRPr="007663AD">
              <w:rPr>
                <w:color w:val="000000"/>
                <w:sz w:val="24"/>
                <w:szCs w:val="24"/>
                <w:lang w:eastAsia="uk-UA"/>
              </w:rPr>
              <w:t xml:space="preserve">ції </w:t>
            </w:r>
            <w:r w:rsidRPr="008955E7">
              <w:rPr>
                <w:color w:val="000000"/>
                <w:sz w:val="24"/>
                <w:szCs w:val="24"/>
                <w:lang w:val="uk-UA" w:eastAsia="uk-UA"/>
              </w:rPr>
              <w:t>щодо придбання житла</w:t>
            </w:r>
            <w:r w:rsidRPr="007663AD">
              <w:rPr>
                <w:color w:val="000000"/>
                <w:sz w:val="24"/>
                <w:szCs w:val="24"/>
                <w:lang w:eastAsia="uk-UA"/>
              </w:rPr>
              <w:t xml:space="preserve"> в місцях склеювання повинен містити </w:t>
            </w:r>
            <w:r w:rsidRPr="008955E7">
              <w:rPr>
                <w:color w:val="000000"/>
                <w:sz w:val="24"/>
                <w:szCs w:val="24"/>
                <w:lang w:val="uk-UA" w:eastAsia="uk-UA"/>
              </w:rPr>
              <w:t>підпис</w:t>
            </w:r>
            <w:r w:rsidRPr="007663AD">
              <w:rPr>
                <w:color w:val="000000"/>
                <w:sz w:val="24"/>
                <w:szCs w:val="24"/>
                <w:lang w:eastAsia="uk-UA"/>
              </w:rPr>
              <w:t xml:space="preserve"> </w:t>
            </w:r>
            <w:r w:rsidR="00A93A90">
              <w:rPr>
                <w:color w:val="000000"/>
                <w:sz w:val="24"/>
                <w:szCs w:val="24"/>
                <w:lang w:val="uk-UA" w:eastAsia="uk-UA"/>
              </w:rPr>
              <w:t>та відбиток печатки (</w:t>
            </w:r>
            <w:r w:rsidR="00B070EE">
              <w:rPr>
                <w:color w:val="000000"/>
                <w:sz w:val="24"/>
                <w:szCs w:val="24"/>
                <w:lang w:val="uk-UA" w:eastAsia="uk-UA"/>
              </w:rPr>
              <w:t>у</w:t>
            </w:r>
            <w:r w:rsidR="00A93A90">
              <w:rPr>
                <w:color w:val="000000"/>
                <w:sz w:val="24"/>
                <w:szCs w:val="24"/>
                <w:lang w:val="uk-UA" w:eastAsia="uk-UA"/>
              </w:rPr>
              <w:t xml:space="preserve"> разі використання) </w:t>
            </w:r>
            <w:r w:rsidRPr="007663AD">
              <w:rPr>
                <w:color w:val="000000"/>
                <w:sz w:val="24"/>
                <w:szCs w:val="24"/>
                <w:lang w:eastAsia="uk-UA"/>
              </w:rPr>
              <w:t>Учасника конкурсу.</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На конверті, крім позначки “</w:t>
            </w:r>
            <w:r w:rsidR="00A93A90">
              <w:rPr>
                <w:color w:val="000000"/>
                <w:sz w:val="24"/>
                <w:szCs w:val="24"/>
                <w:lang w:val="uk-UA" w:eastAsia="uk-UA"/>
              </w:rPr>
              <w:t>Конкурсна п</w:t>
            </w:r>
            <w:r w:rsidRPr="008955E7">
              <w:rPr>
                <w:color w:val="000000"/>
                <w:sz w:val="24"/>
                <w:szCs w:val="24"/>
                <w:lang w:val="uk-UA" w:eastAsia="uk-UA"/>
              </w:rPr>
              <w:t>ропозиція щодо придбання житла</w:t>
            </w:r>
            <w:r w:rsidRPr="007663AD">
              <w:rPr>
                <w:color w:val="000000"/>
                <w:sz w:val="24"/>
                <w:szCs w:val="24"/>
                <w:lang w:eastAsia="uk-UA"/>
              </w:rPr>
              <w:t>” повинно бути зазначено:</w:t>
            </w:r>
          </w:p>
          <w:p w:rsidR="002D561A" w:rsidRPr="007663AD" w:rsidRDefault="002D561A" w:rsidP="00D64CDD">
            <w:pPr>
              <w:pStyle w:val="a5"/>
              <w:numPr>
                <w:ilvl w:val="0"/>
                <w:numId w:val="3"/>
              </w:numPr>
              <w:shd w:val="clear" w:color="auto" w:fill="auto"/>
              <w:tabs>
                <w:tab w:val="left" w:pos="509"/>
              </w:tabs>
              <w:spacing w:before="0" w:line="240" w:lineRule="auto"/>
              <w:ind w:firstLine="240"/>
              <w:rPr>
                <w:sz w:val="24"/>
                <w:szCs w:val="24"/>
              </w:rPr>
            </w:pPr>
            <w:r w:rsidRPr="007663AD">
              <w:rPr>
                <w:color w:val="000000"/>
                <w:sz w:val="24"/>
                <w:szCs w:val="24"/>
                <w:lang w:eastAsia="uk-UA"/>
              </w:rPr>
              <w:t xml:space="preserve">повне найменування і адреса замовника </w:t>
            </w:r>
            <w:r w:rsidRPr="008955E7">
              <w:rPr>
                <w:color w:val="000000"/>
                <w:sz w:val="24"/>
                <w:szCs w:val="24"/>
                <w:lang w:val="uk-UA" w:eastAsia="uk-UA"/>
              </w:rPr>
              <w:t xml:space="preserve">- </w:t>
            </w:r>
            <w:r w:rsidRPr="007663AD">
              <w:rPr>
                <w:sz w:val="24"/>
                <w:szCs w:val="24"/>
              </w:rPr>
              <w:t xml:space="preserve">Головне управління Національної поліції в </w:t>
            </w:r>
            <w:r w:rsidRPr="008955E7">
              <w:rPr>
                <w:color w:val="000000"/>
                <w:sz w:val="24"/>
                <w:szCs w:val="24"/>
                <w:lang w:val="uk-UA" w:eastAsia="uk-UA"/>
              </w:rPr>
              <w:t>Кіровоградській</w:t>
            </w:r>
            <w:r w:rsidRPr="007663AD">
              <w:rPr>
                <w:sz w:val="24"/>
                <w:szCs w:val="24"/>
              </w:rPr>
              <w:t xml:space="preserve"> області, вул. Віктора Чміленка, </w:t>
            </w:r>
            <w:smartTag w:uri="urn:schemas-microsoft-com:office:smarttags" w:element="metricconverter">
              <w:smartTagPr>
                <w:attr w:name="ProductID" w:val="41, м"/>
              </w:smartTagPr>
              <w:r w:rsidRPr="007663AD">
                <w:rPr>
                  <w:sz w:val="24"/>
                  <w:szCs w:val="24"/>
                </w:rPr>
                <w:t>41, м</w:t>
              </w:r>
            </w:smartTag>
            <w:r w:rsidRPr="007663AD">
              <w:rPr>
                <w:sz w:val="24"/>
                <w:szCs w:val="24"/>
              </w:rPr>
              <w:t>. Кропивницький, Кіровоградська область, Україна,</w:t>
            </w:r>
            <w:r w:rsidR="00A93A90">
              <w:rPr>
                <w:sz w:val="24"/>
                <w:szCs w:val="24"/>
                <w:lang w:val="uk-UA"/>
              </w:rPr>
              <w:t xml:space="preserve"> </w:t>
            </w:r>
            <w:r w:rsidRPr="007663AD">
              <w:rPr>
                <w:sz w:val="24"/>
                <w:szCs w:val="24"/>
              </w:rPr>
              <w:t>25006</w:t>
            </w:r>
            <w:r w:rsidRPr="008955E7">
              <w:rPr>
                <w:color w:val="000000"/>
                <w:sz w:val="24"/>
                <w:szCs w:val="24"/>
                <w:lang w:val="uk-UA" w:eastAsia="uk-UA"/>
              </w:rPr>
              <w:t>;</w:t>
            </w:r>
          </w:p>
          <w:p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r w:rsidRPr="007663AD">
              <w:rPr>
                <w:color w:val="000000"/>
                <w:sz w:val="24"/>
                <w:szCs w:val="24"/>
                <w:lang w:eastAsia="uk-UA"/>
              </w:rPr>
              <w:t xml:space="preserve">назва предмета </w:t>
            </w:r>
            <w:r w:rsidRPr="008955E7">
              <w:rPr>
                <w:color w:val="000000"/>
                <w:sz w:val="24"/>
                <w:szCs w:val="24"/>
                <w:lang w:val="uk-UA" w:eastAsia="uk-UA"/>
              </w:rPr>
              <w:t>закупівель:</w:t>
            </w:r>
            <w:r w:rsidRPr="007663AD">
              <w:rPr>
                <w:color w:val="000000"/>
                <w:sz w:val="24"/>
                <w:szCs w:val="24"/>
                <w:lang w:eastAsia="uk-UA"/>
              </w:rPr>
              <w:t xml:space="preserve"> </w:t>
            </w:r>
            <w:r w:rsidRPr="008955E7">
              <w:rPr>
                <w:color w:val="000000"/>
                <w:sz w:val="24"/>
                <w:szCs w:val="24"/>
                <w:lang w:val="uk-UA"/>
              </w:rPr>
              <w:t>П</w:t>
            </w:r>
            <w:r w:rsidRPr="007663AD">
              <w:rPr>
                <w:color w:val="000000"/>
                <w:sz w:val="24"/>
                <w:szCs w:val="24"/>
              </w:rPr>
              <w:t>ридбання квартир</w:t>
            </w:r>
            <w:r w:rsidR="00A93A90">
              <w:rPr>
                <w:color w:val="000000"/>
                <w:sz w:val="24"/>
                <w:szCs w:val="24"/>
                <w:lang w:val="uk-UA"/>
              </w:rPr>
              <w:t xml:space="preserve"> на </w:t>
            </w:r>
            <w:r w:rsidR="004E7896">
              <w:rPr>
                <w:color w:val="000000"/>
                <w:sz w:val="24"/>
                <w:szCs w:val="24"/>
                <w:lang w:val="uk-UA"/>
              </w:rPr>
              <w:t>вторинному ринку</w:t>
            </w:r>
            <w:r w:rsidRPr="007663AD">
              <w:rPr>
                <w:color w:val="000000"/>
                <w:sz w:val="24"/>
                <w:szCs w:val="24"/>
              </w:rPr>
              <w:t xml:space="preserve"> для поліцейських та працівників</w:t>
            </w:r>
            <w:r w:rsidRPr="008955E7">
              <w:rPr>
                <w:color w:val="000000"/>
                <w:sz w:val="24"/>
                <w:szCs w:val="24"/>
                <w:lang w:val="uk-UA"/>
              </w:rPr>
              <w:t xml:space="preserve"> Головного управління Національної поліції в </w:t>
            </w:r>
            <w:r w:rsidRPr="008955E7">
              <w:rPr>
                <w:color w:val="000000"/>
                <w:sz w:val="24"/>
                <w:szCs w:val="24"/>
                <w:lang w:val="uk-UA" w:eastAsia="uk-UA"/>
              </w:rPr>
              <w:t>Кіровоградській</w:t>
            </w:r>
            <w:r w:rsidRPr="008955E7">
              <w:rPr>
                <w:color w:val="000000"/>
                <w:sz w:val="24"/>
                <w:szCs w:val="24"/>
                <w:lang w:val="uk-UA"/>
              </w:rPr>
              <w:t xml:space="preserve"> області</w:t>
            </w:r>
            <w:r w:rsidRPr="007663AD">
              <w:rPr>
                <w:color w:val="000000"/>
                <w:sz w:val="24"/>
                <w:szCs w:val="24"/>
                <w:lang w:eastAsia="uk-UA"/>
              </w:rPr>
              <w:t>;</w:t>
            </w:r>
          </w:p>
          <w:p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r w:rsidRPr="007663AD">
              <w:rPr>
                <w:color w:val="000000"/>
                <w:sz w:val="24"/>
                <w:szCs w:val="24"/>
                <w:lang w:eastAsia="uk-UA"/>
              </w:rPr>
              <w:t xml:space="preserve">повне найменування учасника, його адреса (поштова та юридична з поштовим індексом), </w:t>
            </w:r>
            <w:r w:rsidR="00A93A90">
              <w:rPr>
                <w:color w:val="000000"/>
                <w:sz w:val="24"/>
                <w:szCs w:val="24"/>
                <w:lang w:val="uk-UA" w:eastAsia="uk-UA"/>
              </w:rPr>
              <w:t>реєстраційний номер облікової картки платника податків/</w:t>
            </w:r>
            <w:r w:rsidRPr="007663AD">
              <w:rPr>
                <w:color w:val="000000"/>
                <w:sz w:val="24"/>
                <w:szCs w:val="24"/>
                <w:lang w:eastAsia="uk-UA"/>
              </w:rPr>
              <w:t xml:space="preserve"> код</w:t>
            </w:r>
            <w:r w:rsidR="00A93A90">
              <w:rPr>
                <w:color w:val="000000"/>
                <w:sz w:val="24"/>
                <w:szCs w:val="24"/>
                <w:lang w:val="uk-UA" w:eastAsia="uk-UA"/>
              </w:rPr>
              <w:t xml:space="preserve"> ЄДРПОУ</w:t>
            </w:r>
            <w:r w:rsidRPr="007663AD">
              <w:rPr>
                <w:color w:val="000000"/>
                <w:sz w:val="24"/>
                <w:szCs w:val="24"/>
                <w:lang w:eastAsia="uk-UA"/>
              </w:rPr>
              <w:t>, номери контактних телефонів, факсу, е-</w:t>
            </w:r>
            <w:r w:rsidRPr="00BE6EB9">
              <w:rPr>
                <w:color w:val="000000"/>
                <w:sz w:val="24"/>
                <w:szCs w:val="24"/>
                <w:lang w:val="en-US" w:eastAsia="uk-UA"/>
              </w:rPr>
              <w:t>mail</w:t>
            </w:r>
            <w:r w:rsidRPr="007663AD">
              <w:rPr>
                <w:color w:val="000000"/>
                <w:sz w:val="24"/>
                <w:szCs w:val="24"/>
                <w:lang w:eastAsia="uk-UA"/>
              </w:rPr>
              <w:t xml:space="preserve"> (за наявності);</w:t>
            </w:r>
          </w:p>
          <w:p w:rsidR="002D561A" w:rsidRPr="007663AD" w:rsidRDefault="002D561A" w:rsidP="00E81238">
            <w:pPr>
              <w:pStyle w:val="a5"/>
              <w:numPr>
                <w:ilvl w:val="0"/>
                <w:numId w:val="3"/>
              </w:numPr>
              <w:shd w:val="clear" w:color="auto" w:fill="auto"/>
              <w:tabs>
                <w:tab w:val="left" w:pos="394"/>
              </w:tabs>
              <w:spacing w:before="0" w:line="240" w:lineRule="auto"/>
              <w:ind w:firstLine="240"/>
              <w:rPr>
                <w:sz w:val="24"/>
                <w:szCs w:val="24"/>
              </w:rPr>
            </w:pPr>
            <w:r w:rsidRPr="007663AD">
              <w:rPr>
                <w:color w:val="000000"/>
                <w:sz w:val="24"/>
                <w:szCs w:val="24"/>
                <w:lang w:eastAsia="uk-UA"/>
              </w:rPr>
              <w:t>маркування: “Не відкривати до</w:t>
            </w:r>
            <w:r>
              <w:rPr>
                <w:color w:val="000000"/>
                <w:sz w:val="24"/>
                <w:szCs w:val="24"/>
                <w:lang w:val="uk-UA" w:eastAsia="uk-UA"/>
              </w:rPr>
              <w:t xml:space="preserve"> (</w:t>
            </w:r>
            <w:r w:rsidRPr="007663AD">
              <w:rPr>
                <w:color w:val="000000"/>
                <w:sz w:val="24"/>
                <w:szCs w:val="24"/>
                <w:lang w:eastAsia="uk-UA"/>
              </w:rPr>
              <w:t>зазначається дата</w:t>
            </w:r>
            <w:r w:rsidRPr="008955E7">
              <w:rPr>
                <w:color w:val="000000"/>
                <w:sz w:val="24"/>
                <w:szCs w:val="24"/>
                <w:lang w:val="uk-UA" w:eastAsia="uk-UA"/>
              </w:rPr>
              <w:t>_____ 20___ року</w:t>
            </w:r>
            <w:r w:rsidRPr="007663AD">
              <w:rPr>
                <w:color w:val="000000"/>
                <w:sz w:val="24"/>
                <w:szCs w:val="24"/>
                <w:lang w:eastAsia="uk-UA"/>
              </w:rPr>
              <w:t xml:space="preserve"> та час</w:t>
            </w:r>
            <w:r w:rsidRPr="008955E7">
              <w:rPr>
                <w:color w:val="000000"/>
                <w:sz w:val="24"/>
                <w:szCs w:val="24"/>
                <w:lang w:val="uk-UA" w:eastAsia="uk-UA"/>
              </w:rPr>
              <w:t>_____ год.</w:t>
            </w:r>
            <w:r w:rsidRPr="007663AD">
              <w:rPr>
                <w:color w:val="000000"/>
                <w:sz w:val="24"/>
                <w:szCs w:val="24"/>
                <w:lang w:eastAsia="uk-UA"/>
              </w:rPr>
              <w:t xml:space="preserve"> </w:t>
            </w:r>
            <w:r w:rsidR="003B3AA6">
              <w:rPr>
                <w:color w:val="000000"/>
                <w:sz w:val="24"/>
                <w:szCs w:val="24"/>
                <w:lang w:val="uk-UA" w:eastAsia="uk-UA"/>
              </w:rPr>
              <w:t>розкриття конкурсних пропозицій</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60"/>
              <w:rPr>
                <w:sz w:val="24"/>
                <w:szCs w:val="24"/>
              </w:rPr>
            </w:pPr>
            <w:r w:rsidRPr="007663AD">
              <w:rPr>
                <w:color w:val="000000"/>
                <w:sz w:val="24"/>
                <w:szCs w:val="24"/>
                <w:lang w:eastAsia="uk-UA"/>
              </w:rPr>
              <w:t>Кожна одержана пропозиція Учасника вноситься Замовником до Реєстру отриманих пропозицій.</w:t>
            </w:r>
          </w:p>
          <w:p w:rsidR="002D561A" w:rsidRPr="008955E7" w:rsidRDefault="002D561A" w:rsidP="0081797F">
            <w:pPr>
              <w:pStyle w:val="a5"/>
              <w:shd w:val="clear" w:color="auto" w:fill="auto"/>
              <w:spacing w:before="0" w:line="240" w:lineRule="auto"/>
              <w:ind w:firstLine="260"/>
              <w:rPr>
                <w:sz w:val="24"/>
                <w:szCs w:val="24"/>
                <w:lang w:val="uk-UA" w:eastAsia="uk-UA"/>
              </w:rPr>
            </w:pPr>
            <w:r w:rsidRPr="008955E7">
              <w:rPr>
                <w:color w:val="000000"/>
                <w:sz w:val="24"/>
                <w:szCs w:val="24"/>
                <w:lang w:val="uk-UA" w:eastAsia="uk-UA"/>
              </w:rPr>
              <w:t xml:space="preserve">    П</w:t>
            </w:r>
            <w:r w:rsidRPr="008955E7">
              <w:rPr>
                <w:sz w:val="24"/>
                <w:szCs w:val="24"/>
                <w:lang w:val="uk-UA" w:eastAsia="uk-UA"/>
              </w:rPr>
              <w:t>ропозиція повинна мати реєстр наданих документів, який прошивається до складу пропозиції і рахується як перший аркуш.</w:t>
            </w:r>
          </w:p>
          <w:p w:rsidR="002D561A" w:rsidRPr="008955E7" w:rsidRDefault="002D561A" w:rsidP="0081797F">
            <w:pPr>
              <w:pStyle w:val="a5"/>
              <w:shd w:val="clear" w:color="auto" w:fill="auto"/>
              <w:spacing w:before="0" w:line="240" w:lineRule="auto"/>
              <w:ind w:firstLine="260"/>
              <w:rPr>
                <w:sz w:val="24"/>
                <w:szCs w:val="24"/>
                <w:lang w:val="uk-UA"/>
              </w:rPr>
            </w:pPr>
            <w:r w:rsidRPr="008955E7">
              <w:rPr>
                <w:sz w:val="24"/>
                <w:szCs w:val="24"/>
                <w:lang w:val="uk-UA" w:eastAsia="uk-UA"/>
              </w:rPr>
              <w:t xml:space="preserve"> </w:t>
            </w:r>
            <w:r w:rsidRPr="008955E7">
              <w:rPr>
                <w:color w:val="000000"/>
                <w:sz w:val="24"/>
                <w:szCs w:val="24"/>
                <w:lang w:val="uk-UA" w:eastAsia="uk-UA"/>
              </w:rPr>
              <w:t>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r w:rsidR="00B070EE">
              <w:rPr>
                <w:color w:val="000000"/>
                <w:sz w:val="24"/>
                <w:szCs w:val="24"/>
                <w:lang w:val="uk-UA" w:eastAsia="uk-UA"/>
              </w:rPr>
              <w:t>, а також відбитки печатки (у разі використання)</w:t>
            </w:r>
            <w:r w:rsidRPr="008955E7">
              <w:rPr>
                <w:color w:val="000000"/>
                <w:sz w:val="24"/>
                <w:szCs w:val="24"/>
                <w:lang w:val="uk-UA"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w:t>
            </w:r>
            <w:r w:rsidRPr="008955E7">
              <w:rPr>
                <w:color w:val="000000"/>
                <w:sz w:val="24"/>
                <w:szCs w:val="24"/>
                <w:lang w:val="uk-UA" w:eastAsia="uk-UA"/>
              </w:rPr>
              <w:t xml:space="preserve"> </w:t>
            </w:r>
            <w:r w:rsidRPr="007663AD">
              <w:rPr>
                <w:color w:val="000000"/>
                <w:sz w:val="24"/>
                <w:szCs w:val="24"/>
                <w:lang w:eastAsia="uk-UA"/>
              </w:rPr>
              <w:t>Відповідальність за помилки друку у документах, наданих на розгляд до</w:t>
            </w:r>
            <w:r w:rsidRPr="008955E7">
              <w:rPr>
                <w:color w:val="000000"/>
                <w:sz w:val="24"/>
                <w:szCs w:val="24"/>
                <w:lang w:val="uk-UA" w:eastAsia="uk-UA"/>
              </w:rPr>
              <w:t xml:space="preserve"> </w:t>
            </w:r>
            <w:r w:rsidRPr="007663AD">
              <w:rPr>
                <w:color w:val="000000"/>
                <w:sz w:val="24"/>
                <w:szCs w:val="24"/>
                <w:lang w:eastAsia="uk-UA"/>
              </w:rPr>
              <w:t>комісії та підписаних відповідним чином, несе Учасник.</w:t>
            </w:r>
          </w:p>
          <w:p w:rsidR="002D561A" w:rsidRPr="008955E7" w:rsidRDefault="002D561A" w:rsidP="00EE5F1E">
            <w:pPr>
              <w:pStyle w:val="a5"/>
              <w:shd w:val="clear" w:color="auto" w:fill="auto"/>
              <w:spacing w:before="0" w:line="240" w:lineRule="auto"/>
              <w:ind w:firstLine="299"/>
              <w:rPr>
                <w:color w:val="000000"/>
                <w:sz w:val="24"/>
                <w:szCs w:val="24"/>
                <w:lang w:val="uk-UA" w:eastAsia="uk-UA"/>
              </w:rPr>
            </w:pPr>
            <w:r w:rsidRPr="007663AD">
              <w:rPr>
                <w:color w:val="000000"/>
                <w:sz w:val="24"/>
                <w:szCs w:val="24"/>
                <w:lang w:eastAsia="uk-UA"/>
              </w:rPr>
              <w:t>Нотаріально завірені документи та оригінали документів, видані іншими установами, не засвідчуються підписом Учасника.</w:t>
            </w:r>
          </w:p>
          <w:p w:rsidR="002D561A" w:rsidRPr="008955E7" w:rsidRDefault="002D561A" w:rsidP="00B070EE">
            <w:pPr>
              <w:pStyle w:val="a5"/>
              <w:shd w:val="clear" w:color="auto" w:fill="auto"/>
              <w:spacing w:before="0"/>
              <w:ind w:firstLine="240"/>
              <w:rPr>
                <w:sz w:val="24"/>
                <w:szCs w:val="24"/>
                <w:lang w:val="uk-UA"/>
              </w:rPr>
            </w:pPr>
            <w:r w:rsidRPr="008955E7">
              <w:rPr>
                <w:color w:val="000000"/>
                <w:sz w:val="24"/>
                <w:szCs w:val="24"/>
                <w:lang w:val="uk-UA" w:eastAsia="uk-UA"/>
              </w:rPr>
              <w:t xml:space="preserve">У разі, якщо інтереси Учасника представляє інша особа, яку уповноважено під час </w:t>
            </w:r>
            <w:r w:rsidR="00B070EE">
              <w:rPr>
                <w:color w:val="000000"/>
                <w:sz w:val="24"/>
                <w:szCs w:val="24"/>
                <w:lang w:val="uk-UA" w:eastAsia="uk-UA"/>
              </w:rPr>
              <w:t>розкриття пропозицій</w:t>
            </w:r>
            <w:r w:rsidRPr="008955E7">
              <w:rPr>
                <w:color w:val="000000"/>
                <w:sz w:val="24"/>
                <w:szCs w:val="24"/>
                <w:lang w:val="uk-UA" w:eastAsia="uk-UA"/>
              </w:rPr>
              <w:t xml:space="preserve">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605E58">
            <w:pPr>
              <w:pStyle w:val="a5"/>
              <w:shd w:val="clear" w:color="auto" w:fill="auto"/>
              <w:spacing w:before="0" w:line="240" w:lineRule="auto"/>
              <w:ind w:firstLine="0"/>
              <w:jc w:val="left"/>
              <w:rPr>
                <w:sz w:val="24"/>
                <w:szCs w:val="24"/>
                <w:lang w:val="uk-UA"/>
              </w:rPr>
            </w:pPr>
          </w:p>
          <w:p w:rsidR="002D561A" w:rsidRPr="008955E7" w:rsidRDefault="002D561A" w:rsidP="00BB7631">
            <w:pPr>
              <w:pStyle w:val="a5"/>
              <w:shd w:val="clear" w:color="auto" w:fill="auto"/>
              <w:spacing w:before="0" w:line="240" w:lineRule="auto"/>
              <w:ind w:firstLine="0"/>
              <w:jc w:val="left"/>
              <w:rPr>
                <w:sz w:val="24"/>
                <w:szCs w:val="24"/>
                <w:lang w:val="uk-UA"/>
              </w:rPr>
            </w:pPr>
            <w:r w:rsidRPr="007663AD">
              <w:rPr>
                <w:sz w:val="24"/>
                <w:szCs w:val="24"/>
              </w:rPr>
              <w:t xml:space="preserve">10. Зміст </w:t>
            </w:r>
            <w:r w:rsidR="00BB7631">
              <w:rPr>
                <w:sz w:val="24"/>
                <w:szCs w:val="24"/>
                <w:lang w:val="uk-UA"/>
              </w:rPr>
              <w:t>конкурсної пропозиції</w:t>
            </w:r>
            <w:r w:rsidRPr="007663AD">
              <w:rPr>
                <w:sz w:val="24"/>
                <w:szCs w:val="24"/>
              </w:rPr>
              <w:t xml:space="preserve"> </w:t>
            </w:r>
          </w:p>
        </w:tc>
        <w:tc>
          <w:tcPr>
            <w:tcW w:w="7455" w:type="dxa"/>
            <w:gridSpan w:val="3"/>
          </w:tcPr>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p>
          <w:p w:rsidR="002D561A" w:rsidRPr="008955E7" w:rsidRDefault="00B070EE" w:rsidP="00EE5F1E">
            <w:pPr>
              <w:pStyle w:val="a5"/>
              <w:shd w:val="clear" w:color="auto" w:fill="auto"/>
              <w:spacing w:before="0" w:line="240" w:lineRule="auto"/>
              <w:ind w:right="20" w:firstLine="299"/>
              <w:rPr>
                <w:color w:val="000000"/>
                <w:sz w:val="24"/>
                <w:szCs w:val="24"/>
                <w:lang w:val="uk-UA" w:eastAsia="uk-UA"/>
              </w:rPr>
            </w:pPr>
            <w:r>
              <w:rPr>
                <w:color w:val="000000"/>
                <w:sz w:val="24"/>
                <w:szCs w:val="24"/>
                <w:lang w:val="uk-UA" w:eastAsia="uk-UA"/>
              </w:rPr>
              <w:t>До складу конкурсна п</w:t>
            </w:r>
            <w:r w:rsidR="002D561A" w:rsidRPr="008955E7">
              <w:rPr>
                <w:color w:val="000000"/>
                <w:sz w:val="24"/>
                <w:szCs w:val="24"/>
                <w:lang w:val="uk-UA" w:eastAsia="uk-UA"/>
              </w:rPr>
              <w:t>ропозиці</w:t>
            </w:r>
            <w:r>
              <w:rPr>
                <w:color w:val="000000"/>
                <w:sz w:val="24"/>
                <w:szCs w:val="24"/>
                <w:lang w:val="uk-UA" w:eastAsia="uk-UA"/>
              </w:rPr>
              <w:t>ї</w:t>
            </w:r>
            <w:r w:rsidR="002D561A" w:rsidRPr="008955E7">
              <w:rPr>
                <w:color w:val="000000"/>
                <w:sz w:val="24"/>
                <w:szCs w:val="24"/>
                <w:lang w:val="uk-UA" w:eastAsia="uk-UA"/>
              </w:rPr>
              <w:t xml:space="preserve"> Учасника </w:t>
            </w:r>
            <w:r>
              <w:rPr>
                <w:color w:val="000000"/>
                <w:sz w:val="24"/>
                <w:szCs w:val="24"/>
                <w:lang w:val="uk-UA" w:eastAsia="uk-UA"/>
              </w:rPr>
              <w:t>повинно входити</w:t>
            </w:r>
            <w:r w:rsidR="002D561A" w:rsidRPr="008955E7">
              <w:rPr>
                <w:color w:val="000000"/>
                <w:sz w:val="24"/>
                <w:szCs w:val="24"/>
                <w:lang w:val="uk-UA" w:eastAsia="uk-UA"/>
              </w:rPr>
              <w:t>:</w:t>
            </w:r>
          </w:p>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1) Заява про участь </w:t>
            </w:r>
            <w:r w:rsidRPr="004E7896">
              <w:rPr>
                <w:sz w:val="24"/>
                <w:szCs w:val="24"/>
                <w:lang w:val="uk-UA" w:eastAsia="uk-UA"/>
              </w:rPr>
              <w:t xml:space="preserve">у </w:t>
            </w:r>
            <w:r w:rsidR="004E7896" w:rsidRPr="004E7896">
              <w:rPr>
                <w:sz w:val="24"/>
                <w:szCs w:val="24"/>
                <w:lang w:val="uk-UA" w:eastAsia="uk-UA"/>
              </w:rPr>
              <w:t>конкурсі</w:t>
            </w:r>
            <w:r w:rsidRPr="00BA634C">
              <w:rPr>
                <w:szCs w:val="22"/>
                <w:lang w:val="uk-UA" w:eastAsia="uk-UA"/>
              </w:rPr>
              <w:t xml:space="preserve"> - </w:t>
            </w:r>
            <w:r w:rsidRPr="008955E7">
              <w:rPr>
                <w:color w:val="000000"/>
                <w:sz w:val="24"/>
                <w:szCs w:val="24"/>
                <w:lang w:val="uk-UA" w:eastAsia="uk-UA"/>
              </w:rPr>
              <w:t xml:space="preserve">цінова пропозиція </w:t>
            </w:r>
            <w:r w:rsidRPr="008955E7">
              <w:rPr>
                <w:i/>
                <w:color w:val="000000"/>
                <w:sz w:val="24"/>
                <w:szCs w:val="24"/>
                <w:lang w:val="uk-UA" w:eastAsia="uk-UA"/>
              </w:rPr>
              <w:t>(Додаток № 1)</w:t>
            </w:r>
            <w:r w:rsidR="00BB7631">
              <w:rPr>
                <w:i/>
                <w:color w:val="000000"/>
                <w:sz w:val="24"/>
                <w:szCs w:val="24"/>
                <w:lang w:val="uk-UA" w:eastAsia="uk-UA"/>
              </w:rPr>
              <w:t>.</w:t>
            </w:r>
          </w:p>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2) Інформація про технічні, якісні та кількісні характеристики предмета </w:t>
            </w:r>
            <w:r w:rsidR="00B070EE">
              <w:rPr>
                <w:color w:val="000000"/>
                <w:sz w:val="24"/>
                <w:szCs w:val="24"/>
                <w:lang w:val="uk-UA" w:eastAsia="uk-UA"/>
              </w:rPr>
              <w:t>конкурсу</w:t>
            </w:r>
            <w:r w:rsidR="00684CE6">
              <w:rPr>
                <w:color w:val="000000"/>
                <w:sz w:val="24"/>
                <w:szCs w:val="24"/>
                <w:lang w:val="uk-UA" w:eastAsia="uk-UA"/>
              </w:rPr>
              <w:t xml:space="preserve"> </w:t>
            </w:r>
            <w:r w:rsidR="00684CE6" w:rsidRPr="008955E7">
              <w:rPr>
                <w:i/>
                <w:color w:val="000000"/>
                <w:sz w:val="24"/>
                <w:szCs w:val="24"/>
                <w:lang w:val="uk-UA" w:eastAsia="uk-UA"/>
              </w:rPr>
              <w:t>(Додаток № 2)</w:t>
            </w:r>
            <w:r w:rsidR="00B070EE">
              <w:rPr>
                <w:color w:val="000000"/>
                <w:sz w:val="24"/>
                <w:szCs w:val="24"/>
                <w:lang w:val="uk-UA" w:eastAsia="uk-UA"/>
              </w:rPr>
              <w:t xml:space="preserve"> та </w:t>
            </w:r>
            <w:r w:rsidR="00684CE6">
              <w:rPr>
                <w:color w:val="000000"/>
                <w:sz w:val="24"/>
                <w:szCs w:val="24"/>
                <w:lang w:val="uk-UA" w:eastAsia="uk-UA"/>
              </w:rPr>
              <w:t>фотофіксація предмета конкурсу (будинок, в якому пропонується квартира та прибудинкова територія, а також безпосередньо квартири – загалом до 10 фотографій у форматі А4).</w:t>
            </w:r>
            <w:r w:rsidRPr="008955E7">
              <w:rPr>
                <w:color w:val="000000"/>
                <w:sz w:val="24"/>
                <w:szCs w:val="24"/>
                <w:lang w:val="uk-UA" w:eastAsia="uk-UA"/>
              </w:rPr>
              <w:t xml:space="preserve"> </w:t>
            </w:r>
          </w:p>
          <w:p w:rsidR="002D561A" w:rsidRPr="008955E7"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color w:val="000000"/>
                <w:sz w:val="24"/>
                <w:szCs w:val="24"/>
                <w:lang w:val="uk-UA" w:eastAsia="uk-UA"/>
              </w:rPr>
              <w:t>3) Відомості</w:t>
            </w:r>
            <w:r w:rsidRPr="007663AD">
              <w:rPr>
                <w:rStyle w:val="a4"/>
                <w:color w:val="000000"/>
                <w:sz w:val="24"/>
                <w:szCs w:val="24"/>
                <w:lang w:eastAsia="uk-UA"/>
              </w:rPr>
              <w:t xml:space="preserve"> про Учасн</w:t>
            </w:r>
            <w:r w:rsidR="004334A1">
              <w:rPr>
                <w:rStyle w:val="a4"/>
                <w:color w:val="000000"/>
                <w:sz w:val="24"/>
                <w:szCs w:val="24"/>
                <w:lang w:val="uk-UA" w:eastAsia="uk-UA"/>
              </w:rPr>
              <w:t>и</w:t>
            </w:r>
            <w:r w:rsidRPr="007663AD">
              <w:rPr>
                <w:rStyle w:val="a4"/>
                <w:color w:val="000000"/>
                <w:sz w:val="24"/>
                <w:szCs w:val="24"/>
                <w:lang w:eastAsia="uk-UA"/>
              </w:rPr>
              <w:t xml:space="preserve">ка </w:t>
            </w:r>
            <w:r w:rsidRPr="008955E7">
              <w:rPr>
                <w:color w:val="000000"/>
                <w:sz w:val="24"/>
                <w:szCs w:val="24"/>
                <w:lang w:val="uk-UA" w:eastAsia="uk-UA"/>
              </w:rPr>
              <w:t>(</w:t>
            </w:r>
            <w:r w:rsidRPr="008955E7">
              <w:rPr>
                <w:i/>
                <w:color w:val="000000"/>
                <w:sz w:val="24"/>
                <w:szCs w:val="24"/>
                <w:lang w:val="uk-UA" w:eastAsia="uk-UA"/>
              </w:rPr>
              <w:t>Додаток № 3</w:t>
            </w:r>
            <w:r w:rsidRPr="007663AD">
              <w:rPr>
                <w:rStyle w:val="a4"/>
                <w:color w:val="000000"/>
                <w:sz w:val="24"/>
                <w:szCs w:val="24"/>
                <w:lang w:eastAsia="uk-UA"/>
              </w:rPr>
              <w:t>)</w:t>
            </w:r>
            <w:r w:rsidRPr="008955E7">
              <w:rPr>
                <w:rStyle w:val="a4"/>
                <w:color w:val="000000"/>
                <w:sz w:val="24"/>
                <w:szCs w:val="24"/>
                <w:lang w:val="uk-UA" w:eastAsia="uk-UA"/>
              </w:rPr>
              <w:t>.</w:t>
            </w:r>
          </w:p>
          <w:p w:rsidR="00BB7631"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rStyle w:val="a4"/>
                <w:color w:val="000000"/>
                <w:sz w:val="24"/>
                <w:szCs w:val="24"/>
                <w:lang w:val="uk-UA" w:eastAsia="uk-UA"/>
              </w:rPr>
              <w:t>4)</w:t>
            </w:r>
            <w:r w:rsidR="00BB7631">
              <w:rPr>
                <w:rStyle w:val="a4"/>
                <w:color w:val="000000"/>
                <w:sz w:val="24"/>
                <w:szCs w:val="24"/>
                <w:lang w:val="uk-UA" w:eastAsia="uk-UA"/>
              </w:rPr>
              <w:t xml:space="preserve"> Лист - згода на обробку персональних даних (</w:t>
            </w:r>
            <w:r w:rsidR="00BB7631" w:rsidRPr="00BB7631">
              <w:rPr>
                <w:rStyle w:val="a4"/>
                <w:i/>
                <w:color w:val="000000"/>
                <w:sz w:val="24"/>
                <w:szCs w:val="24"/>
                <w:lang w:val="uk-UA" w:eastAsia="uk-UA"/>
              </w:rPr>
              <w:t>Додаток № 4</w:t>
            </w:r>
            <w:r w:rsidR="00BB7631">
              <w:rPr>
                <w:rStyle w:val="a4"/>
                <w:color w:val="000000"/>
                <w:sz w:val="24"/>
                <w:szCs w:val="24"/>
                <w:lang w:val="uk-UA" w:eastAsia="uk-UA"/>
              </w:rPr>
              <w:t>)</w:t>
            </w:r>
            <w:r w:rsidRPr="008955E7">
              <w:rPr>
                <w:rStyle w:val="a4"/>
                <w:color w:val="000000"/>
                <w:sz w:val="24"/>
                <w:szCs w:val="24"/>
                <w:lang w:val="uk-UA" w:eastAsia="uk-UA"/>
              </w:rPr>
              <w:t xml:space="preserve"> </w:t>
            </w:r>
          </w:p>
          <w:p w:rsidR="002D561A" w:rsidRPr="008955E7" w:rsidRDefault="00804456" w:rsidP="00251873">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5)</w:t>
            </w:r>
            <w:r w:rsidR="002D561A" w:rsidRPr="008955E7">
              <w:rPr>
                <w:rStyle w:val="a4"/>
                <w:color w:val="000000"/>
                <w:sz w:val="24"/>
                <w:szCs w:val="24"/>
                <w:lang w:val="uk-UA" w:eastAsia="uk-UA"/>
              </w:rPr>
              <w:t>Довідка про проведені ремонтні (опоряджувальні) роботи</w:t>
            </w:r>
            <w:r w:rsidR="00551314">
              <w:rPr>
                <w:rStyle w:val="a4"/>
                <w:color w:val="000000"/>
                <w:sz w:val="24"/>
                <w:szCs w:val="24"/>
                <w:lang w:val="uk-UA" w:eastAsia="uk-UA"/>
              </w:rPr>
              <w:t xml:space="preserve"> в квартирі </w:t>
            </w:r>
            <w:r w:rsidR="002D561A" w:rsidRPr="008955E7">
              <w:rPr>
                <w:rStyle w:val="a4"/>
                <w:color w:val="000000"/>
                <w:sz w:val="24"/>
                <w:szCs w:val="24"/>
                <w:lang w:val="uk-UA" w:eastAsia="uk-UA"/>
              </w:rPr>
              <w:t>та стан житлов</w:t>
            </w:r>
            <w:r w:rsidR="00551314">
              <w:rPr>
                <w:rStyle w:val="a4"/>
                <w:color w:val="000000"/>
                <w:sz w:val="24"/>
                <w:szCs w:val="24"/>
                <w:lang w:val="uk-UA" w:eastAsia="uk-UA"/>
              </w:rPr>
              <w:t>ого</w:t>
            </w:r>
            <w:r w:rsidR="002D561A" w:rsidRPr="008955E7">
              <w:rPr>
                <w:rStyle w:val="a4"/>
                <w:color w:val="000000"/>
                <w:sz w:val="24"/>
                <w:szCs w:val="24"/>
                <w:lang w:val="uk-UA" w:eastAsia="uk-UA"/>
              </w:rPr>
              <w:t xml:space="preserve"> приміщен</w:t>
            </w:r>
            <w:r w:rsidR="00551314">
              <w:rPr>
                <w:rStyle w:val="a4"/>
                <w:color w:val="000000"/>
                <w:sz w:val="24"/>
                <w:szCs w:val="24"/>
                <w:lang w:val="uk-UA" w:eastAsia="uk-UA"/>
              </w:rPr>
              <w:t>ня</w:t>
            </w:r>
            <w:r w:rsidR="002D561A" w:rsidRPr="008955E7">
              <w:rPr>
                <w:rStyle w:val="a4"/>
                <w:color w:val="000000"/>
                <w:sz w:val="24"/>
                <w:szCs w:val="24"/>
                <w:lang w:val="uk-UA" w:eastAsia="uk-UA"/>
              </w:rPr>
              <w:t>, як</w:t>
            </w:r>
            <w:r w:rsidR="00551314">
              <w:rPr>
                <w:rStyle w:val="a4"/>
                <w:color w:val="000000"/>
                <w:sz w:val="24"/>
                <w:szCs w:val="24"/>
                <w:lang w:val="uk-UA" w:eastAsia="uk-UA"/>
              </w:rPr>
              <w:t>е</w:t>
            </w:r>
            <w:r w:rsidR="002D561A" w:rsidRPr="008955E7">
              <w:rPr>
                <w:rStyle w:val="a4"/>
                <w:color w:val="000000"/>
                <w:sz w:val="24"/>
                <w:szCs w:val="24"/>
                <w:lang w:val="uk-UA" w:eastAsia="uk-UA"/>
              </w:rPr>
              <w:t xml:space="preserve"> пропонуються до закупівлі</w:t>
            </w:r>
            <w:r>
              <w:rPr>
                <w:rStyle w:val="a4"/>
                <w:color w:val="000000"/>
                <w:sz w:val="24"/>
                <w:szCs w:val="24"/>
                <w:lang w:val="uk-UA" w:eastAsia="uk-UA"/>
              </w:rPr>
              <w:t xml:space="preserve"> (</w:t>
            </w:r>
            <w:r w:rsidRPr="00804456">
              <w:rPr>
                <w:rStyle w:val="a4"/>
                <w:i/>
                <w:color w:val="000000"/>
                <w:sz w:val="24"/>
                <w:szCs w:val="24"/>
                <w:lang w:val="uk-UA" w:eastAsia="uk-UA"/>
              </w:rPr>
              <w:t>Додаток № 5</w:t>
            </w:r>
            <w:r>
              <w:rPr>
                <w:rStyle w:val="a4"/>
                <w:color w:val="000000"/>
                <w:sz w:val="24"/>
                <w:szCs w:val="24"/>
                <w:lang w:val="uk-UA" w:eastAsia="uk-UA"/>
              </w:rPr>
              <w:t>)</w:t>
            </w:r>
            <w:r w:rsidR="002D561A" w:rsidRPr="008955E7">
              <w:rPr>
                <w:rStyle w:val="a4"/>
                <w:color w:val="000000"/>
                <w:sz w:val="24"/>
                <w:szCs w:val="24"/>
                <w:lang w:val="uk-UA" w:eastAsia="uk-UA"/>
              </w:rPr>
              <w:t>.</w:t>
            </w:r>
          </w:p>
          <w:p w:rsidR="002D561A" w:rsidRDefault="00804456" w:rsidP="00AF3B61">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6</w:t>
            </w:r>
            <w:r w:rsidR="002D561A" w:rsidRPr="008955E7">
              <w:rPr>
                <w:rStyle w:val="a4"/>
                <w:color w:val="000000"/>
                <w:sz w:val="24"/>
                <w:szCs w:val="24"/>
                <w:lang w:val="uk-UA" w:eastAsia="uk-UA"/>
              </w:rPr>
              <w:t>) 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BB7631">
              <w:rPr>
                <w:rStyle w:val="a4"/>
                <w:color w:val="000000"/>
                <w:sz w:val="24"/>
                <w:szCs w:val="24"/>
                <w:lang w:val="uk-UA" w:eastAsia="uk-UA"/>
              </w:rPr>
              <w:t xml:space="preserve"> (</w:t>
            </w:r>
            <w:r w:rsidR="00BB7631" w:rsidRPr="00BB7631">
              <w:rPr>
                <w:rStyle w:val="a4"/>
                <w:i/>
                <w:color w:val="000000"/>
                <w:sz w:val="24"/>
                <w:szCs w:val="24"/>
                <w:lang w:val="uk-UA" w:eastAsia="uk-UA"/>
              </w:rPr>
              <w:t>Додаток №</w:t>
            </w:r>
            <w:r w:rsidR="00BB7631">
              <w:rPr>
                <w:rStyle w:val="a4"/>
                <w:color w:val="000000"/>
                <w:sz w:val="24"/>
                <w:szCs w:val="24"/>
                <w:lang w:val="uk-UA" w:eastAsia="uk-UA"/>
              </w:rPr>
              <w:t xml:space="preserve"> </w:t>
            </w:r>
            <w:r>
              <w:rPr>
                <w:rStyle w:val="a4"/>
                <w:color w:val="000000"/>
                <w:sz w:val="24"/>
                <w:szCs w:val="24"/>
                <w:lang w:val="uk-UA" w:eastAsia="uk-UA"/>
              </w:rPr>
              <w:t>6</w:t>
            </w:r>
            <w:r w:rsidR="00BB7631">
              <w:rPr>
                <w:rStyle w:val="a4"/>
                <w:color w:val="000000"/>
                <w:sz w:val="24"/>
                <w:szCs w:val="24"/>
                <w:lang w:val="uk-UA" w:eastAsia="uk-UA"/>
              </w:rPr>
              <w:t>)</w:t>
            </w:r>
            <w:r w:rsidR="002D561A" w:rsidRPr="008955E7">
              <w:rPr>
                <w:rStyle w:val="a4"/>
                <w:color w:val="000000"/>
                <w:sz w:val="24"/>
                <w:szCs w:val="24"/>
                <w:lang w:val="uk-UA" w:eastAsia="uk-UA"/>
              </w:rPr>
              <w:t>.</w:t>
            </w:r>
          </w:p>
          <w:p w:rsidR="002D561A" w:rsidRPr="007663AD" w:rsidRDefault="002D561A" w:rsidP="00E50FBC">
            <w:pPr>
              <w:pStyle w:val="a5"/>
              <w:shd w:val="clear" w:color="auto" w:fill="auto"/>
              <w:spacing w:before="0" w:line="240" w:lineRule="auto"/>
              <w:ind w:firstLine="299"/>
              <w:rPr>
                <w:sz w:val="24"/>
                <w:szCs w:val="24"/>
              </w:rPr>
            </w:pPr>
            <w:r w:rsidRPr="007663AD">
              <w:rPr>
                <w:color w:val="000000"/>
                <w:sz w:val="24"/>
                <w:szCs w:val="24"/>
                <w:lang w:eastAsia="uk-UA"/>
              </w:rPr>
              <w:t xml:space="preserve">Ціна пропозиції Учасника означає суму, за яку Учасник передбачає </w:t>
            </w:r>
            <w:r w:rsidR="00551314">
              <w:rPr>
                <w:color w:val="000000"/>
                <w:sz w:val="24"/>
                <w:szCs w:val="24"/>
                <w:lang w:val="uk-UA" w:eastAsia="uk-UA"/>
              </w:rPr>
              <w:t>п</w:t>
            </w:r>
            <w:r w:rsidRPr="007663AD">
              <w:rPr>
                <w:color w:val="000000"/>
                <w:sz w:val="24"/>
                <w:szCs w:val="24"/>
                <w:lang w:eastAsia="uk-UA"/>
              </w:rPr>
              <w:t>рода</w:t>
            </w:r>
            <w:r w:rsidR="00551314">
              <w:rPr>
                <w:color w:val="000000"/>
                <w:sz w:val="24"/>
                <w:szCs w:val="24"/>
                <w:lang w:val="uk-UA" w:eastAsia="uk-UA"/>
              </w:rPr>
              <w:t>ти</w:t>
            </w:r>
            <w:r w:rsidRPr="007663AD">
              <w:rPr>
                <w:color w:val="000000"/>
                <w:sz w:val="24"/>
                <w:szCs w:val="24"/>
                <w:lang w:eastAsia="uk-UA"/>
              </w:rPr>
              <w:t xml:space="preserve"> квартир</w:t>
            </w:r>
            <w:r w:rsidR="00551314">
              <w:rPr>
                <w:color w:val="000000"/>
                <w:sz w:val="24"/>
                <w:szCs w:val="24"/>
                <w:lang w:val="uk-UA" w:eastAsia="uk-UA"/>
              </w:rPr>
              <w:t>у</w:t>
            </w:r>
            <w:r w:rsidRPr="008955E7">
              <w:rPr>
                <w:color w:val="000000"/>
                <w:sz w:val="24"/>
                <w:szCs w:val="24"/>
                <w:lang w:val="uk-UA" w:eastAsia="uk-UA"/>
              </w:rPr>
              <w:t xml:space="preserve">, </w:t>
            </w:r>
            <w:r w:rsidRPr="007663AD">
              <w:rPr>
                <w:rStyle w:val="a4"/>
                <w:color w:val="000000"/>
                <w:sz w:val="24"/>
                <w:szCs w:val="24"/>
                <w:lang w:eastAsia="uk-UA"/>
              </w:rPr>
              <w:t>вказу</w:t>
            </w:r>
            <w:r w:rsidRPr="008955E7">
              <w:rPr>
                <w:rStyle w:val="a4"/>
                <w:color w:val="000000"/>
                <w:sz w:val="24"/>
                <w:szCs w:val="24"/>
                <w:lang w:val="uk-UA" w:eastAsia="uk-UA"/>
              </w:rPr>
              <w:t>є</w:t>
            </w:r>
            <w:r w:rsidRPr="007663AD">
              <w:rPr>
                <w:rStyle w:val="a4"/>
                <w:color w:val="000000"/>
                <w:sz w:val="24"/>
                <w:szCs w:val="24"/>
                <w:lang w:eastAsia="uk-UA"/>
              </w:rPr>
              <w:t>ться з двома десятковими знаками</w:t>
            </w:r>
            <w:r w:rsidRPr="008955E7">
              <w:rPr>
                <w:rStyle w:val="a4"/>
                <w:color w:val="000000"/>
                <w:sz w:val="24"/>
                <w:szCs w:val="24"/>
                <w:lang w:val="uk-UA" w:eastAsia="uk-UA"/>
              </w:rPr>
              <w:t>, після коми</w:t>
            </w:r>
            <w:r w:rsidRPr="007663AD">
              <w:rPr>
                <w:rStyle w:val="a4"/>
                <w:color w:val="000000"/>
                <w:sz w:val="24"/>
                <w:szCs w:val="24"/>
                <w:lang w:eastAsia="uk-UA"/>
              </w:rPr>
              <w:t>.</w:t>
            </w:r>
          </w:p>
          <w:p w:rsidR="00551314" w:rsidRPr="00F4552B" w:rsidRDefault="00E50FBC" w:rsidP="00AD5939">
            <w:pPr>
              <w:pStyle w:val="a5"/>
              <w:shd w:val="clear" w:color="auto" w:fill="auto"/>
              <w:spacing w:before="0" w:line="240" w:lineRule="auto"/>
              <w:ind w:firstLine="240"/>
              <w:rPr>
                <w:color w:val="000000"/>
                <w:sz w:val="24"/>
                <w:szCs w:val="24"/>
                <w:lang w:val="uk-UA" w:eastAsia="uk-UA"/>
              </w:rPr>
            </w:pPr>
            <w:r w:rsidRPr="00F4552B">
              <w:rPr>
                <w:color w:val="212529"/>
                <w:sz w:val="24"/>
                <w:szCs w:val="24"/>
                <w:lang w:eastAsia="uk-UA"/>
              </w:rPr>
              <w:t xml:space="preserve">Вартість 1 кв. метра загальної площі житла під час </w:t>
            </w:r>
            <w:r w:rsidRPr="00F4552B">
              <w:rPr>
                <w:color w:val="212529"/>
                <w:sz w:val="24"/>
                <w:szCs w:val="24"/>
                <w:lang w:eastAsia="uk-UA"/>
              </w:rPr>
              <w:br/>
            </w:r>
            <w:r w:rsidRPr="00F4552B">
              <w:rPr>
                <w:color w:val="212529"/>
                <w:sz w:val="24"/>
                <w:szCs w:val="24"/>
                <w:lang w:val="uk-UA" w:eastAsia="uk-UA"/>
              </w:rPr>
              <w:t>придбання квартири</w:t>
            </w:r>
            <w:r w:rsidRPr="00F4552B">
              <w:rPr>
                <w:color w:val="212529"/>
                <w:sz w:val="24"/>
                <w:szCs w:val="24"/>
                <w:lang w:eastAsia="uk-UA"/>
              </w:rPr>
              <w:t xml:space="preserve"> за результатами </w:t>
            </w:r>
            <w:r w:rsidRPr="00F4552B">
              <w:rPr>
                <w:color w:val="212529"/>
                <w:sz w:val="24"/>
                <w:szCs w:val="24"/>
                <w:lang w:val="uk-UA" w:eastAsia="uk-UA"/>
              </w:rPr>
              <w:t>проведення конкурсу</w:t>
            </w:r>
            <w:r w:rsidRPr="00F4552B">
              <w:rPr>
                <w:color w:val="212529"/>
                <w:sz w:val="24"/>
                <w:szCs w:val="24"/>
                <w:lang w:eastAsia="uk-UA"/>
              </w:rPr>
              <w:t>, повинна</w:t>
            </w:r>
            <w:r w:rsidR="00AD5939" w:rsidRPr="00F4552B">
              <w:rPr>
                <w:color w:val="212529"/>
                <w:sz w:val="24"/>
                <w:szCs w:val="24"/>
                <w:lang w:val="uk-UA" w:eastAsia="uk-UA"/>
              </w:rPr>
              <w:t xml:space="preserve"> </w:t>
            </w:r>
            <w:r w:rsidRPr="00F4552B">
              <w:rPr>
                <w:color w:val="212529"/>
                <w:sz w:val="24"/>
                <w:szCs w:val="24"/>
                <w:lang w:val="uk-UA" w:eastAsia="uk-UA"/>
              </w:rPr>
              <w:t xml:space="preserve"> б</w:t>
            </w:r>
            <w:r w:rsidRPr="00F4552B">
              <w:rPr>
                <w:color w:val="212529"/>
                <w:sz w:val="24"/>
                <w:szCs w:val="24"/>
                <w:lang w:eastAsia="uk-UA"/>
              </w:rPr>
              <w:t xml:space="preserve">ути найнижчою серед тих, що  запропоновані  учасниками </w:t>
            </w:r>
            <w:r w:rsidRPr="00F4552B">
              <w:rPr>
                <w:color w:val="212529"/>
                <w:sz w:val="24"/>
                <w:szCs w:val="24"/>
                <w:lang w:val="uk-UA" w:eastAsia="uk-UA"/>
              </w:rPr>
              <w:t>конкурсу</w:t>
            </w:r>
            <w:r w:rsidRPr="00F4552B">
              <w:rPr>
                <w:color w:val="212529"/>
                <w:sz w:val="24"/>
                <w:szCs w:val="24"/>
                <w:lang w:eastAsia="uk-UA"/>
              </w:rPr>
              <w:t>, і не перевищувати опосередковану вартість  будівництва  житла  за регіонами,  затверджену  Мінрегіоном.</w:t>
            </w:r>
          </w:p>
          <w:p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 xml:space="preserve">Ціни вказуються за 1 кв. м загальної площі квартири. У разі, якщо ціна за 1 кв. м загальної площі квартири вказана без ПДВ, то Учасник надає </w:t>
            </w:r>
            <w:r w:rsidRPr="008955E7">
              <w:rPr>
                <w:color w:val="000000"/>
                <w:sz w:val="24"/>
                <w:szCs w:val="24"/>
                <w:lang w:val="uk-UA" w:eastAsia="uk-UA"/>
              </w:rPr>
              <w:t xml:space="preserve">відповідні </w:t>
            </w:r>
            <w:r w:rsidRPr="007663AD">
              <w:rPr>
                <w:color w:val="000000"/>
                <w:sz w:val="24"/>
                <w:szCs w:val="24"/>
                <w:lang w:eastAsia="uk-UA"/>
              </w:rPr>
              <w:t>пояснення</w:t>
            </w:r>
            <w:r w:rsidR="00AD5939">
              <w:rPr>
                <w:color w:val="000000"/>
                <w:sz w:val="24"/>
                <w:szCs w:val="24"/>
                <w:lang w:val="uk-UA" w:eastAsia="uk-UA"/>
              </w:rPr>
              <w:t xml:space="preserve"> (для юридичних осіб)</w:t>
            </w:r>
            <w:r w:rsidRPr="007663AD">
              <w:rPr>
                <w:color w:val="000000"/>
                <w:sz w:val="24"/>
                <w:szCs w:val="24"/>
                <w:lang w:eastAsia="uk-UA"/>
              </w:rPr>
              <w:t>.</w:t>
            </w:r>
            <w:r w:rsidRPr="00BA634C">
              <w:rPr>
                <w:szCs w:val="22"/>
                <w:lang w:val="uk-UA" w:eastAsia="uk-UA"/>
              </w:rPr>
              <w:t xml:space="preserve"> </w:t>
            </w:r>
            <w:r w:rsidRPr="007663AD">
              <w:rPr>
                <w:color w:val="000000"/>
                <w:sz w:val="24"/>
                <w:szCs w:val="24"/>
                <w:lang w:eastAsia="uk-UA"/>
              </w:rPr>
              <w:t>Фіксована вартість одного квадратного метра загальної площі житла є твердою  та незмінною.</w:t>
            </w:r>
          </w:p>
          <w:p w:rsidR="002D561A" w:rsidRPr="008955E7" w:rsidRDefault="002D561A" w:rsidP="006F60EB">
            <w:pPr>
              <w:pStyle w:val="a5"/>
              <w:shd w:val="clear" w:color="auto" w:fill="auto"/>
              <w:spacing w:before="0" w:line="240" w:lineRule="auto"/>
              <w:ind w:firstLine="238"/>
              <w:rPr>
                <w:sz w:val="24"/>
                <w:szCs w:val="24"/>
                <w:lang w:val="uk-UA"/>
              </w:rPr>
            </w:pPr>
            <w:r w:rsidRPr="008955E7">
              <w:rPr>
                <w:color w:val="000000"/>
                <w:sz w:val="24"/>
                <w:szCs w:val="24"/>
                <w:lang w:val="uk-UA" w:eastAsia="uk-UA"/>
              </w:rPr>
              <w:t>Ціна пропозиції складається із розрахунку кількості квадратних метрів загальної площі квартир, що пропонуються.</w:t>
            </w:r>
          </w:p>
          <w:p w:rsidR="002D561A" w:rsidRPr="007663AD" w:rsidRDefault="002D561A" w:rsidP="006F60EB">
            <w:pPr>
              <w:pStyle w:val="a5"/>
              <w:shd w:val="clear" w:color="auto" w:fill="auto"/>
              <w:spacing w:before="0" w:line="240" w:lineRule="auto"/>
              <w:ind w:firstLine="238"/>
              <w:rPr>
                <w:sz w:val="24"/>
                <w:szCs w:val="24"/>
              </w:rPr>
            </w:pPr>
            <w:r w:rsidRPr="007663AD">
              <w:rPr>
                <w:rStyle w:val="a4"/>
                <w:color w:val="000000"/>
                <w:sz w:val="24"/>
                <w:szCs w:val="24"/>
                <w:lang w:eastAsia="uk-UA"/>
              </w:rPr>
              <w:t xml:space="preserve">Вартість пропозиції </w:t>
            </w:r>
            <w:r w:rsidRPr="008955E7">
              <w:rPr>
                <w:color w:val="000000"/>
                <w:sz w:val="24"/>
                <w:szCs w:val="24"/>
                <w:lang w:val="uk-UA" w:eastAsia="uk-UA"/>
              </w:rPr>
              <w:t>щодо придбання житла</w:t>
            </w:r>
            <w:r w:rsidRPr="007663AD">
              <w:rPr>
                <w:color w:val="000000"/>
                <w:sz w:val="24"/>
                <w:szCs w:val="24"/>
                <w:lang w:eastAsia="uk-UA"/>
              </w:rPr>
              <w:t xml:space="preserve"> </w:t>
            </w:r>
            <w:r w:rsidRPr="007663AD">
              <w:rPr>
                <w:rStyle w:val="a4"/>
                <w:color w:val="000000"/>
                <w:sz w:val="24"/>
                <w:szCs w:val="24"/>
                <w:lang w:eastAsia="uk-UA"/>
              </w:rPr>
              <w:t>та всі інші ціни повинні бути чітко визначені.</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Ціна пропозиції залишається незмінною до повного виконання сторонами зобов’язань за договором та встановлюється в національній валюті.</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w:t>
            </w:r>
            <w:r w:rsidR="00AD5939">
              <w:rPr>
                <w:rStyle w:val="a4"/>
                <w:color w:val="000000"/>
                <w:sz w:val="24"/>
                <w:szCs w:val="24"/>
                <w:lang w:val="uk-UA" w:eastAsia="uk-UA"/>
              </w:rPr>
              <w:t>проведення конкурсу</w:t>
            </w:r>
            <w:r w:rsidRPr="008955E7">
              <w:rPr>
                <w:rStyle w:val="a4"/>
                <w:color w:val="000000"/>
                <w:sz w:val="24"/>
                <w:szCs w:val="24"/>
                <w:lang w:val="uk-UA" w:eastAsia="uk-UA"/>
              </w:rPr>
              <w:t xml:space="preserve"> чи визнання </w:t>
            </w:r>
            <w:r w:rsidR="00AD5939">
              <w:rPr>
                <w:rStyle w:val="a4"/>
                <w:color w:val="000000"/>
                <w:sz w:val="24"/>
                <w:szCs w:val="24"/>
                <w:lang w:val="uk-UA" w:eastAsia="uk-UA"/>
              </w:rPr>
              <w:t>його</w:t>
            </w:r>
            <w:r w:rsidRPr="008955E7">
              <w:rPr>
                <w:rStyle w:val="a4"/>
                <w:color w:val="000000"/>
                <w:sz w:val="24"/>
                <w:szCs w:val="24"/>
                <w:lang w:val="uk-UA" w:eastAsia="uk-UA"/>
              </w:rPr>
              <w:t xml:space="preserve"> таким, що не відбу</w:t>
            </w:r>
            <w:r w:rsidR="00AD5939">
              <w:rPr>
                <w:rStyle w:val="a4"/>
                <w:color w:val="000000"/>
                <w:sz w:val="24"/>
                <w:szCs w:val="24"/>
                <w:lang w:val="uk-UA" w:eastAsia="uk-UA"/>
              </w:rPr>
              <w:t>вся</w:t>
            </w:r>
            <w:r w:rsidRPr="008955E7">
              <w:rPr>
                <w:rStyle w:val="a4"/>
                <w:color w:val="000000"/>
                <w:sz w:val="24"/>
                <w:szCs w:val="24"/>
                <w:lang w:val="uk-UA" w:eastAsia="uk-UA"/>
              </w:rPr>
              <w:t xml:space="preserve">). </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2D561A" w:rsidRDefault="002D561A" w:rsidP="006F60EB">
            <w:pPr>
              <w:pStyle w:val="a5"/>
              <w:shd w:val="clear" w:color="auto" w:fill="auto"/>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Учасники подають свої пропозиції стосовно предмета конкурсу відповідно до вимог цієї документації.</w:t>
            </w:r>
          </w:p>
          <w:p w:rsidR="0031156A" w:rsidRPr="00F4552B" w:rsidRDefault="000E4A35" w:rsidP="00F4552B">
            <w:pPr>
              <w:pStyle w:val="a5"/>
              <w:shd w:val="clear" w:color="auto" w:fill="auto"/>
              <w:tabs>
                <w:tab w:val="left" w:pos="286"/>
                <w:tab w:val="left" w:pos="481"/>
              </w:tabs>
              <w:spacing w:before="0" w:line="240" w:lineRule="auto"/>
              <w:ind w:firstLine="0"/>
              <w:rPr>
                <w:rStyle w:val="a4"/>
                <w:rFonts w:eastAsia="Calibri"/>
                <w:sz w:val="24"/>
                <w:szCs w:val="24"/>
                <w:shd w:val="clear" w:color="auto" w:fill="FFFFFF"/>
                <w:lang w:val="uk-UA" w:eastAsia="en-US"/>
              </w:rPr>
            </w:pPr>
            <w:r>
              <w:rPr>
                <w:rStyle w:val="a4"/>
                <w:sz w:val="24"/>
                <w:szCs w:val="24"/>
                <w:lang w:val="uk-UA" w:eastAsia="uk-UA"/>
              </w:rPr>
              <w:t xml:space="preserve">     </w:t>
            </w:r>
            <w:r w:rsidRPr="004048EE">
              <w:rPr>
                <w:rStyle w:val="a4"/>
                <w:sz w:val="24"/>
                <w:szCs w:val="24"/>
                <w:lang w:val="uk-UA" w:eastAsia="uk-UA"/>
              </w:rPr>
              <w:t>Якщо один із визначених у конкурсній документації документів Учасник</w:t>
            </w:r>
            <w:r w:rsidRPr="004048EE">
              <w:rPr>
                <w:rStyle w:val="a4"/>
                <w:color w:val="000000"/>
                <w:sz w:val="24"/>
                <w:szCs w:val="24"/>
                <w:lang w:val="uk-UA" w:eastAsia="uk-UA"/>
              </w:rPr>
              <w:t xml:space="preserve">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що надання відповідного документу у випадку визнання його переможцем конкурсу</w:t>
            </w:r>
            <w:r w:rsidRPr="004048EE">
              <w:rPr>
                <w:rFonts w:eastAsia="Calibri"/>
                <w:color w:val="000000"/>
                <w:sz w:val="28"/>
                <w:szCs w:val="28"/>
                <w:shd w:val="clear" w:color="auto" w:fill="FFFFFF"/>
                <w:lang w:val="uk-UA" w:eastAsia="uk-UA"/>
              </w:rPr>
              <w:t xml:space="preserve"> </w:t>
            </w:r>
            <w:r w:rsidRPr="004048EE">
              <w:rPr>
                <w:rFonts w:eastAsia="Calibri"/>
                <w:color w:val="000000"/>
                <w:sz w:val="24"/>
                <w:szCs w:val="24"/>
                <w:shd w:val="clear" w:color="auto" w:fill="FFFFFF"/>
                <w:lang w:val="uk-UA" w:eastAsia="uk-UA"/>
              </w:rPr>
              <w:t>або надати зазначений документ до завершення терміну розгляду та оцінки конкурсних пропозицій</w:t>
            </w:r>
            <w:r w:rsidRPr="004048EE">
              <w:rPr>
                <w:rStyle w:val="a4"/>
                <w:color w:val="000000"/>
                <w:sz w:val="24"/>
                <w:szCs w:val="24"/>
                <w:lang w:val="uk-UA" w:eastAsia="uk-UA"/>
              </w:rPr>
              <w:t>.</w:t>
            </w:r>
          </w:p>
          <w:p w:rsidR="002D561A" w:rsidRPr="0050506D" w:rsidRDefault="002D561A" w:rsidP="0050506D">
            <w:pPr>
              <w:pStyle w:val="Default"/>
              <w:widowControl w:val="0"/>
              <w:ind w:firstLine="299"/>
              <w:jc w:val="both"/>
              <w:rPr>
                <w:bCs/>
                <w:iCs/>
              </w:rPr>
            </w:pPr>
            <w:r w:rsidRPr="006C3AA7">
              <w:rPr>
                <w:bCs/>
                <w:iCs/>
              </w:rPr>
              <w:t xml:space="preserve">Учасник надає в роздрукованому та в електронному вигляді (на електронну адресу </w:t>
            </w:r>
            <w:hyperlink r:id="rId9" w:history="1">
              <w:r w:rsidRPr="00004761">
                <w:rPr>
                  <w:rStyle w:val="a6"/>
                  <w:bCs/>
                  <w:iCs/>
                  <w:lang w:val="en-US"/>
                </w:rPr>
                <w:t>skb</w:t>
              </w:r>
              <w:r w:rsidRPr="00004761">
                <w:rPr>
                  <w:rStyle w:val="a6"/>
                  <w:bCs/>
                  <w:iCs/>
                  <w:lang w:val="ru-RU"/>
                </w:rPr>
                <w:t>.</w:t>
              </w:r>
              <w:r w:rsidRPr="00004761">
                <w:rPr>
                  <w:rStyle w:val="a6"/>
                  <w:bCs/>
                  <w:iCs/>
                  <w:lang w:val="en-US"/>
                </w:rPr>
                <w:t>kir</w:t>
              </w:r>
              <w:r w:rsidRPr="00004761">
                <w:rPr>
                  <w:rStyle w:val="a6"/>
                  <w:bCs/>
                  <w:iCs/>
                </w:rPr>
                <w:t>@ukr.net</w:t>
              </w:r>
            </w:hyperlink>
            <w:r>
              <w:rPr>
                <w:bCs/>
                <w:iCs/>
              </w:rPr>
              <w:t xml:space="preserve">) </w:t>
            </w:r>
            <w:r w:rsidRPr="006C3AA7">
              <w:rPr>
                <w:bCs/>
                <w:iCs/>
              </w:rPr>
              <w:t>фото будинку в якому пропонується житло, прибудинкової території та запропонованих квартир.</w:t>
            </w:r>
          </w:p>
          <w:p w:rsidR="002D561A" w:rsidRDefault="002D561A" w:rsidP="006F60EB">
            <w:pPr>
              <w:pStyle w:val="Default"/>
              <w:widowControl w:val="0"/>
              <w:ind w:firstLine="299"/>
              <w:jc w:val="both"/>
              <w:rPr>
                <w:b/>
                <w:bCs/>
                <w:iCs/>
              </w:rPr>
            </w:pPr>
            <w:r>
              <w:rPr>
                <w:b/>
                <w:bCs/>
                <w:iCs/>
              </w:rPr>
              <w:t>Крім вищевказаних</w:t>
            </w:r>
            <w:r w:rsidRPr="006F60EB">
              <w:rPr>
                <w:b/>
                <w:bCs/>
                <w:iCs/>
              </w:rPr>
              <w:t>, у складі пропозиці</w:t>
            </w:r>
            <w:r>
              <w:rPr>
                <w:b/>
                <w:bCs/>
                <w:iCs/>
              </w:rPr>
              <w:t>й</w:t>
            </w:r>
            <w:r w:rsidRPr="006F60EB">
              <w:rPr>
                <w:b/>
                <w:bCs/>
                <w:iCs/>
              </w:rPr>
              <w:t xml:space="preserve"> Учасника в обов’язковому порядку повинні бути надані наступні документи: </w:t>
            </w:r>
          </w:p>
          <w:p w:rsidR="002D561A" w:rsidRPr="006F60EB" w:rsidRDefault="002D561A" w:rsidP="006F60EB">
            <w:pPr>
              <w:pStyle w:val="Default"/>
              <w:widowControl w:val="0"/>
              <w:ind w:firstLine="299"/>
              <w:jc w:val="both"/>
              <w:rPr>
                <w:b/>
                <w:bCs/>
                <w:iCs/>
              </w:rPr>
            </w:pPr>
          </w:p>
          <w:p w:rsidR="002D561A" w:rsidRPr="00162A5C" w:rsidRDefault="002D561A" w:rsidP="006C3AA7">
            <w:pPr>
              <w:pStyle w:val="Default"/>
              <w:widowControl w:val="0"/>
              <w:jc w:val="center"/>
            </w:pPr>
            <w:r w:rsidRPr="00162A5C">
              <w:rPr>
                <w:b/>
                <w:bCs/>
                <w:u w:val="single"/>
              </w:rPr>
              <w:t>для юридичних осіб:</w:t>
            </w:r>
          </w:p>
          <w:p w:rsidR="002D561A" w:rsidRPr="00162A5C" w:rsidRDefault="002D561A" w:rsidP="008A1BDD">
            <w:pPr>
              <w:pStyle w:val="Default"/>
              <w:widowControl w:val="0"/>
              <w:ind w:firstLine="299"/>
              <w:jc w:val="both"/>
            </w:pPr>
            <w:r w:rsidRPr="00162A5C">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2D561A" w:rsidRPr="00162A5C" w:rsidRDefault="002D561A" w:rsidP="008A1BDD">
            <w:pPr>
              <w:pStyle w:val="Default"/>
              <w:widowControl w:val="0"/>
              <w:ind w:firstLine="299"/>
              <w:jc w:val="both"/>
            </w:pPr>
            <w:r w:rsidRPr="00162A5C">
              <w:t>2. Оригінал або нотаріально завірена копія довідки з обслуговуючого банку (банків) [реквізити, яких зазначені у відомостях про учасника] про</w:t>
            </w:r>
            <w:r w:rsidR="00545B09">
              <w:t xml:space="preserve"> стан</w:t>
            </w:r>
            <w:r w:rsidRPr="00162A5C">
              <w:t xml:space="preserve"> </w:t>
            </w:r>
            <w:r w:rsidRPr="008B6A6A">
              <w:t>відкрит</w:t>
            </w:r>
            <w:r w:rsidR="00545B09">
              <w:t>их</w:t>
            </w:r>
            <w:r w:rsidRPr="008B6A6A">
              <w:t xml:space="preserve"> </w:t>
            </w:r>
            <w:r>
              <w:t>поточн</w:t>
            </w:r>
            <w:r w:rsidR="00545B09">
              <w:t>их</w:t>
            </w:r>
            <w:r>
              <w:t xml:space="preserve"> (розрахунков</w:t>
            </w:r>
            <w:r w:rsidR="00545B09">
              <w:t>их</w:t>
            </w:r>
            <w:r>
              <w:t>) рахунк</w:t>
            </w:r>
            <w:r w:rsidR="00545B09">
              <w:t>ів</w:t>
            </w:r>
            <w:r w:rsidRPr="00162A5C">
              <w:t xml:space="preserve"> (</w:t>
            </w:r>
            <w:r w:rsidRPr="00162A5C">
              <w:rPr>
                <w:i/>
                <w:iCs/>
              </w:rPr>
              <w:t>дійсна на момент розкриття</w:t>
            </w:r>
            <w:r w:rsidR="00545B09">
              <w:rPr>
                <w:i/>
                <w:iCs/>
              </w:rPr>
              <w:t xml:space="preserve"> конкурсних</w:t>
            </w:r>
            <w:r w:rsidRPr="00162A5C">
              <w:rPr>
                <w:i/>
                <w:iCs/>
              </w:rPr>
              <w:t xml:space="preserve"> пропозицій</w:t>
            </w:r>
            <w:r w:rsidR="00545B09">
              <w:rPr>
                <w:i/>
                <w:iCs/>
              </w:rPr>
              <w:t>)</w:t>
            </w:r>
            <w:r w:rsidRPr="00162A5C">
              <w:t xml:space="preserve">. </w:t>
            </w:r>
          </w:p>
          <w:p w:rsidR="002D561A" w:rsidRPr="00162A5C" w:rsidRDefault="002D561A" w:rsidP="008A1BDD">
            <w:pPr>
              <w:pStyle w:val="Default"/>
              <w:widowControl w:val="0"/>
              <w:ind w:firstLine="299"/>
              <w:jc w:val="both"/>
            </w:pPr>
            <w:r w:rsidRPr="00162A5C">
              <w:t xml:space="preserve">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w:t>
            </w:r>
            <w:r w:rsidR="00F534B8">
              <w:t>фінансів</w:t>
            </w:r>
            <w:r w:rsidRPr="00162A5C">
              <w:t xml:space="preserve"> України від </w:t>
            </w:r>
            <w:r w:rsidR="00F534B8">
              <w:t>03.09.2018</w:t>
            </w:r>
            <w:r w:rsidRPr="00162A5C">
              <w:t xml:space="preserve"> № </w:t>
            </w:r>
            <w:r w:rsidR="00F534B8">
              <w:t>733</w:t>
            </w:r>
            <w:r w:rsidRPr="00162A5C">
              <w:t xml:space="preserve"> (</w:t>
            </w:r>
            <w:r w:rsidRPr="00162A5C">
              <w:rPr>
                <w:i/>
                <w:iCs/>
              </w:rPr>
              <w:t xml:space="preserve">дійсна на момент розкриття </w:t>
            </w:r>
            <w:r w:rsidR="00545B09">
              <w:rPr>
                <w:i/>
                <w:iCs/>
              </w:rPr>
              <w:t xml:space="preserve"> конкурсних </w:t>
            </w:r>
            <w:r w:rsidRPr="00162A5C">
              <w:rPr>
                <w:i/>
                <w:iCs/>
              </w:rPr>
              <w:t>пропозицій</w:t>
            </w:r>
            <w:r w:rsidRPr="00162A5C">
              <w:t xml:space="preserve">). </w:t>
            </w:r>
          </w:p>
          <w:p w:rsidR="002D561A" w:rsidRPr="00162A5C" w:rsidRDefault="002D561A" w:rsidP="008A1BDD">
            <w:pPr>
              <w:pStyle w:val="Default"/>
              <w:widowControl w:val="0"/>
              <w:ind w:firstLine="299"/>
              <w:jc w:val="both"/>
            </w:pPr>
            <w:r w:rsidRPr="00162A5C">
              <w:t>4. Копі</w:t>
            </w:r>
            <w:r w:rsidR="00F534B8">
              <w:t>я статуту або іншого</w:t>
            </w:r>
            <w:r w:rsidRPr="00162A5C">
              <w:t xml:space="preserve"> установч</w:t>
            </w:r>
            <w:r w:rsidR="00F534B8">
              <w:t>ого</w:t>
            </w:r>
            <w:r w:rsidRPr="00162A5C">
              <w:t xml:space="preserve"> документ</w:t>
            </w:r>
            <w:r w:rsidR="00F534B8">
              <w:t>у</w:t>
            </w:r>
            <w:r w:rsidRPr="00162A5C">
              <w:t xml:space="preserve"> із змінами та доповненнями, засвідчен</w:t>
            </w:r>
            <w:r w:rsidR="00AD5939">
              <w:t>і</w:t>
            </w:r>
            <w:r w:rsidRPr="00162A5C">
              <w:t xml:space="preserve"> в установленому порядку. </w:t>
            </w:r>
            <w:r w:rsidR="00F534B8">
              <w:t xml:space="preserve"> Статут повинен містити відмітку державного реєстратора про проведення державної реєстрації.</w:t>
            </w:r>
          </w:p>
          <w:p w:rsidR="002D561A" w:rsidRPr="00162A5C" w:rsidRDefault="002D561A" w:rsidP="008A1BDD">
            <w:pPr>
              <w:pStyle w:val="Default"/>
              <w:widowControl w:val="0"/>
              <w:ind w:firstLine="299"/>
              <w:jc w:val="both"/>
            </w:pPr>
            <w:r w:rsidRPr="00162A5C">
              <w:t>5. Виписк</w:t>
            </w:r>
            <w:r w:rsidR="00AD5939">
              <w:t>а</w:t>
            </w:r>
            <w:r w:rsidRPr="00162A5C">
              <w:t xml:space="preserve"> з Єдиного державного реєстру </w:t>
            </w:r>
            <w:r w:rsidRPr="00AD6B35">
              <w:t xml:space="preserve">юридичних осіб, фізичних осіб-підприємців </w:t>
            </w:r>
            <w:r w:rsidR="00AD5939">
              <w:t>і</w:t>
            </w:r>
            <w:r w:rsidR="00A64EAD">
              <w:t xml:space="preserve"> </w:t>
            </w:r>
            <w:r w:rsidR="00AD5939">
              <w:t>засвідчена в установленому порядку копія довідки про включення до ЄДРПОУ.</w:t>
            </w:r>
            <w:r w:rsidRPr="00162A5C">
              <w:t xml:space="preserve"> </w:t>
            </w:r>
          </w:p>
          <w:p w:rsidR="00A64EAD" w:rsidRDefault="002D561A" w:rsidP="00A64EAD">
            <w:pPr>
              <w:pStyle w:val="Default"/>
              <w:widowControl w:val="0"/>
              <w:ind w:firstLine="299"/>
              <w:jc w:val="both"/>
            </w:pPr>
            <w:r w:rsidRPr="00162A5C">
              <w:t>6. Інформаційн</w:t>
            </w:r>
            <w:r w:rsidR="00AD5939">
              <w:t>а</w:t>
            </w:r>
            <w:r w:rsidRPr="00162A5C">
              <w:t xml:space="preserve"> довідк</w:t>
            </w:r>
            <w:r w:rsidR="00AD5939">
              <w:t>а</w:t>
            </w:r>
            <w:r w:rsidRPr="00162A5C">
              <w:t xml:space="preserve"> з Єдин</w:t>
            </w:r>
            <w:r w:rsidR="00AD5939">
              <w:t>ої бази даних про підприємства, щодо яких порушено провадження у справі про банкрутство.</w:t>
            </w:r>
            <w:r w:rsidRPr="00162A5C">
              <w:t xml:space="preserve"> </w:t>
            </w:r>
          </w:p>
          <w:p w:rsidR="002D561A" w:rsidRPr="00162A5C" w:rsidRDefault="00A64EAD" w:rsidP="008A1BDD">
            <w:pPr>
              <w:pStyle w:val="Default"/>
              <w:widowControl w:val="0"/>
              <w:ind w:firstLine="299"/>
              <w:jc w:val="both"/>
            </w:pPr>
            <w:r>
              <w:t xml:space="preserve">7. Витяг з Єдиного </w:t>
            </w:r>
            <w:r w:rsidR="002D561A" w:rsidRPr="00162A5C">
              <w:t xml:space="preserve">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6269B9" w:rsidRPr="004048EE" w:rsidRDefault="006269B9" w:rsidP="006269B9">
            <w:pPr>
              <w:pStyle w:val="Default"/>
              <w:widowControl w:val="0"/>
              <w:jc w:val="both"/>
            </w:pPr>
            <w:r>
              <w:t xml:space="preserve">     </w:t>
            </w:r>
            <w:r w:rsidR="00A64EAD">
              <w:t>8</w:t>
            </w:r>
            <w:r w:rsidR="002D561A" w:rsidRPr="00162A5C">
              <w:t>.</w:t>
            </w:r>
            <w:r w:rsidRPr="004048EE">
              <w:t xml:space="preserve">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w:t>
            </w:r>
            <w:r w:rsidRPr="004048EE">
              <w:rPr>
                <w:lang w:eastAsia="ru-RU"/>
              </w:rPr>
              <w:t>посадову особу учасника, яку уповноважено учасником представляти його інтереси або фізичну особу, яка є учасником.</w:t>
            </w:r>
            <w:r w:rsidRPr="004048EE">
              <w:t xml:space="preserve"> </w:t>
            </w:r>
          </w:p>
          <w:p w:rsidR="006269B9" w:rsidRPr="00561BE7" w:rsidRDefault="006269B9" w:rsidP="006269B9">
            <w:pPr>
              <w:pStyle w:val="Default"/>
              <w:jc w:val="both"/>
              <w:rPr>
                <w:lang w:eastAsia="ru-RU"/>
              </w:rPr>
            </w:pPr>
            <w:r>
              <w:t xml:space="preserve">     </w:t>
            </w:r>
            <w:r w:rsidRPr="00561BE7">
              <w:t xml:space="preserve">9. Оригінал або </w:t>
            </w:r>
            <w:r w:rsidRPr="00561BE7">
              <w:rPr>
                <w:bCs/>
                <w:lang w:eastAsia="ru-RU"/>
              </w:rPr>
              <w:t>копія нотаріально завіреної довідки</w:t>
            </w:r>
            <w:r w:rsidRPr="00561BE7">
              <w:t xml:space="preserve"> про те, що керівник або </w:t>
            </w:r>
            <w:r w:rsidRPr="00561BE7">
              <w:rPr>
                <w:lang w:eastAsia="ru-RU"/>
              </w:rPr>
              <w:t>посадова особа учасника, яку уповноважено учасником представляти його інтереси або фізична особа, яка є учасником</w:t>
            </w:r>
            <w:r w:rsidRPr="00561BE7">
              <w:t xml:space="preserve"> </w:t>
            </w:r>
            <w:r w:rsidRPr="00561BE7">
              <w:rPr>
                <w:lang w:eastAsia="ru-RU"/>
              </w:rPr>
              <w:t xml:space="preserve">до кримiнальної вiдповiдальностi не притягується, незнятої чи непогашеної судимостi не має та в розшуку не перебуває, </w:t>
            </w:r>
            <w:r w:rsidRPr="00561BE7">
              <w:t>для підтвердження інформації, що його</w:t>
            </w:r>
            <w:r w:rsidRPr="00561BE7">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rsidR="006269B9" w:rsidRPr="004048EE" w:rsidRDefault="006269B9" w:rsidP="006269B9">
            <w:pPr>
              <w:pStyle w:val="Default"/>
              <w:widowControl w:val="0"/>
              <w:jc w:val="both"/>
            </w:pPr>
            <w:r w:rsidRPr="00561BE7">
              <w:rPr>
                <w:lang w:eastAsia="ru-RU"/>
              </w:rPr>
              <w:t>Документ повинен бути не більше тридцятиденної давнини від дати подання документа</w:t>
            </w:r>
            <w:r w:rsidRPr="00561BE7">
              <w:t>.</w:t>
            </w:r>
          </w:p>
          <w:p w:rsidR="002D561A" w:rsidRDefault="006269B9"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10</w:t>
            </w:r>
            <w:r w:rsidR="002D561A" w:rsidRPr="008B6A6A">
              <w:rPr>
                <w:rFonts w:ascii="Times New Roman" w:hAnsi="Times New Roman" w:cs="Times New Roman"/>
              </w:rPr>
              <w:t>. Інформація з Державного реєстру речових прав на нерухоме майно та Реєстру прав власності на нерухоме майно, Державного реєстру Іпотек</w:t>
            </w:r>
            <w:r w:rsidR="002D561A">
              <w:rPr>
                <w:rFonts w:ascii="Times New Roman" w:hAnsi="Times New Roman" w:cs="Times New Roman"/>
              </w:rPr>
              <w:t>и</w:t>
            </w:r>
            <w:r w:rsidR="002D561A" w:rsidRPr="008B6A6A">
              <w:rPr>
                <w:rFonts w:ascii="Times New Roman" w:hAnsi="Times New Roman" w:cs="Times New Roman"/>
              </w:rPr>
              <w:t>, Єдиного реєстру заборон відчуження об’єктів нерухомого майна щодо суб’єкта.</w:t>
            </w:r>
          </w:p>
          <w:p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8B6A6A">
              <w:rPr>
                <w:rFonts w:ascii="Times New Roman" w:hAnsi="Times New Roman" w:cs="Times New Roman"/>
              </w:rPr>
              <w:t>1</w:t>
            </w:r>
            <w:r w:rsidR="006269B9">
              <w:rPr>
                <w:rFonts w:ascii="Times New Roman" w:hAnsi="Times New Roman" w:cs="Times New Roman"/>
              </w:rPr>
              <w:t>1</w:t>
            </w:r>
            <w:r w:rsidRPr="008B6A6A">
              <w:rPr>
                <w:rFonts w:ascii="Times New Roman" w:hAnsi="Times New Roman" w:cs="Times New Roman"/>
              </w:rPr>
              <w:t>.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2D561A" w:rsidRPr="008955E7" w:rsidRDefault="002D561A" w:rsidP="006F60EB">
            <w:pPr>
              <w:pStyle w:val="a5"/>
              <w:shd w:val="clear" w:color="auto" w:fill="auto"/>
              <w:spacing w:before="0" w:line="240" w:lineRule="auto"/>
              <w:ind w:firstLine="240"/>
              <w:rPr>
                <w:sz w:val="24"/>
                <w:szCs w:val="24"/>
                <w:lang w:val="uk-UA" w:eastAsia="uk-UA"/>
              </w:rPr>
            </w:pPr>
            <w:r w:rsidRPr="008955E7">
              <w:rPr>
                <w:sz w:val="24"/>
                <w:szCs w:val="24"/>
                <w:lang w:val="uk-UA" w:eastAsia="uk-UA"/>
              </w:rPr>
              <w:t>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2D561A" w:rsidRPr="00162A5C" w:rsidRDefault="002D561A" w:rsidP="0027013D">
            <w:pPr>
              <w:pStyle w:val="Default"/>
              <w:jc w:val="both"/>
            </w:pPr>
          </w:p>
          <w:p w:rsidR="002D561A" w:rsidRPr="00162A5C" w:rsidRDefault="002D561A" w:rsidP="002B4175">
            <w:pPr>
              <w:pStyle w:val="Default"/>
              <w:jc w:val="center"/>
            </w:pPr>
            <w:r w:rsidRPr="00162A5C">
              <w:rPr>
                <w:b/>
                <w:bCs/>
                <w:u w:val="single"/>
              </w:rPr>
              <w:t>- для фізичних осіб - підприємців:</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1.</w:t>
            </w:r>
            <w:r w:rsidRPr="008B6A6A">
              <w:rPr>
                <w:rFonts w:ascii="Times New Roman" w:hAnsi="Times New Roman" w:cs="Times New Roman"/>
                <w:b/>
                <w:bCs/>
              </w:rPr>
              <w:t xml:space="preserve"> </w:t>
            </w:r>
            <w:r w:rsidRPr="008B6A6A">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2. О</w:t>
            </w:r>
            <w:r w:rsidRPr="008B6A6A">
              <w:rPr>
                <w:rFonts w:ascii="Times New Roman" w:hAnsi="Times New Roman" w:cs="Times New Roman"/>
              </w:rPr>
              <w:t xml:space="preserve">ригінал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Pr>
                <w:rFonts w:ascii="Times New Roman" w:hAnsi="Times New Roman" w:cs="Times New Roman"/>
              </w:rPr>
              <w:t>і</w:t>
            </w:r>
            <w:r w:rsidRPr="008B6A6A">
              <w:rPr>
                <w:rFonts w:ascii="Times New Roman" w:hAnsi="Times New Roman" w:cs="Times New Roman"/>
              </w:rPr>
              <w:t xml:space="preserve"> </w:t>
            </w:r>
            <w:r>
              <w:rPr>
                <w:rFonts w:ascii="Times New Roman" w:hAnsi="Times New Roman" w:cs="Times New Roman"/>
              </w:rPr>
              <w:t>поточні (розрахункові) рахунки</w:t>
            </w:r>
            <w:r w:rsidRPr="008B6A6A">
              <w:rPr>
                <w:rFonts w:ascii="Times New Roman" w:hAnsi="Times New Roman" w:cs="Times New Roman"/>
                <w:bCs/>
              </w:rPr>
              <w:t xml:space="preserve"> (</w:t>
            </w:r>
            <w:r w:rsidRPr="008B6A6A">
              <w:rPr>
                <w:rFonts w:ascii="Times New Roman" w:hAnsi="Times New Roman" w:cs="Times New Roman"/>
                <w:i/>
              </w:rPr>
              <w:t>дійсна на момент розкриття пропозицій</w:t>
            </w:r>
            <w:r>
              <w:rPr>
                <w:rFonts w:ascii="Times New Roman" w:hAnsi="Times New Roman" w:cs="Times New Roman"/>
                <w:i/>
              </w:rPr>
              <w:t xml:space="preserve"> </w:t>
            </w:r>
            <w:r w:rsidRPr="00B93FAF">
              <w:rPr>
                <w:rFonts w:ascii="Times New Roman" w:hAnsi="Times New Roman" w:cs="Times New Roman"/>
                <w:i/>
              </w:rPr>
              <w:t>щодо придбання житла</w:t>
            </w:r>
            <w:r w:rsidRPr="008B6A6A">
              <w:rPr>
                <w:rFonts w:ascii="Times New Roman" w:hAnsi="Times New Roman" w:cs="Times New Roman"/>
                <w:i/>
              </w:rPr>
              <w:t>)</w:t>
            </w:r>
            <w:r w:rsidRPr="008B6A6A">
              <w:rPr>
                <w:rFonts w:ascii="Times New Roman" w:hAnsi="Times New Roman" w:cs="Times New Roman"/>
                <w:bCs/>
              </w:rPr>
              <w:t>.</w:t>
            </w:r>
          </w:p>
          <w:p w:rsidR="002D561A" w:rsidRPr="008B6A6A" w:rsidRDefault="002D561A" w:rsidP="006F60EB">
            <w:pPr>
              <w:autoSpaceDE w:val="0"/>
              <w:autoSpaceDN w:val="0"/>
              <w:adjustRightInd w:val="0"/>
              <w:ind w:right="22" w:firstLine="282"/>
              <w:jc w:val="both"/>
              <w:rPr>
                <w:rFonts w:ascii="Times New Roman" w:hAnsi="Times New Roman" w:cs="Times New Roman"/>
                <w:i/>
              </w:rPr>
            </w:pPr>
            <w:r w:rsidRPr="008B6A6A">
              <w:rPr>
                <w:rFonts w:ascii="Times New Roman" w:hAnsi="Times New Roman" w:cs="Times New Roman"/>
                <w:bCs/>
              </w:rPr>
              <w:t xml:space="preserve">3. </w:t>
            </w:r>
            <w:r w:rsidRPr="00C42EAF">
              <w:rPr>
                <w:rFonts w:ascii="Times New Roman" w:hAnsi="Times New Roman" w:cs="Times New Roman"/>
                <w:bCs/>
              </w:rPr>
              <w:t>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w:t>
            </w:r>
            <w:r>
              <w:rPr>
                <w:rFonts w:ascii="Times New Roman" w:hAnsi="Times New Roman" w:cs="Times New Roman"/>
                <w:bCs/>
              </w:rPr>
              <w:t>й</w:t>
            </w:r>
            <w:r w:rsidRPr="00B82F71">
              <w:rPr>
                <w:lang w:eastAsia="ru-RU"/>
              </w:rPr>
              <w:t xml:space="preserve"> </w:t>
            </w:r>
            <w:r w:rsidRPr="00B82F71">
              <w:rPr>
                <w:rFonts w:ascii="Times New Roman" w:hAnsi="Times New Roman" w:cs="Times New Roman"/>
                <w:bCs/>
              </w:rPr>
              <w:t>щодо придбання житла</w:t>
            </w:r>
            <w:r w:rsidRPr="00C42EAF">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4</w:t>
            </w:r>
            <w:r w:rsidRPr="008B6A6A">
              <w:rPr>
                <w:rFonts w:ascii="Times New Roman" w:hAnsi="Times New Roman" w:cs="Times New Roman"/>
              </w:rPr>
              <w:t xml:space="preserve">. </w:t>
            </w:r>
            <w:r w:rsidRPr="00C42EAF">
              <w:rPr>
                <w:rFonts w:ascii="Times New Roman" w:hAnsi="Times New Roman" w:cs="Times New Roman"/>
              </w:rPr>
              <w:t xml:space="preserve">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2D561A" w:rsidRPr="008B6A6A" w:rsidRDefault="002D561A" w:rsidP="006F60EB">
            <w:pPr>
              <w:autoSpaceDE w:val="0"/>
              <w:autoSpaceDN w:val="0"/>
              <w:adjustRightInd w:val="0"/>
              <w:ind w:firstLine="282"/>
              <w:jc w:val="both"/>
              <w:rPr>
                <w:rFonts w:ascii="Times New Roman" w:hAnsi="Times New Roman" w:cs="Times New Roman"/>
              </w:rPr>
            </w:pPr>
            <w:r w:rsidRPr="001F3AB4">
              <w:rPr>
                <w:rFonts w:ascii="Times New Roman" w:hAnsi="Times New Roman" w:cs="Times New Roman"/>
                <w:bCs/>
              </w:rPr>
              <w:t>5. Витяг або</w:t>
            </w:r>
            <w:r w:rsidRPr="001F3AB4">
              <w:rPr>
                <w:rFonts w:ascii="Times New Roman" w:hAnsi="Times New Roman" w:cs="Times New Roman"/>
              </w:rPr>
              <w:t xml:space="preserve"> Інформаційна довідка з Єдиного державного реєстру осіб, які вчинили корупційні правопорушення, виданої </w:t>
            </w:r>
            <w:r w:rsidRPr="001F3AB4">
              <w:rPr>
                <w:rFonts w:ascii="Times New Roman" w:hAnsi="Times New Roman" w:cs="Times New Roman"/>
                <w:bCs/>
              </w:rPr>
              <w:t>відповідним</w:t>
            </w:r>
            <w:r w:rsidRPr="001F3AB4">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r w:rsidRPr="008B6A6A">
              <w:rPr>
                <w:rFonts w:ascii="Times New Roman" w:hAnsi="Times New Roman" w:cs="Times New Roman"/>
              </w:rPr>
              <w:t xml:space="preserve"> </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1F3AB4">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w:t>
            </w:r>
            <w:r>
              <w:rPr>
                <w:rFonts w:ascii="Times New Roman" w:hAnsi="Times New Roman" w:cs="Times New Roman"/>
                <w:bCs/>
              </w:rPr>
              <w:t xml:space="preserve">й </w:t>
            </w:r>
            <w:r w:rsidRPr="00B82F71">
              <w:rPr>
                <w:rFonts w:ascii="Times New Roman" w:hAnsi="Times New Roman" w:cs="Times New Roman"/>
                <w:bCs/>
              </w:rPr>
              <w:t>щодо придбання житла</w:t>
            </w:r>
            <w:r w:rsidRPr="001F3AB4">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8</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w:t>
            </w:r>
            <w:r>
              <w:rPr>
                <w:rFonts w:ascii="Times New Roman" w:hAnsi="Times New Roman" w:cs="Times New Roman"/>
                <w:bCs/>
              </w:rPr>
              <w:t>, яке пропонується до придбання</w:t>
            </w:r>
            <w:r w:rsidRPr="008B6A6A">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9. </w:t>
            </w:r>
            <w:r w:rsidRPr="001F3AB4">
              <w:rPr>
                <w:rFonts w:ascii="Times New Roman" w:hAnsi="Times New Roman" w:cs="Times New Roman"/>
                <w:bCs/>
              </w:rPr>
              <w:t>Витяг з Державного реєстру обтяжень нерухомого майна щодо наявності (відсутності) обтяжень.</w:t>
            </w:r>
          </w:p>
          <w:p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10. </w:t>
            </w:r>
            <w:r w:rsidRPr="001F3AB4">
              <w:rPr>
                <w:rFonts w:ascii="Times New Roman" w:hAnsi="Times New Roman" w:cs="Times New Roman"/>
                <w:bCs/>
              </w:rPr>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2D561A" w:rsidRPr="008B6A6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11.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12</w:t>
            </w:r>
            <w:r w:rsidRPr="008B6A6A">
              <w:rPr>
                <w:rFonts w:ascii="Times New Roman" w:hAnsi="Times New Roman" w:cs="Times New Roman"/>
              </w:rPr>
              <w:t xml:space="preserve">. У разі, якщо інтереси Учасника представляє інша особа, а саме, якщо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xml:space="preserve"> </w:t>
            </w:r>
            <w:r w:rsidRPr="00B82F71">
              <w:rPr>
                <w:rFonts w:ascii="Times New Roman" w:hAnsi="Times New Roman" w:cs="Times New Roman"/>
              </w:rPr>
              <w:t xml:space="preserve">щодо придбання житла </w:t>
            </w:r>
            <w:r w:rsidRPr="008B6A6A">
              <w:rPr>
                <w:rFonts w:ascii="Times New Roman" w:hAnsi="Times New Roman" w:cs="Times New Roman"/>
              </w:rPr>
              <w:t xml:space="preserve">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w:t>
            </w:r>
            <w:r>
              <w:rPr>
                <w:rFonts w:ascii="Times New Roman" w:hAnsi="Times New Roman" w:cs="Times New Roman"/>
              </w:rPr>
              <w:t xml:space="preserve">и) документи </w:t>
            </w:r>
            <w:r w:rsidRPr="008B6A6A">
              <w:rPr>
                <w:rFonts w:ascii="Times New Roman" w:hAnsi="Times New Roman" w:cs="Times New Roman"/>
              </w:rPr>
              <w:t xml:space="preserve">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а також надається копія паспорту цієї особи.</w:t>
            </w:r>
          </w:p>
          <w:p w:rsidR="002D561A" w:rsidRPr="008955E7" w:rsidRDefault="002D561A" w:rsidP="0027013D">
            <w:pPr>
              <w:pStyle w:val="a5"/>
              <w:shd w:val="clear" w:color="auto" w:fill="auto"/>
              <w:spacing w:before="0" w:line="240" w:lineRule="auto"/>
              <w:ind w:firstLine="0"/>
              <w:rPr>
                <w:sz w:val="24"/>
                <w:szCs w:val="24"/>
                <w:lang w:val="uk-UA"/>
              </w:rPr>
            </w:pPr>
          </w:p>
          <w:p w:rsidR="002D561A" w:rsidRPr="00162A5C" w:rsidRDefault="002D561A" w:rsidP="002B4175">
            <w:pPr>
              <w:pStyle w:val="Default"/>
              <w:jc w:val="center"/>
            </w:pPr>
            <w:r w:rsidRPr="00162A5C">
              <w:rPr>
                <w:b/>
                <w:bCs/>
                <w:u w:val="single"/>
              </w:rPr>
              <w:t>- для фізичних осіб:</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bCs/>
              </w:rPr>
              <w:t>1. О</w:t>
            </w:r>
            <w:r w:rsidRPr="008B6A6A">
              <w:rPr>
                <w:rFonts w:ascii="Times New Roman" w:hAnsi="Times New Roman" w:cs="Times New Roman"/>
              </w:rPr>
              <w:t xml:space="preserve">ригінал або нотаріально завірена копія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 xml:space="preserve">про </w:t>
            </w:r>
            <w:r w:rsidR="00B41B71">
              <w:rPr>
                <w:rFonts w:ascii="Times New Roman" w:hAnsi="Times New Roman" w:cs="Times New Roman"/>
              </w:rPr>
              <w:t xml:space="preserve">стан </w:t>
            </w:r>
            <w:r w:rsidRPr="008B6A6A">
              <w:rPr>
                <w:rFonts w:ascii="Times New Roman" w:hAnsi="Times New Roman" w:cs="Times New Roman"/>
              </w:rPr>
              <w:t>відкрит</w:t>
            </w:r>
            <w:r w:rsidR="00B41B71">
              <w:rPr>
                <w:rFonts w:ascii="Times New Roman" w:hAnsi="Times New Roman" w:cs="Times New Roman"/>
              </w:rPr>
              <w:t>их</w:t>
            </w:r>
            <w:r w:rsidRPr="008B6A6A">
              <w:rPr>
                <w:rFonts w:ascii="Times New Roman" w:hAnsi="Times New Roman" w:cs="Times New Roman"/>
              </w:rPr>
              <w:t xml:space="preserve"> </w:t>
            </w:r>
            <w:r w:rsidR="00B41B71">
              <w:rPr>
                <w:rFonts w:ascii="Times New Roman" w:hAnsi="Times New Roman" w:cs="Times New Roman"/>
              </w:rPr>
              <w:t xml:space="preserve">розрахункових </w:t>
            </w:r>
            <w:r w:rsidRPr="008B6A6A">
              <w:rPr>
                <w:rFonts w:ascii="Times New Roman" w:hAnsi="Times New Roman" w:cs="Times New Roman"/>
              </w:rPr>
              <w:t xml:space="preserve"> рахунк</w:t>
            </w:r>
            <w:r w:rsidR="00B41B71">
              <w:rPr>
                <w:rFonts w:ascii="Times New Roman" w:hAnsi="Times New Roman" w:cs="Times New Roman"/>
              </w:rPr>
              <w:t>ів та відсутність (наявність) простроченої заборгованості за кредитами (</w:t>
            </w:r>
            <w:r w:rsidR="00B41B71" w:rsidRPr="00B41B71">
              <w:rPr>
                <w:rFonts w:ascii="Times New Roman" w:hAnsi="Times New Roman" w:cs="Times New Roman"/>
                <w:i/>
              </w:rPr>
              <w:t>датою не раніше дати оприлюднення оголошення про проведення конкурсу</w:t>
            </w:r>
            <w:r w:rsidR="00B41B71">
              <w:rPr>
                <w:rFonts w:ascii="Times New Roman" w:hAnsi="Times New Roman" w:cs="Times New Roman"/>
              </w:rPr>
              <w:t>)</w:t>
            </w:r>
            <w:r>
              <w:rPr>
                <w:rFonts w:ascii="Times New Roman" w:hAnsi="Times New Roman" w:cs="Times New Roman"/>
                <w:bCs/>
              </w:rPr>
              <w:t>.</w:t>
            </w:r>
          </w:p>
          <w:p w:rsidR="003E557B" w:rsidRPr="004048EE" w:rsidRDefault="003E557B" w:rsidP="003E557B">
            <w:pPr>
              <w:pStyle w:val="Default"/>
              <w:jc w:val="both"/>
            </w:pPr>
            <w:r>
              <w:t xml:space="preserve">     </w:t>
            </w:r>
            <w:r w:rsidR="002D561A" w:rsidRPr="008B6A6A">
              <w:t>2</w:t>
            </w:r>
            <w:r w:rsidR="002D561A" w:rsidRPr="00A64EAD">
              <w:rPr>
                <w:i/>
              </w:rPr>
              <w:t>.</w:t>
            </w:r>
            <w:r w:rsidRPr="004048EE">
              <w:t xml:space="preserve">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w:t>
            </w:r>
          </w:p>
          <w:p w:rsidR="003E557B" w:rsidRPr="004048EE" w:rsidRDefault="003E557B" w:rsidP="003E557B">
            <w:pPr>
              <w:pStyle w:val="Default"/>
              <w:jc w:val="both"/>
              <w:rPr>
                <w:lang w:eastAsia="ru-RU"/>
              </w:rPr>
            </w:pPr>
            <w:r>
              <w:t xml:space="preserve">     </w:t>
            </w:r>
            <w:r w:rsidRPr="004048EE">
              <w:t xml:space="preserve">3. Оригінал або </w:t>
            </w:r>
            <w:r w:rsidRPr="004048EE">
              <w:rPr>
                <w:bCs/>
                <w:lang w:eastAsia="ru-RU"/>
              </w:rPr>
              <w:t>копія нотаріально завіреної довідки</w:t>
            </w:r>
            <w:r w:rsidRPr="004048EE">
              <w:t xml:space="preserve"> про те, що фізична особа, яка є учасником, та фізична особа, що уповноважена представляти інтереси Учасника </w:t>
            </w:r>
            <w:r w:rsidRPr="004048EE">
              <w:rPr>
                <w:lang w:eastAsia="ru-RU"/>
              </w:rPr>
              <w:t xml:space="preserve">до кримiнальної вiдповiдальностi не притягується, незнятої чи непогашеної судимостi не має та в розшуку не перебуває, </w:t>
            </w:r>
            <w:r w:rsidRPr="004048EE">
              <w:t>для підтвердження інформації, що її</w:t>
            </w:r>
            <w:r w:rsidRPr="004048EE">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E557B" w:rsidRPr="00C82921" w:rsidRDefault="003E557B" w:rsidP="003E557B">
            <w:pPr>
              <w:pStyle w:val="Default"/>
              <w:widowControl w:val="0"/>
              <w:jc w:val="both"/>
              <w:rPr>
                <w:b/>
              </w:rPr>
            </w:pPr>
            <w:r w:rsidRPr="00C82921">
              <w:rPr>
                <w:b/>
                <w:lang w:eastAsia="ru-RU"/>
              </w:rPr>
              <w:t>Документ повинен бути не більше тридцятиденної давнини від дати подання документа</w:t>
            </w:r>
            <w:r w:rsidRPr="00C82921">
              <w:rPr>
                <w:b/>
              </w:rPr>
              <w:t>.</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A64EAD">
              <w:rPr>
                <w:rFonts w:ascii="Times New Roman" w:hAnsi="Times New Roman" w:cs="Times New Roman"/>
                <w:i/>
              </w:rPr>
              <w:t xml:space="preserve"> </w:t>
            </w:r>
            <w:r w:rsidR="003E557B">
              <w:rPr>
                <w:rFonts w:ascii="Times New Roman" w:hAnsi="Times New Roman" w:cs="Times New Roman"/>
                <w:i/>
              </w:rPr>
              <w:t>4</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 щодо суб’єкта (критерій запиту: для фізичних осіб – за ІПН).</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4</w:t>
            </w:r>
            <w:r w:rsidRPr="008B6A6A">
              <w:rPr>
                <w:rFonts w:ascii="Times New Roman" w:hAnsi="Times New Roman" w:cs="Times New Roman"/>
                <w:bCs/>
              </w:rPr>
              <w:t>.</w:t>
            </w:r>
            <w:r w:rsidRPr="008B6A6A">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5</w:t>
            </w:r>
            <w:r w:rsidRPr="008B6A6A">
              <w:rPr>
                <w:rFonts w:ascii="Times New Roman" w:hAnsi="Times New Roman" w:cs="Times New Roman"/>
              </w:rPr>
              <w:t>.  К</w:t>
            </w:r>
            <w:r w:rsidRPr="008B6A6A">
              <w:rPr>
                <w:rFonts w:ascii="Times New Roman" w:hAnsi="Times New Roman" w:cs="Times New Roman"/>
                <w:bCs/>
              </w:rPr>
              <w:t>опія паспорту</w:t>
            </w:r>
            <w:r w:rsidR="00A64EAD">
              <w:rPr>
                <w:rFonts w:ascii="Times New Roman" w:hAnsi="Times New Roman" w:cs="Times New Roman"/>
                <w:bCs/>
              </w:rPr>
              <w:t xml:space="preserve"> фізичної особи</w:t>
            </w:r>
            <w:r w:rsidRPr="008B6A6A">
              <w:rPr>
                <w:rFonts w:ascii="Times New Roman" w:hAnsi="Times New Roman" w:cs="Times New Roman"/>
                <w:bCs/>
              </w:rPr>
              <w:t>.</w:t>
            </w:r>
          </w:p>
          <w:p w:rsidR="002D561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6</w:t>
            </w:r>
            <w:r w:rsidRPr="008B6A6A">
              <w:rPr>
                <w:rFonts w:ascii="Times New Roman" w:hAnsi="Times New Roman" w:cs="Times New Roman"/>
              </w:rPr>
              <w:t>.</w:t>
            </w:r>
            <w:r>
              <w:rPr>
                <w:rFonts w:ascii="Times New Roman" w:hAnsi="Times New Roman" w:cs="Times New Roman"/>
              </w:rPr>
              <w:t xml:space="preserve"> </w:t>
            </w:r>
            <w:r w:rsidRPr="008B6A6A">
              <w:rPr>
                <w:rFonts w:ascii="Times New Roman" w:hAnsi="Times New Roman" w:cs="Times New Roman"/>
              </w:rPr>
              <w:t>К</w:t>
            </w:r>
            <w:r w:rsidRPr="008B6A6A">
              <w:rPr>
                <w:rFonts w:ascii="Times New Roman" w:hAnsi="Times New Roman" w:cs="Times New Roman"/>
                <w:bCs/>
              </w:rPr>
              <w:t xml:space="preserve">опія довідки про присвоєння реєстраційного номеру облікової картки платника податків. </w:t>
            </w:r>
          </w:p>
          <w:p w:rsidR="00A64EAD" w:rsidRDefault="00A64EAD"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7. Нотаріально засвідчені копії свідоцтва про право власності на нерухоме майно або інших документів,що посвідчують</w:t>
            </w:r>
            <w:r w:rsidR="00775F4C">
              <w:rPr>
                <w:rFonts w:ascii="Times New Roman" w:hAnsi="Times New Roman" w:cs="Times New Roman"/>
                <w:bCs/>
              </w:rPr>
              <w:t xml:space="preserve"> право власності на нерухоме майно.</w:t>
            </w:r>
          </w:p>
          <w:p w:rsidR="00775F4C" w:rsidRDefault="00775F4C"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8</w:t>
            </w:r>
            <w:r w:rsidR="002D561A">
              <w:rPr>
                <w:rFonts w:ascii="Times New Roman" w:hAnsi="Times New Roman" w:cs="Times New Roman"/>
                <w:bCs/>
              </w:rPr>
              <w:t>.</w:t>
            </w:r>
            <w:r>
              <w:rPr>
                <w:rFonts w:ascii="Times New Roman" w:hAnsi="Times New Roman" w:cs="Times New Roman"/>
                <w:bCs/>
              </w:rPr>
              <w:t xml:space="preserve"> Засвідчена в установленому порядку копія технічного паспорту на квартиру.</w:t>
            </w:r>
          </w:p>
          <w:p w:rsidR="002D561A" w:rsidRDefault="002D561A"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 xml:space="preserve"> </w:t>
            </w:r>
            <w:r w:rsidR="00775F4C">
              <w:rPr>
                <w:rFonts w:ascii="Times New Roman" w:hAnsi="Times New Roman" w:cs="Times New Roman"/>
                <w:bCs/>
              </w:rPr>
              <w:t xml:space="preserve">9.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r w:rsidRPr="008B6A6A">
              <w:rPr>
                <w:rFonts w:ascii="Times New Roman" w:hAnsi="Times New Roman" w:cs="Times New Roman"/>
                <w:bCs/>
              </w:rPr>
              <w:t xml:space="preserve"> </w:t>
            </w:r>
          </w:p>
          <w:p w:rsidR="002D561A"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bCs/>
              </w:rPr>
              <w:t>10</w:t>
            </w:r>
            <w:r w:rsidR="002D561A">
              <w:rPr>
                <w:rFonts w:ascii="Times New Roman" w:hAnsi="Times New Roman" w:cs="Times New Roman"/>
                <w:bCs/>
              </w:rPr>
              <w:t xml:space="preserve">. </w:t>
            </w:r>
            <w:r w:rsidR="002D561A" w:rsidRPr="008B6A6A">
              <w:rPr>
                <w:rFonts w:ascii="Times New Roman" w:hAnsi="Times New Roman" w:cs="Times New Roman"/>
              </w:rPr>
              <w:t xml:space="preserve">У разі, якщо інтереси Учасника представляє інша особа, а саме, якщо документи </w:t>
            </w:r>
            <w:r w:rsidR="002D561A">
              <w:rPr>
                <w:rFonts w:ascii="Times New Roman" w:hAnsi="Times New Roman" w:cs="Times New Roman"/>
              </w:rPr>
              <w:t>конкурсної п</w:t>
            </w:r>
            <w:r w:rsidR="002D561A" w:rsidRPr="008B6A6A">
              <w:rPr>
                <w:rFonts w:ascii="Times New Roman" w:hAnsi="Times New Roman" w:cs="Times New Roman"/>
              </w:rPr>
              <w:t xml:space="preserve">ропозиції підписує (засвідчує) не </w:t>
            </w:r>
            <w:r w:rsidR="002D561A">
              <w:rPr>
                <w:rFonts w:ascii="Times New Roman" w:hAnsi="Times New Roman" w:cs="Times New Roman"/>
              </w:rPr>
              <w:t>Учасник</w:t>
            </w:r>
            <w:r w:rsidR="002D561A" w:rsidRPr="008B6A6A">
              <w:rPr>
                <w:rFonts w:ascii="Times New Roman" w:hAnsi="Times New Roman" w:cs="Times New Roman"/>
              </w:rPr>
              <w:t>,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w:t>
            </w:r>
            <w:r w:rsidR="002D561A">
              <w:rPr>
                <w:rFonts w:ascii="Times New Roman" w:hAnsi="Times New Roman" w:cs="Times New Roman"/>
              </w:rPr>
              <w:t xml:space="preserve">освідчена довіреність на особу </w:t>
            </w:r>
            <w:r w:rsidR="002D561A" w:rsidRPr="008B6A6A">
              <w:rPr>
                <w:rFonts w:ascii="Times New Roman" w:hAnsi="Times New Roman" w:cs="Times New Roman"/>
              </w:rPr>
              <w:t>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775F4C" w:rsidRPr="00C82921"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b/>
              </w:rPr>
            </w:pPr>
            <w:r w:rsidRPr="00C82921">
              <w:rPr>
                <w:rFonts w:ascii="Times New Roman" w:hAnsi="Times New Roman" w:cs="Times New Roman"/>
                <w:b/>
              </w:rPr>
              <w:t>За рішенням конкурсної комісії для участі у конкурсі можуть подаватися інші документи.</w:t>
            </w:r>
          </w:p>
          <w:p w:rsidR="00A64EAD" w:rsidRPr="00C82921" w:rsidRDefault="00A64EAD" w:rsidP="00775F4C">
            <w:pPr>
              <w:pStyle w:val="Default"/>
              <w:rPr>
                <w:b/>
                <w:u w:val="single"/>
              </w:rPr>
            </w:pPr>
          </w:p>
          <w:p w:rsidR="002D561A" w:rsidRPr="00F12945" w:rsidRDefault="002D561A" w:rsidP="002B4175">
            <w:pPr>
              <w:pStyle w:val="Default"/>
              <w:jc w:val="center"/>
              <w:rPr>
                <w:b/>
              </w:rPr>
            </w:pPr>
            <w:r w:rsidRPr="00F12945">
              <w:rPr>
                <w:b/>
                <w:u w:val="single"/>
              </w:rPr>
              <w:t>Оформлення документів.</w:t>
            </w:r>
          </w:p>
          <w:p w:rsidR="002D561A" w:rsidRPr="008955E7" w:rsidRDefault="00B41B71" w:rsidP="0027013D">
            <w:pPr>
              <w:pStyle w:val="a5"/>
              <w:shd w:val="clear" w:color="auto" w:fill="auto"/>
              <w:spacing w:before="0" w:line="240" w:lineRule="auto"/>
              <w:ind w:firstLine="731"/>
              <w:rPr>
                <w:color w:val="000000"/>
                <w:sz w:val="24"/>
                <w:szCs w:val="24"/>
                <w:lang w:val="uk-UA" w:eastAsia="uk-UA"/>
              </w:rPr>
            </w:pPr>
            <w:r>
              <w:rPr>
                <w:sz w:val="24"/>
                <w:szCs w:val="24"/>
                <w:lang w:val="uk-UA"/>
              </w:rPr>
              <w:t xml:space="preserve">Відповідно до вимог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 (із змінами) </w:t>
            </w:r>
            <w:r w:rsidR="002D561A" w:rsidRPr="00C82921">
              <w:rPr>
                <w:b/>
                <w:bCs/>
                <w:sz w:val="24"/>
                <w:szCs w:val="24"/>
                <w:lang w:val="uk-UA"/>
              </w:rPr>
              <w:t>Учасник у складі пропозицій щодо придбання житла подає наступні документи</w:t>
            </w:r>
            <w:r w:rsidR="002D561A" w:rsidRPr="00B41B71">
              <w:rPr>
                <w:b/>
                <w:bCs/>
                <w:i/>
                <w:sz w:val="24"/>
                <w:szCs w:val="24"/>
                <w:lang w:val="uk-UA"/>
              </w:rPr>
              <w:t xml:space="preserve">: </w:t>
            </w:r>
          </w:p>
          <w:p w:rsidR="00634646" w:rsidRDefault="00634646" w:rsidP="00775F4C">
            <w:pPr>
              <w:pStyle w:val="Default"/>
              <w:spacing w:line="278" w:lineRule="atLeast"/>
              <w:rPr>
                <w:b/>
                <w:bCs/>
                <w:i/>
                <w:iCs/>
                <w:u w:val="single"/>
              </w:rPr>
            </w:pPr>
          </w:p>
          <w:p w:rsidR="002D561A" w:rsidRPr="00C82921" w:rsidRDefault="002D561A" w:rsidP="002B4175">
            <w:pPr>
              <w:pStyle w:val="Default"/>
              <w:spacing w:line="278" w:lineRule="atLeast"/>
              <w:jc w:val="center"/>
            </w:pPr>
            <w:r w:rsidRPr="00C82921">
              <w:rPr>
                <w:b/>
                <w:bCs/>
                <w:iCs/>
                <w:u w:val="single"/>
              </w:rPr>
              <w:t>Закупівля квартир на вторинному ринку:</w:t>
            </w:r>
          </w:p>
          <w:p w:rsidR="002D561A" w:rsidRPr="00162A5C" w:rsidRDefault="002D561A" w:rsidP="0027013D">
            <w:pPr>
              <w:pStyle w:val="Default"/>
              <w:spacing w:line="276" w:lineRule="atLeast"/>
              <w:jc w:val="both"/>
            </w:pPr>
            <w:r w:rsidRPr="00162A5C">
              <w:t xml:space="preserve">- </w:t>
            </w:r>
            <w:r w:rsidR="00B41B71">
              <w:t xml:space="preserve">нотаріально </w:t>
            </w:r>
            <w:r w:rsidRPr="00162A5C">
              <w:t>засвідчен</w:t>
            </w:r>
            <w:r w:rsidR="00F22B13">
              <w:t>у</w:t>
            </w:r>
            <w:r w:rsidRPr="00162A5C">
              <w:t xml:space="preserve"> копі</w:t>
            </w:r>
            <w:r w:rsidR="00F22B13">
              <w:t>ю</w:t>
            </w:r>
            <w:r w:rsidRPr="00162A5C">
              <w:t xml:space="preserve">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2D561A" w:rsidRPr="00162A5C" w:rsidRDefault="002D561A" w:rsidP="0027013D">
            <w:pPr>
              <w:pStyle w:val="Default"/>
              <w:spacing w:line="276" w:lineRule="atLeast"/>
              <w:jc w:val="both"/>
            </w:pPr>
            <w:r w:rsidRPr="00162A5C">
              <w:t>-</w:t>
            </w:r>
            <w:r>
              <w:t xml:space="preserve"> </w:t>
            </w:r>
            <w:r w:rsidR="00B41B71">
              <w:t xml:space="preserve">нотаріально засвідчену копію </w:t>
            </w:r>
            <w:r w:rsidRPr="00162A5C">
              <w:t>витяг</w:t>
            </w:r>
            <w:r w:rsidR="00B41B71">
              <w:t>у</w:t>
            </w:r>
            <w:r w:rsidRPr="00162A5C">
              <w:t xml:space="preserve"> </w:t>
            </w:r>
            <w:r w:rsidR="00B41B71">
              <w:t>з Д</w:t>
            </w:r>
            <w:r w:rsidRPr="00162A5C">
              <w:t>ержавн</w:t>
            </w:r>
            <w:r w:rsidR="00B41B71">
              <w:t>ого</w:t>
            </w:r>
            <w:r w:rsidRPr="00162A5C">
              <w:t xml:space="preserve"> реєстр</w:t>
            </w:r>
            <w:r w:rsidR="00B41B71">
              <w:t>у</w:t>
            </w:r>
            <w:r w:rsidRPr="00162A5C">
              <w:t xml:space="preserve"> </w:t>
            </w:r>
            <w:r w:rsidR="00F22B13">
              <w:t xml:space="preserve">речових прав </w:t>
            </w:r>
            <w:r w:rsidRPr="00162A5C">
              <w:t xml:space="preserve">на нерухоме майно </w:t>
            </w:r>
            <w:r w:rsidR="00F22B13">
              <w:t>про проведену державну реєстрацію</w:t>
            </w:r>
            <w:r w:rsidRPr="00162A5C">
              <w:t>;</w:t>
            </w:r>
          </w:p>
          <w:p w:rsidR="002D561A" w:rsidRPr="00162A5C" w:rsidRDefault="002D561A" w:rsidP="0027013D">
            <w:pPr>
              <w:pStyle w:val="Default"/>
              <w:spacing w:line="276" w:lineRule="atLeast"/>
              <w:jc w:val="both"/>
            </w:pPr>
            <w:r w:rsidRPr="00162A5C">
              <w:t>-</w:t>
            </w:r>
            <w:r>
              <w:t xml:space="preserve"> </w:t>
            </w:r>
            <w:r w:rsidRPr="00162A5C">
              <w:t>засвідчен</w:t>
            </w:r>
            <w:r w:rsidR="00F22B13">
              <w:t>у</w:t>
            </w:r>
            <w:r w:rsidRPr="00162A5C">
              <w:t xml:space="preserve"> у встановленому порядку копі</w:t>
            </w:r>
            <w:r w:rsidR="00F22B13">
              <w:t>ю</w:t>
            </w:r>
            <w:r w:rsidRPr="00162A5C">
              <w:t xml:space="preserve"> технічн</w:t>
            </w:r>
            <w:r w:rsidR="00F22B13">
              <w:t>ого</w:t>
            </w:r>
            <w:r w:rsidRPr="00162A5C">
              <w:t xml:space="preserve"> паспорт</w:t>
            </w:r>
            <w:r w:rsidR="00F22B13">
              <w:t>у</w:t>
            </w:r>
            <w:r w:rsidRPr="00162A5C">
              <w:t xml:space="preserve"> на квартир</w:t>
            </w:r>
            <w:r w:rsidR="00F22B13">
              <w:t>у</w:t>
            </w:r>
            <w:r w:rsidRPr="00162A5C">
              <w:t xml:space="preserve"> (завірені установою, яка їх видала);</w:t>
            </w:r>
          </w:p>
          <w:p w:rsidR="002D561A" w:rsidRPr="00162A5C" w:rsidRDefault="002D561A" w:rsidP="0027013D">
            <w:pPr>
              <w:pStyle w:val="Default"/>
              <w:spacing w:line="276" w:lineRule="atLeast"/>
              <w:jc w:val="both"/>
            </w:pPr>
            <w:r w:rsidRPr="00162A5C">
              <w:t>-довідка балансоутримувача будинку та/або експлуатуючої організації про відсутність заборгованості за житлово-комунальні послуги;</w:t>
            </w:r>
          </w:p>
          <w:p w:rsidR="002D561A" w:rsidRDefault="002D561A" w:rsidP="0027013D">
            <w:pPr>
              <w:pStyle w:val="Default"/>
              <w:spacing w:line="273" w:lineRule="atLeast"/>
              <w:jc w:val="both"/>
            </w:pPr>
            <w:r w:rsidRPr="00162A5C">
              <w:t>-</w:t>
            </w:r>
            <w:r>
              <w:t xml:space="preserve"> засвідчені</w:t>
            </w:r>
            <w:r w:rsidRPr="00162A5C">
              <w:t xml:space="preserve"> копії договорів з постачальниками про надання комунальних послуг (</w:t>
            </w:r>
            <w:r>
              <w:t>у разі їх укладення).</w:t>
            </w:r>
          </w:p>
          <w:p w:rsidR="002D561A" w:rsidRPr="00162A5C" w:rsidRDefault="002D561A" w:rsidP="00AC5FEE">
            <w:pPr>
              <w:pStyle w:val="Default"/>
              <w:spacing w:line="276" w:lineRule="atLeast"/>
              <w:ind w:firstLine="299"/>
              <w:jc w:val="both"/>
            </w:pPr>
            <w:r w:rsidRPr="00162A5C">
              <w:t xml:space="preserve">Крім того, фізичними особами </w:t>
            </w:r>
            <w:r>
              <w:t>-</w:t>
            </w:r>
            <w:r w:rsidRPr="00162A5C">
              <w:t xml:space="preserve"> учасниками подаються:</w:t>
            </w:r>
          </w:p>
          <w:p w:rsidR="002D561A" w:rsidRPr="00162A5C" w:rsidRDefault="002D561A" w:rsidP="0027013D">
            <w:pPr>
              <w:pStyle w:val="Default"/>
              <w:spacing w:line="276" w:lineRule="atLeast"/>
              <w:jc w:val="both"/>
            </w:pPr>
            <w:r w:rsidRPr="00162A5C">
              <w:t>-копія свідоцтва про укладення шлюбу, якщо учасник перебуває в шлюбі;</w:t>
            </w:r>
          </w:p>
          <w:p w:rsidR="002D561A" w:rsidRPr="00162A5C" w:rsidRDefault="002D561A" w:rsidP="0027013D">
            <w:pPr>
              <w:pStyle w:val="Default"/>
              <w:spacing w:line="276" w:lineRule="atLeast"/>
              <w:jc w:val="both"/>
            </w:pPr>
            <w:r w:rsidRPr="00162A5C">
              <w:t>-нотаріально завірена копія згоди чоловіка (дружини) на продаж об’єкта закупівлі;</w:t>
            </w:r>
          </w:p>
          <w:p w:rsidR="002D561A" w:rsidRPr="00162A5C" w:rsidRDefault="002D561A" w:rsidP="0027013D">
            <w:pPr>
              <w:pStyle w:val="Default"/>
              <w:spacing w:line="276" w:lineRule="atLeast"/>
              <w:jc w:val="both"/>
            </w:pPr>
            <w:r w:rsidRPr="00162A5C">
              <w:rPr>
                <w:i/>
                <w:iCs/>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w:t>
            </w:r>
            <w:r>
              <w:rPr>
                <w:i/>
                <w:iCs/>
              </w:rPr>
              <w:t xml:space="preserve"> </w:t>
            </w:r>
            <w:r w:rsidRPr="00162A5C">
              <w:rPr>
                <w:i/>
                <w:iCs/>
              </w:rPr>
              <w:t>була, подається про це довідка у довільній формі;</w:t>
            </w:r>
          </w:p>
          <w:p w:rsidR="002D561A" w:rsidRPr="00162A5C" w:rsidRDefault="002D561A" w:rsidP="00FE2CB6">
            <w:pPr>
              <w:pStyle w:val="Default"/>
              <w:tabs>
                <w:tab w:val="left" w:pos="162"/>
              </w:tabs>
              <w:spacing w:line="276" w:lineRule="atLeast"/>
              <w:jc w:val="both"/>
            </w:pPr>
            <w:r w:rsidRPr="00162A5C">
              <w:t>-</w:t>
            </w:r>
            <w:r>
              <w:t xml:space="preserve"> </w:t>
            </w:r>
            <w:r w:rsidRPr="00162A5C">
              <w:t>копія свідоцтва про розірвання шлюбу, якщо шлюб розірвано;</w:t>
            </w:r>
          </w:p>
          <w:p w:rsidR="002D561A" w:rsidRDefault="002D561A" w:rsidP="00FE2CB6">
            <w:pPr>
              <w:pStyle w:val="Default"/>
              <w:tabs>
                <w:tab w:val="left" w:pos="162"/>
              </w:tabs>
              <w:spacing w:line="276" w:lineRule="atLeast"/>
              <w:jc w:val="both"/>
            </w:pPr>
            <w:r w:rsidRPr="00162A5C">
              <w:t>-</w:t>
            </w:r>
            <w:r>
              <w:t xml:space="preserve"> </w:t>
            </w:r>
            <w:r w:rsidRPr="00162A5C">
              <w:t>копія свідоцтва про смерть чоловіка (дружини), якщо чоловік (дружина) помер(ла);</w:t>
            </w:r>
          </w:p>
          <w:p w:rsidR="002D561A" w:rsidRDefault="002D561A" w:rsidP="00FE2CB6">
            <w:pPr>
              <w:pStyle w:val="Default"/>
              <w:tabs>
                <w:tab w:val="left" w:pos="162"/>
              </w:tabs>
              <w:spacing w:line="276" w:lineRule="atLeast"/>
              <w:jc w:val="both"/>
            </w:pPr>
            <w:r>
              <w:t xml:space="preserve">- </w:t>
            </w:r>
            <w:r w:rsidRPr="002B4175">
              <w:t>довідка про зареєстрованих осіб у житловому приміщенні</w:t>
            </w:r>
            <w:r>
              <w:t>,</w:t>
            </w:r>
            <w:r w:rsidRPr="002B4175">
              <w:t xml:space="preserve"> що пропонується у складі конкурсної пропозиції;</w:t>
            </w:r>
          </w:p>
          <w:p w:rsidR="00F22B13" w:rsidRPr="00162A5C" w:rsidRDefault="00F22B13" w:rsidP="00FE2CB6">
            <w:pPr>
              <w:pStyle w:val="Default"/>
              <w:tabs>
                <w:tab w:val="left" w:pos="162"/>
              </w:tabs>
              <w:spacing w:line="276" w:lineRule="atLeast"/>
              <w:jc w:val="both"/>
            </w:pPr>
            <w:r>
              <w:t xml:space="preserve">- копія рішення опікунської ради про надання дозволу на продаж квартири у разі якщо на час продажу в квартирі зареєстровані малолітні діти; </w:t>
            </w:r>
          </w:p>
          <w:p w:rsidR="002D561A" w:rsidRPr="00F22B13" w:rsidRDefault="002D561A" w:rsidP="002B4175">
            <w:pPr>
              <w:pStyle w:val="Default"/>
              <w:tabs>
                <w:tab w:val="left" w:pos="162"/>
              </w:tabs>
              <w:spacing w:line="276" w:lineRule="atLeast"/>
              <w:jc w:val="both"/>
            </w:pPr>
            <w:r w:rsidRPr="00162A5C">
              <w:t>-</w:t>
            </w:r>
            <w:r>
              <w:t xml:space="preserve"> </w:t>
            </w:r>
            <w:r w:rsidRPr="00162A5C">
              <w:t>гарантійний лист Учасника щодо якості проведення робіт та своєчасного строку передачі та оформлення квартир.</w:t>
            </w:r>
            <w:r>
              <w:rPr>
                <w:b/>
              </w:rPr>
              <w:t xml:space="preserve">    </w:t>
            </w:r>
          </w:p>
          <w:p w:rsidR="002D561A" w:rsidRPr="002B4175" w:rsidRDefault="002D561A" w:rsidP="002B4175">
            <w:pPr>
              <w:pStyle w:val="Default"/>
              <w:tabs>
                <w:tab w:val="left" w:pos="162"/>
              </w:tabs>
              <w:spacing w:line="276" w:lineRule="atLeast"/>
              <w:jc w:val="both"/>
              <w:rPr>
                <w:b/>
              </w:rPr>
            </w:pPr>
            <w:r>
              <w:rPr>
                <w:b/>
              </w:rPr>
              <w:t xml:space="preserve">   </w:t>
            </w:r>
            <w:r w:rsidRPr="002B4175">
              <w:rPr>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w:t>
            </w:r>
            <w:r>
              <w:rPr>
                <w:b/>
              </w:rPr>
              <w:t>пропозиції</w:t>
            </w:r>
            <w:r w:rsidRPr="002B4175">
              <w:rPr>
                <w:b/>
              </w:rPr>
              <w:t xml:space="preserve">. </w:t>
            </w:r>
          </w:p>
          <w:p w:rsidR="002D561A" w:rsidRDefault="002D561A" w:rsidP="002B4175">
            <w:pPr>
              <w:pStyle w:val="Default"/>
              <w:tabs>
                <w:tab w:val="left" w:pos="162"/>
              </w:tabs>
              <w:spacing w:line="276" w:lineRule="atLeast"/>
              <w:jc w:val="both"/>
            </w:pPr>
            <w:r>
              <w:t xml:space="preserve">    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2D561A" w:rsidRDefault="002D561A" w:rsidP="002B4175">
            <w:pPr>
              <w:pStyle w:val="Default"/>
              <w:tabs>
                <w:tab w:val="left" w:pos="162"/>
              </w:tabs>
              <w:spacing w:line="276" w:lineRule="atLeast"/>
              <w:jc w:val="both"/>
            </w:pPr>
            <w:r>
              <w:t xml:space="preserve">    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веб-сайті </w:t>
            </w:r>
            <w:r w:rsidRPr="00E22A75">
              <w:t xml:space="preserve">Національної поліції України (www.npu.gov.ua) та на веб-сайті  Головного Управління Національної поліції в </w:t>
            </w:r>
            <w:r>
              <w:t>Кіровоградській</w:t>
            </w:r>
            <w:r w:rsidRPr="00E22A75">
              <w:t xml:space="preserve"> області (http://</w:t>
            </w:r>
            <w:r w:rsidRPr="009768C1">
              <w:t xml:space="preserve"> </w:t>
            </w:r>
            <w:r w:rsidRPr="00AD271C">
              <w:t>kg</w:t>
            </w:r>
            <w:r w:rsidRPr="00E22A75">
              <w:t>.npu.gov.ua).</w:t>
            </w:r>
            <w:r>
              <w:t xml:space="preserve">      </w:t>
            </w:r>
          </w:p>
          <w:p w:rsidR="002D561A" w:rsidRDefault="002D561A" w:rsidP="002B4175">
            <w:pPr>
              <w:pStyle w:val="Default"/>
              <w:tabs>
                <w:tab w:val="left" w:pos="162"/>
              </w:tabs>
              <w:spacing w:line="276" w:lineRule="atLeast"/>
              <w:jc w:val="both"/>
            </w:pPr>
            <w:r>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2D561A" w:rsidRDefault="002D561A" w:rsidP="002B4175">
            <w:pPr>
              <w:pStyle w:val="Default"/>
              <w:tabs>
                <w:tab w:val="left" w:pos="162"/>
              </w:tabs>
              <w:spacing w:line="276" w:lineRule="atLeast"/>
              <w:jc w:val="both"/>
            </w:pPr>
            <w:r>
              <w:t xml:space="preserve">   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закупівель або більш пізню дату. </w:t>
            </w:r>
          </w:p>
          <w:p w:rsidR="002D561A" w:rsidRDefault="002D561A" w:rsidP="002B4175">
            <w:pPr>
              <w:pStyle w:val="Default"/>
              <w:tabs>
                <w:tab w:val="left" w:pos="162"/>
              </w:tabs>
              <w:spacing w:line="276" w:lineRule="atLeast"/>
              <w:jc w:val="both"/>
            </w:pPr>
            <w:r>
              <w:t xml:space="preserve">    При перенесенні строку розкриття пропозицій щодо придбання житла, довідки (крім довідки про відсутність (наявність) заборгованості з податків, зборів, платежів) залишаються дійсними. </w:t>
            </w:r>
          </w:p>
          <w:p w:rsidR="002D561A" w:rsidRDefault="002D561A" w:rsidP="002B4175">
            <w:pPr>
              <w:pStyle w:val="Default"/>
              <w:tabs>
                <w:tab w:val="left" w:pos="162"/>
              </w:tabs>
              <w:spacing w:line="276" w:lineRule="atLeast"/>
              <w:jc w:val="both"/>
            </w:pPr>
            <w:r>
              <w:t xml:space="preserve">   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2D561A" w:rsidRPr="00E22A75" w:rsidRDefault="002D561A" w:rsidP="002B4175">
            <w:pPr>
              <w:pStyle w:val="Default"/>
              <w:tabs>
                <w:tab w:val="left" w:pos="162"/>
              </w:tabs>
              <w:spacing w:line="276" w:lineRule="atLeast"/>
              <w:jc w:val="both"/>
              <w:rPr>
                <w:b/>
              </w:rPr>
            </w:pPr>
            <w:r>
              <w:t xml:space="preserve">   </w:t>
            </w:r>
            <w:r w:rsidRPr="00E22A75">
              <w:rPr>
                <w:b/>
              </w:rPr>
              <w:t>Учасник несе відповідальність за недостовірність інформації в поданих документах згідно із законами України.</w:t>
            </w:r>
          </w:p>
          <w:p w:rsidR="002D561A" w:rsidRPr="00E22A75" w:rsidRDefault="002D561A" w:rsidP="002B4175">
            <w:pPr>
              <w:pStyle w:val="Default"/>
              <w:tabs>
                <w:tab w:val="left" w:pos="162"/>
              </w:tabs>
              <w:spacing w:line="276" w:lineRule="atLeast"/>
              <w:jc w:val="both"/>
              <w:rPr>
                <w:b/>
              </w:rPr>
            </w:pPr>
            <w:r w:rsidRPr="00E22A75">
              <w:rPr>
                <w:b/>
              </w:rPr>
              <w:t xml:space="preserve">   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D561A" w:rsidRPr="00162A5C" w:rsidRDefault="002D561A" w:rsidP="00604D76">
            <w:pPr>
              <w:pStyle w:val="Default"/>
              <w:tabs>
                <w:tab w:val="left" w:pos="162"/>
              </w:tabs>
              <w:spacing w:line="276" w:lineRule="atLeast"/>
              <w:jc w:val="both"/>
            </w:pPr>
            <w:r w:rsidRPr="00E22A75">
              <w:rPr>
                <w:b/>
              </w:rPr>
              <w:t xml:space="preserve">   </w:t>
            </w:r>
            <w:r>
              <w:t>У разі наявності простроченої заборгованості по сплаті податків, зборів, платежів (для юридичних осіб та фізичних осіб - підприємців), пропозиція Учасника може бути відхилена, як така, що не відповідає вимогам документації.</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t>11. Термін протягом якого пропозиції</w:t>
            </w:r>
            <w:r w:rsidRPr="008955E7">
              <w:rPr>
                <w:rFonts w:ascii="Courier New" w:hAnsi="Courier New" w:cs="Courier New"/>
                <w:color w:val="000000"/>
                <w:sz w:val="24"/>
                <w:szCs w:val="24"/>
                <w:lang w:val="uk-UA"/>
              </w:rPr>
              <w:t xml:space="preserve"> </w:t>
            </w:r>
            <w:r w:rsidRPr="008955E7">
              <w:rPr>
                <w:sz w:val="24"/>
                <w:szCs w:val="24"/>
                <w:lang w:val="uk-UA"/>
              </w:rPr>
              <w:t>щодо придбання житла</w:t>
            </w:r>
            <w:r w:rsidRPr="007663AD">
              <w:rPr>
                <w:sz w:val="24"/>
                <w:szCs w:val="24"/>
              </w:rPr>
              <w:t xml:space="preserve"> є дійсними.</w:t>
            </w:r>
          </w:p>
        </w:tc>
        <w:tc>
          <w:tcPr>
            <w:tcW w:w="7455" w:type="dxa"/>
            <w:gridSpan w:val="3"/>
          </w:tcPr>
          <w:p w:rsidR="002D561A" w:rsidRPr="008955E7" w:rsidRDefault="002D561A" w:rsidP="00F22B1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00F22B13">
              <w:rPr>
                <w:color w:val="000000"/>
                <w:sz w:val="24"/>
                <w:szCs w:val="24"/>
                <w:lang w:val="uk-UA" w:eastAsia="uk-UA"/>
              </w:rPr>
              <w:t>Конкурсні п</w:t>
            </w:r>
            <w:r w:rsidRPr="007663AD">
              <w:rPr>
                <w:color w:val="000000"/>
                <w:sz w:val="24"/>
                <w:szCs w:val="24"/>
                <w:lang w:eastAsia="uk-UA"/>
              </w:rPr>
              <w:t>ропозиції вважаються дійсними протягом</w:t>
            </w:r>
            <w:r w:rsidRPr="008955E7">
              <w:rPr>
                <w:color w:val="000000"/>
                <w:sz w:val="24"/>
                <w:szCs w:val="24"/>
                <w:lang w:val="uk-UA" w:eastAsia="uk-UA"/>
              </w:rPr>
              <w:t xml:space="preserve"> 30 календарних днів з дати їх розкриття.</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t>12. Відмова учаснику від участі</w:t>
            </w:r>
            <w:r w:rsidRPr="008955E7">
              <w:rPr>
                <w:sz w:val="24"/>
                <w:szCs w:val="24"/>
                <w:lang w:val="uk-UA"/>
              </w:rPr>
              <w:t>, в</w:t>
            </w:r>
            <w:r w:rsidRPr="007663AD">
              <w:rPr>
                <w:rStyle w:val="a4"/>
                <w:sz w:val="24"/>
                <w:szCs w:val="24"/>
              </w:rPr>
              <w:t xml:space="preserve">ідхилення пропозицій та відміна замовником або визнання </w:t>
            </w:r>
            <w:r w:rsidRPr="008955E7">
              <w:rPr>
                <w:rStyle w:val="a4"/>
                <w:sz w:val="24"/>
                <w:szCs w:val="24"/>
                <w:lang w:val="uk-UA"/>
              </w:rPr>
              <w:t xml:space="preserve">відбору  пропозицій </w:t>
            </w:r>
            <w:r w:rsidRPr="007663AD">
              <w:rPr>
                <w:rStyle w:val="a4"/>
                <w:sz w:val="24"/>
                <w:szCs w:val="24"/>
              </w:rPr>
              <w:t>таким, що не відбувся.</w:t>
            </w:r>
          </w:p>
        </w:tc>
        <w:tc>
          <w:tcPr>
            <w:tcW w:w="7455" w:type="dxa"/>
            <w:gridSpan w:val="3"/>
          </w:tcPr>
          <w:p w:rsidR="002D561A" w:rsidRPr="008955E7" w:rsidRDefault="002D561A" w:rsidP="00E81238">
            <w:pPr>
              <w:pStyle w:val="a5"/>
              <w:shd w:val="clear" w:color="auto" w:fill="auto"/>
              <w:spacing w:before="0" w:line="240" w:lineRule="auto"/>
              <w:ind w:firstLine="220"/>
              <w:rPr>
                <w:rStyle w:val="a8"/>
                <w:iCs/>
                <w:color w:val="000000"/>
                <w:sz w:val="24"/>
                <w:szCs w:val="24"/>
                <w:u w:val="single"/>
                <w:lang w:val="uk-UA" w:eastAsia="uk-UA"/>
              </w:rPr>
            </w:pPr>
            <w:r w:rsidRPr="008955E7">
              <w:rPr>
                <w:rStyle w:val="a8"/>
                <w:iCs/>
                <w:color w:val="000000"/>
                <w:sz w:val="24"/>
                <w:szCs w:val="24"/>
                <w:u w:val="single"/>
                <w:lang w:val="uk-UA" w:eastAsia="uk-UA"/>
              </w:rPr>
              <w:t xml:space="preserve">Замовник приймає рішення про відмову Учаснику в участі, відхиленні пропозицій Учасника та відміняє </w:t>
            </w:r>
            <w:r w:rsidR="008D26FB">
              <w:rPr>
                <w:rStyle w:val="a8"/>
                <w:iCs/>
                <w:color w:val="000000"/>
                <w:sz w:val="24"/>
                <w:szCs w:val="24"/>
                <w:u w:val="single"/>
                <w:lang w:val="uk-UA" w:eastAsia="uk-UA"/>
              </w:rPr>
              <w:t>конкурс</w:t>
            </w:r>
            <w:r w:rsidRPr="008955E7">
              <w:rPr>
                <w:rStyle w:val="a8"/>
                <w:iCs/>
                <w:color w:val="000000"/>
                <w:sz w:val="24"/>
                <w:szCs w:val="24"/>
                <w:u w:val="single"/>
                <w:lang w:val="uk-UA"/>
              </w:rPr>
              <w:t xml:space="preserve"> </w:t>
            </w:r>
            <w:r w:rsidRPr="008955E7">
              <w:rPr>
                <w:rStyle w:val="a8"/>
                <w:iCs/>
                <w:color w:val="000000"/>
                <w:sz w:val="24"/>
                <w:szCs w:val="24"/>
                <w:u w:val="single"/>
                <w:lang w:val="uk-UA" w:eastAsia="uk-UA"/>
              </w:rPr>
              <w:t>і  має право визнати його таким , що не відбувся, у випадках:</w:t>
            </w:r>
          </w:p>
          <w:p w:rsidR="002D561A" w:rsidRPr="00162A5C" w:rsidRDefault="002D561A" w:rsidP="00E81238">
            <w:pPr>
              <w:pStyle w:val="HTML"/>
              <w:jc w:val="both"/>
              <w:rPr>
                <w:rFonts w:ascii="Times New Roman" w:hAnsi="Times New Roman" w:cs="Times New Roman"/>
                <w:sz w:val="24"/>
                <w:szCs w:val="24"/>
                <w:lang w:val="uk-UA"/>
              </w:rPr>
            </w:pPr>
            <w:r w:rsidRPr="00162A5C">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Pr>
                <w:rFonts w:ascii="Times New Roman" w:hAnsi="Times New Roman" w:cs="Times New Roman"/>
                <w:sz w:val="24"/>
                <w:szCs w:val="24"/>
                <w:lang w:val="uk-UA"/>
              </w:rPr>
              <w:t>або неправомірну вигоду</w:t>
            </w:r>
            <w:r w:rsidRPr="00162A5C">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w:t>
            </w:r>
            <w:r w:rsidR="00F22B13">
              <w:rPr>
                <w:rFonts w:ascii="Times New Roman" w:hAnsi="Times New Roman" w:cs="Times New Roman"/>
                <w:sz w:val="24"/>
                <w:szCs w:val="24"/>
                <w:lang w:val="uk-UA"/>
              </w:rPr>
              <w:t>н</w:t>
            </w:r>
            <w:r w:rsidRPr="00162A5C">
              <w:rPr>
                <w:rFonts w:ascii="Times New Roman" w:hAnsi="Times New Roman" w:cs="Times New Roman"/>
                <w:sz w:val="24"/>
                <w:szCs w:val="24"/>
                <w:lang w:val="uk-UA"/>
              </w:rPr>
              <w:t>а прийняття  рішення  щодо  визначення переможця;</w:t>
            </w:r>
          </w:p>
          <w:p w:rsidR="002D561A" w:rsidRPr="00162A5C" w:rsidRDefault="002D561A" w:rsidP="00E81238">
            <w:pPr>
              <w:pStyle w:val="HTML"/>
              <w:jc w:val="both"/>
              <w:rPr>
                <w:rFonts w:ascii="Times New Roman" w:hAnsi="Times New Roman" w:cs="Times New Roman"/>
                <w:sz w:val="24"/>
                <w:szCs w:val="24"/>
                <w:lang w:val="uk-UA"/>
              </w:rPr>
            </w:pPr>
            <w:bookmarkStart w:id="1" w:name="o395"/>
            <w:bookmarkEnd w:id="1"/>
            <w:r w:rsidRPr="00162A5C">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w:t>
            </w:r>
            <w:r w:rsidR="008D26FB">
              <w:rPr>
                <w:rFonts w:ascii="Times New Roman" w:hAnsi="Times New Roman" w:cs="Times New Roman"/>
                <w:sz w:val="24"/>
                <w:szCs w:val="24"/>
                <w:lang w:val="uk-UA"/>
              </w:rPr>
              <w:t>,</w:t>
            </w:r>
            <w:r w:rsidRPr="00162A5C">
              <w:rPr>
                <w:rFonts w:ascii="Times New Roman" w:hAnsi="Times New Roman" w:cs="Times New Roman"/>
                <w:sz w:val="24"/>
                <w:szCs w:val="24"/>
                <w:lang w:val="uk-UA"/>
              </w:rPr>
              <w:t xml:space="preserve"> корупційного правопорушення;</w:t>
            </w:r>
          </w:p>
          <w:p w:rsidR="002D561A" w:rsidRPr="00162A5C" w:rsidRDefault="002D561A" w:rsidP="00E81238">
            <w:pPr>
              <w:pStyle w:val="HTML"/>
              <w:jc w:val="both"/>
              <w:rPr>
                <w:rFonts w:ascii="Times New Roman" w:hAnsi="Times New Roman" w:cs="Times New Roman"/>
                <w:sz w:val="24"/>
                <w:szCs w:val="24"/>
                <w:lang w:val="uk-UA"/>
              </w:rPr>
            </w:pPr>
            <w:bookmarkStart w:id="2" w:name="o396"/>
            <w:bookmarkEnd w:id="2"/>
            <w:r w:rsidRPr="00162A5C">
              <w:rPr>
                <w:rFonts w:ascii="Times New Roman" w:hAnsi="Times New Roman" w:cs="Times New Roman"/>
                <w:sz w:val="24"/>
                <w:szCs w:val="24"/>
                <w:lang w:val="uk-UA"/>
              </w:rPr>
              <w:t>3) Виявлено факт участі  Учасника  у змові;</w:t>
            </w:r>
          </w:p>
          <w:p w:rsidR="002D561A" w:rsidRPr="00162A5C" w:rsidRDefault="002D561A" w:rsidP="00E81238">
            <w:pPr>
              <w:pStyle w:val="HTML"/>
              <w:jc w:val="both"/>
              <w:rPr>
                <w:rFonts w:ascii="Times New Roman" w:hAnsi="Times New Roman" w:cs="Times New Roman"/>
                <w:sz w:val="24"/>
                <w:szCs w:val="24"/>
                <w:lang w:val="uk-UA"/>
              </w:rPr>
            </w:pPr>
            <w:bookmarkStart w:id="3" w:name="o397"/>
            <w:bookmarkEnd w:id="3"/>
            <w:r w:rsidRPr="00162A5C">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2D561A" w:rsidRPr="00162A5C" w:rsidRDefault="002D561A" w:rsidP="00E81238">
            <w:pPr>
              <w:pStyle w:val="HTML"/>
              <w:jc w:val="both"/>
              <w:rPr>
                <w:rFonts w:ascii="Times New Roman" w:hAnsi="Times New Roman" w:cs="Times New Roman"/>
                <w:sz w:val="24"/>
                <w:szCs w:val="24"/>
                <w:lang w:val="uk-UA"/>
              </w:rPr>
            </w:pPr>
            <w:bookmarkStart w:id="4" w:name="o398"/>
            <w:bookmarkEnd w:id="4"/>
            <w:r w:rsidRPr="00162A5C">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Pr>
                <w:rFonts w:ascii="Times New Roman" w:hAnsi="Times New Roman" w:cs="Times New Roman"/>
                <w:sz w:val="24"/>
                <w:szCs w:val="24"/>
                <w:lang w:val="uk-UA"/>
              </w:rPr>
              <w:t>відбору пропозицій</w:t>
            </w:r>
            <w:r w:rsidRPr="00162A5C">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2D561A" w:rsidRPr="00162A5C" w:rsidRDefault="002D561A" w:rsidP="00E81238">
            <w:pPr>
              <w:pStyle w:val="HTML"/>
              <w:jc w:val="both"/>
              <w:rPr>
                <w:rFonts w:ascii="Times New Roman" w:hAnsi="Times New Roman" w:cs="Times New Roman"/>
                <w:sz w:val="24"/>
                <w:szCs w:val="24"/>
                <w:lang w:val="uk-UA"/>
              </w:rPr>
            </w:pPr>
            <w:bookmarkStart w:id="5" w:name="o399"/>
            <w:bookmarkEnd w:id="5"/>
            <w:r>
              <w:rPr>
                <w:rFonts w:ascii="Times New Roman" w:hAnsi="Times New Roman" w:cs="Times New Roman"/>
                <w:sz w:val="24"/>
                <w:szCs w:val="24"/>
                <w:lang w:val="uk-UA"/>
              </w:rPr>
              <w:t>6) П</w:t>
            </w:r>
            <w:r w:rsidRPr="00162A5C">
              <w:rPr>
                <w:rFonts w:ascii="Times New Roman" w:hAnsi="Times New Roman" w:cs="Times New Roman"/>
                <w:sz w:val="24"/>
                <w:szCs w:val="24"/>
                <w:lang w:val="uk-UA"/>
              </w:rPr>
              <w:t>ропозиція подана Учасником, який є пов'язаною особою з іншими Учасниками;</w:t>
            </w:r>
          </w:p>
          <w:p w:rsidR="002D561A" w:rsidRPr="00162A5C" w:rsidRDefault="002D561A" w:rsidP="00E81238">
            <w:pPr>
              <w:pStyle w:val="HTML"/>
              <w:jc w:val="both"/>
              <w:rPr>
                <w:rStyle w:val="a8"/>
                <w:rFonts w:cs="Times New Roman"/>
                <w:i w:val="0"/>
                <w:iCs/>
                <w:color w:val="000000"/>
                <w:sz w:val="24"/>
                <w:szCs w:val="24"/>
                <w:lang w:val="uk-UA" w:eastAsia="uk-UA"/>
              </w:rPr>
            </w:pPr>
            <w:bookmarkStart w:id="6" w:name="o400"/>
            <w:bookmarkEnd w:id="6"/>
            <w:r w:rsidRPr="00162A5C">
              <w:rPr>
                <w:rFonts w:ascii="Times New Roman" w:hAnsi="Times New Roman" w:cs="Times New Roman"/>
                <w:sz w:val="24"/>
                <w:szCs w:val="24"/>
                <w:lang w:val="uk-UA"/>
              </w:rPr>
              <w:t xml:space="preserve">7) </w:t>
            </w:r>
            <w:bookmarkStart w:id="7" w:name="o401"/>
            <w:bookmarkEnd w:id="7"/>
            <w:r w:rsidRPr="00162A5C">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Pr>
                <w:rFonts w:ascii="Times New Roman" w:hAnsi="Times New Roman" w:cs="Times New Roman"/>
                <w:sz w:val="24"/>
                <w:szCs w:val="24"/>
                <w:lang w:val="uk-UA"/>
              </w:rPr>
              <w:t>;</w:t>
            </w:r>
          </w:p>
          <w:p w:rsidR="002D561A" w:rsidRPr="00162A5C" w:rsidRDefault="002D561A" w:rsidP="00E812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162A5C">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2D561A" w:rsidRPr="007663AD" w:rsidRDefault="002D561A" w:rsidP="00E81238">
            <w:pPr>
              <w:pStyle w:val="a5"/>
              <w:shd w:val="clear" w:color="auto" w:fill="auto"/>
              <w:spacing w:before="0" w:line="240" w:lineRule="auto"/>
              <w:ind w:firstLine="0"/>
              <w:rPr>
                <w:sz w:val="24"/>
                <w:szCs w:val="24"/>
              </w:rPr>
            </w:pPr>
            <w:bookmarkStart w:id="8" w:name="o404"/>
            <w:bookmarkEnd w:id="8"/>
            <w:r w:rsidRPr="008955E7">
              <w:rPr>
                <w:color w:val="000000"/>
                <w:sz w:val="24"/>
                <w:szCs w:val="24"/>
                <w:lang w:val="uk-UA" w:eastAsia="uk-UA"/>
              </w:rPr>
              <w:t>9) У</w:t>
            </w:r>
            <w:r w:rsidRPr="007663AD">
              <w:rPr>
                <w:color w:val="000000"/>
                <w:sz w:val="24"/>
                <w:szCs w:val="24"/>
                <w:lang w:eastAsia="uk-UA"/>
              </w:rPr>
              <w:t>часник має обтяження на об’єкти нерухомого майна, які пропонуються;</w:t>
            </w:r>
          </w:p>
          <w:p w:rsidR="002D561A" w:rsidRPr="008955E7" w:rsidRDefault="002D561A" w:rsidP="00E81238">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10)</w:t>
            </w:r>
            <w:r w:rsidRPr="007663AD">
              <w:rPr>
                <w:color w:val="000000"/>
                <w:sz w:val="24"/>
                <w:szCs w:val="24"/>
                <w:lang w:eastAsia="uk-UA"/>
              </w:rPr>
              <w:t xml:space="preserve"> Учасник не згоден </w:t>
            </w:r>
            <w:r w:rsidRPr="008955E7">
              <w:rPr>
                <w:color w:val="000000"/>
                <w:sz w:val="24"/>
                <w:szCs w:val="24"/>
                <w:lang w:val="uk-UA" w:eastAsia="uk-UA"/>
              </w:rPr>
              <w:t>провести</w:t>
            </w:r>
            <w:r w:rsidRPr="007663AD">
              <w:rPr>
                <w:color w:val="000000"/>
                <w:sz w:val="24"/>
                <w:szCs w:val="24"/>
                <w:lang w:eastAsia="uk-UA"/>
              </w:rPr>
              <w:t xml:space="preserve"> виправлення арифметичних помилок</w:t>
            </w:r>
            <w:r w:rsidRPr="008955E7">
              <w:rPr>
                <w:color w:val="000000"/>
                <w:sz w:val="24"/>
                <w:szCs w:val="24"/>
                <w:lang w:val="uk-UA" w:eastAsia="uk-UA"/>
              </w:rPr>
              <w:t>;</w:t>
            </w:r>
          </w:p>
          <w:p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11) П</w:t>
            </w:r>
            <w:r w:rsidRPr="007663AD">
              <w:rPr>
                <w:color w:val="000000"/>
                <w:sz w:val="24"/>
                <w:szCs w:val="24"/>
                <w:lang w:eastAsia="uk-UA"/>
              </w:rPr>
              <w:t xml:space="preserve">ропозиція </w:t>
            </w:r>
            <w:r w:rsidRPr="008955E7">
              <w:rPr>
                <w:color w:val="000000"/>
                <w:sz w:val="24"/>
                <w:szCs w:val="24"/>
                <w:lang w:val="uk-UA" w:eastAsia="uk-UA"/>
              </w:rPr>
              <w:t>у</w:t>
            </w:r>
            <w:r w:rsidRPr="007663AD">
              <w:rPr>
                <w:color w:val="000000"/>
                <w:sz w:val="24"/>
                <w:szCs w:val="24"/>
                <w:lang w:eastAsia="uk-UA"/>
              </w:rPr>
              <w:t>часника не відповідає вимогам замовника, зазначеним у документації;</w:t>
            </w:r>
          </w:p>
          <w:p w:rsidR="002D561A" w:rsidRPr="007663AD" w:rsidRDefault="002D561A" w:rsidP="00E81238">
            <w:pPr>
              <w:pStyle w:val="a5"/>
              <w:shd w:val="clear" w:color="auto" w:fill="auto"/>
              <w:spacing w:before="0" w:line="240" w:lineRule="auto"/>
              <w:ind w:firstLine="0"/>
              <w:rPr>
                <w:sz w:val="24"/>
                <w:szCs w:val="24"/>
              </w:rPr>
            </w:pPr>
            <w:r w:rsidRPr="008955E7">
              <w:rPr>
                <w:sz w:val="24"/>
                <w:szCs w:val="24"/>
                <w:lang w:val="uk-UA"/>
              </w:rPr>
              <w:t>1</w:t>
            </w:r>
            <w:r w:rsidRPr="008955E7">
              <w:rPr>
                <w:color w:val="000000"/>
                <w:sz w:val="24"/>
                <w:szCs w:val="24"/>
                <w:lang w:val="uk-UA" w:eastAsia="uk-UA"/>
              </w:rPr>
              <w:t>2) У</w:t>
            </w:r>
            <w:r w:rsidRPr="007663AD">
              <w:rPr>
                <w:color w:val="000000"/>
                <w:sz w:val="24"/>
                <w:szCs w:val="24"/>
                <w:lang w:eastAsia="uk-UA"/>
              </w:rPr>
              <w:t>часник надає недостовірну інформацію про його відповідність встановленим у документації вимогам</w:t>
            </w:r>
            <w:r w:rsidRPr="008955E7">
              <w:rPr>
                <w:color w:val="000000"/>
                <w:sz w:val="24"/>
                <w:szCs w:val="24"/>
                <w:lang w:val="uk-UA" w:eastAsia="uk-UA"/>
              </w:rPr>
              <w:t>;</w:t>
            </w:r>
          </w:p>
          <w:p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13) В</w:t>
            </w:r>
            <w:r w:rsidRPr="007663AD">
              <w:rPr>
                <w:color w:val="000000"/>
                <w:sz w:val="24"/>
                <w:szCs w:val="24"/>
                <w:lang w:eastAsia="uk-UA"/>
              </w:rPr>
              <w:t xml:space="preserve">иявлення </w:t>
            </w:r>
            <w:r w:rsidRPr="007663AD">
              <w:rPr>
                <w:color w:val="000000"/>
                <w:sz w:val="24"/>
                <w:szCs w:val="24"/>
              </w:rPr>
              <w:t xml:space="preserve">факту </w:t>
            </w:r>
            <w:r w:rsidRPr="007663AD">
              <w:rPr>
                <w:color w:val="000000"/>
                <w:sz w:val="24"/>
                <w:szCs w:val="24"/>
                <w:lang w:eastAsia="uk-UA"/>
              </w:rPr>
              <w:t>змови учасників;</w:t>
            </w:r>
          </w:p>
          <w:p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14) П</w:t>
            </w:r>
            <w:r w:rsidRPr="007663AD">
              <w:rPr>
                <w:color w:val="000000"/>
                <w:sz w:val="24"/>
                <w:szCs w:val="24"/>
                <w:lang w:eastAsia="uk-UA"/>
              </w:rPr>
              <w:t xml:space="preserve">одання для участі менше двох пропозицій; </w:t>
            </w:r>
          </w:p>
          <w:p w:rsidR="002D561A" w:rsidRPr="008955E7" w:rsidRDefault="002D561A" w:rsidP="00E81238">
            <w:pPr>
              <w:pStyle w:val="a5"/>
              <w:shd w:val="clear" w:color="auto" w:fill="auto"/>
              <w:spacing w:before="0" w:line="240" w:lineRule="auto"/>
              <w:ind w:firstLine="0"/>
              <w:jc w:val="left"/>
              <w:rPr>
                <w:color w:val="000000"/>
                <w:sz w:val="24"/>
                <w:szCs w:val="24"/>
                <w:lang w:val="uk-UA" w:eastAsia="uk-UA"/>
              </w:rPr>
            </w:pPr>
            <w:r w:rsidRPr="008955E7">
              <w:rPr>
                <w:color w:val="000000"/>
                <w:sz w:val="24"/>
                <w:szCs w:val="24"/>
                <w:lang w:val="uk-UA" w:eastAsia="uk-UA"/>
              </w:rPr>
              <w:t>15) В</w:t>
            </w:r>
            <w:r w:rsidRPr="007663AD">
              <w:rPr>
                <w:color w:val="000000"/>
                <w:sz w:val="24"/>
                <w:szCs w:val="24"/>
                <w:lang w:eastAsia="uk-UA"/>
              </w:rPr>
              <w:t xml:space="preserve">ідхилення всіх пропозицій; </w:t>
            </w:r>
          </w:p>
          <w:p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16) С</w:t>
            </w:r>
            <w:r w:rsidRPr="007663AD">
              <w:rPr>
                <w:color w:val="000000"/>
                <w:sz w:val="24"/>
                <w:szCs w:val="24"/>
                <w:lang w:eastAsia="uk-UA"/>
              </w:rPr>
              <w:t>корочення видатків на здійснення закупівлі;</w:t>
            </w:r>
          </w:p>
          <w:p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17) З</w:t>
            </w:r>
            <w:r w:rsidRPr="007663AD">
              <w:rPr>
                <w:color w:val="000000"/>
                <w:sz w:val="24"/>
                <w:szCs w:val="24"/>
                <w:lang w:eastAsia="uk-UA"/>
              </w:rPr>
              <w:t>дійснення закупівлі стало неможливим внаслідок непереборної сили.</w:t>
            </w:r>
          </w:p>
          <w:p w:rsidR="002D561A" w:rsidRPr="007663AD" w:rsidRDefault="002D561A" w:rsidP="00E22A75">
            <w:pPr>
              <w:pStyle w:val="a5"/>
              <w:shd w:val="clear" w:color="auto" w:fill="auto"/>
              <w:spacing w:before="0" w:line="240" w:lineRule="auto"/>
              <w:ind w:firstLine="220"/>
              <w:rPr>
                <w:color w:val="000000"/>
                <w:sz w:val="24"/>
                <w:szCs w:val="24"/>
                <w:lang w:eastAsia="uk-UA"/>
              </w:rPr>
            </w:pPr>
            <w:r w:rsidRPr="007663AD">
              <w:rPr>
                <w:color w:val="000000"/>
                <w:sz w:val="24"/>
                <w:szCs w:val="24"/>
              </w:rPr>
              <w:t xml:space="preserve">Конкурс </w:t>
            </w:r>
            <w:r w:rsidRPr="007663AD">
              <w:rPr>
                <w:color w:val="000000"/>
                <w:sz w:val="24"/>
                <w:szCs w:val="24"/>
                <w:lang w:eastAsia="uk-UA"/>
              </w:rPr>
              <w:t xml:space="preserve">може бути відмінено та визнано Замовником таким, що не відбувся частково </w:t>
            </w:r>
            <w:r w:rsidRPr="008955E7">
              <w:rPr>
                <w:color w:val="000000"/>
                <w:sz w:val="24"/>
                <w:szCs w:val="24"/>
                <w:lang w:val="uk-UA" w:eastAsia="uk-UA"/>
              </w:rPr>
              <w:t>також за інших обґрунтованих причин</w:t>
            </w:r>
            <w:r w:rsidRPr="007663AD">
              <w:rPr>
                <w:color w:val="000000"/>
                <w:sz w:val="24"/>
                <w:szCs w:val="24"/>
                <w:lang w:eastAsia="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4A328D">
            <w:pPr>
              <w:pStyle w:val="a5"/>
              <w:shd w:val="clear" w:color="auto" w:fill="auto"/>
              <w:spacing w:before="0" w:line="240" w:lineRule="auto"/>
              <w:ind w:firstLine="0"/>
              <w:jc w:val="left"/>
              <w:rPr>
                <w:sz w:val="24"/>
                <w:szCs w:val="24"/>
                <w:lang w:val="uk-UA"/>
              </w:rPr>
            </w:pPr>
            <w:r w:rsidRPr="007663AD">
              <w:rPr>
                <w:sz w:val="24"/>
                <w:szCs w:val="24"/>
              </w:rPr>
              <w:t xml:space="preserve">13. </w:t>
            </w:r>
            <w:r w:rsidRPr="007663AD">
              <w:rPr>
                <w:rStyle w:val="a4"/>
                <w:sz w:val="24"/>
                <w:szCs w:val="24"/>
              </w:rPr>
              <w:t xml:space="preserve">Інформація про необхідні технічні, якісні та кількісні характеристики предмета </w:t>
            </w:r>
            <w:r w:rsidRPr="008955E7">
              <w:rPr>
                <w:rStyle w:val="a4"/>
                <w:sz w:val="24"/>
                <w:szCs w:val="24"/>
                <w:lang w:val="uk-UA"/>
              </w:rPr>
              <w:t>закупівель</w:t>
            </w:r>
            <w:r w:rsidRPr="007663AD">
              <w:rPr>
                <w:rStyle w:val="a4"/>
                <w:sz w:val="24"/>
                <w:szCs w:val="24"/>
              </w:rPr>
              <w:t>.</w:t>
            </w:r>
          </w:p>
        </w:tc>
        <w:tc>
          <w:tcPr>
            <w:tcW w:w="7455" w:type="dxa"/>
            <w:gridSpan w:val="3"/>
          </w:tcPr>
          <w:p w:rsidR="002D561A" w:rsidRDefault="002D561A" w:rsidP="00F16AEF">
            <w:pPr>
              <w:jc w:val="center"/>
              <w:rPr>
                <w:rFonts w:ascii="Times New Roman" w:hAnsi="Times New Roman" w:cs="Times New Roman"/>
                <w:b/>
              </w:rPr>
            </w:pPr>
          </w:p>
          <w:p w:rsidR="002D561A" w:rsidRDefault="002D561A" w:rsidP="00F16AEF">
            <w:pPr>
              <w:jc w:val="center"/>
              <w:rPr>
                <w:rFonts w:ascii="Times New Roman" w:hAnsi="Times New Roman" w:cs="Times New Roman"/>
                <w:b/>
              </w:rPr>
            </w:pPr>
            <w:r w:rsidRPr="007F1221">
              <w:rPr>
                <w:rFonts w:ascii="Times New Roman" w:hAnsi="Times New Roman" w:cs="Times New Roman"/>
                <w:b/>
                <w:sz w:val="22"/>
                <w:szCs w:val="22"/>
              </w:rPr>
              <w:t>ТЕХНІЧНІ ВИМОГИ</w:t>
            </w:r>
          </w:p>
          <w:p w:rsidR="002D561A" w:rsidRPr="00F16AEF" w:rsidRDefault="002D561A" w:rsidP="00F16AEF">
            <w:pPr>
              <w:jc w:val="both"/>
              <w:rPr>
                <w:rFonts w:ascii="Times New Roman" w:hAnsi="Times New Roman" w:cs="Times New Roman"/>
                <w:b/>
              </w:rPr>
            </w:pPr>
            <w:r w:rsidRPr="00C04073">
              <w:rPr>
                <w:rFonts w:ascii="Times New Roman" w:hAnsi="Times New Roman" w:cs="Times New Roman"/>
                <w:sz w:val="22"/>
                <w:szCs w:val="22"/>
              </w:rPr>
              <w:t>д</w:t>
            </w:r>
            <w:r w:rsidRPr="007F1221">
              <w:rPr>
                <w:rFonts w:ascii="Times New Roman" w:hAnsi="Times New Roman" w:cs="Times New Roman"/>
              </w:rPr>
              <w:t xml:space="preserve">о квартир, які </w:t>
            </w:r>
            <w:r>
              <w:rPr>
                <w:rFonts w:ascii="Times New Roman" w:hAnsi="Times New Roman" w:cs="Times New Roman"/>
              </w:rPr>
              <w:t xml:space="preserve">закуповуються </w:t>
            </w:r>
            <w:r w:rsidRPr="003D6941">
              <w:rPr>
                <w:rFonts w:ascii="Times New Roman" w:hAnsi="Times New Roman" w:cs="Times New Roman"/>
              </w:rPr>
              <w:t xml:space="preserve">для поліцейських та працівників </w:t>
            </w:r>
            <w:r>
              <w:rPr>
                <w:rFonts w:ascii="Times New Roman" w:hAnsi="Times New Roman" w:cs="Times New Roman"/>
              </w:rPr>
              <w:t>Головного управління Національної поліції в Кіровоградської області</w:t>
            </w:r>
          </w:p>
          <w:p w:rsidR="002D561A" w:rsidRDefault="002D561A" w:rsidP="00921487">
            <w:pPr>
              <w:rPr>
                <w:rFonts w:ascii="Times New Roman" w:hAnsi="Times New Roman" w:cs="Times New Roman"/>
                <w:b/>
              </w:rPr>
            </w:pPr>
          </w:p>
          <w:p w:rsidR="002D561A" w:rsidRPr="007F1221" w:rsidRDefault="002D561A" w:rsidP="00E22A75">
            <w:pPr>
              <w:jc w:val="center"/>
              <w:rPr>
                <w:rFonts w:ascii="Times New Roman" w:hAnsi="Times New Roman" w:cs="Times New Roman"/>
                <w:b/>
              </w:rPr>
            </w:pPr>
            <w:r w:rsidRPr="00921487">
              <w:rPr>
                <w:rFonts w:ascii="Times New Roman" w:hAnsi="Times New Roman" w:cs="Times New Roman"/>
                <w:b/>
              </w:rPr>
              <w:t>1.</w:t>
            </w:r>
            <w:r>
              <w:rPr>
                <w:rFonts w:ascii="Times New Roman" w:hAnsi="Times New Roman" w:cs="Times New Roman"/>
                <w:b/>
              </w:rPr>
              <w:t xml:space="preserve"> </w:t>
            </w:r>
            <w:r w:rsidRPr="007F1221">
              <w:rPr>
                <w:rFonts w:ascii="Times New Roman" w:hAnsi="Times New Roman" w:cs="Times New Roman"/>
                <w:b/>
              </w:rPr>
              <w:t>Розмір загальної площі квартир:</w:t>
            </w:r>
          </w:p>
          <w:p w:rsidR="003F5420" w:rsidRPr="004048EE" w:rsidRDefault="002D561A" w:rsidP="003F5420">
            <w:pPr>
              <w:shd w:val="clear" w:color="auto" w:fill="FFFFFF"/>
              <w:jc w:val="both"/>
              <w:rPr>
                <w:rFonts w:ascii="Times New Roman" w:hAnsi="Times New Roman" w:cs="Times New Roman"/>
              </w:rPr>
            </w:pPr>
            <w:r w:rsidRPr="00C04073">
              <w:rPr>
                <w:rFonts w:ascii="Times New Roman" w:hAnsi="Times New Roman" w:cs="Times New Roman"/>
                <w:color w:val="auto"/>
              </w:rPr>
              <w:t xml:space="preserve">     </w:t>
            </w:r>
            <w:r w:rsidR="003F5420" w:rsidRPr="004048EE">
              <w:rPr>
                <w:rFonts w:ascii="Times New Roman" w:hAnsi="Times New Roman" w:cs="Times New Roman"/>
              </w:rPr>
              <w:t xml:space="preserve">Граничні межі загальної площі запропонованих квартир визначаються відповідно до вимог, встановлених Житловим кодексом Української РСР та іншими нормативно-правовими актами, виходячи з розрахунку санітарної норми (21 кв. м загальної площі на </w:t>
            </w:r>
            <w:r w:rsidR="003F5420">
              <w:rPr>
                <w:rFonts w:ascii="Times New Roman" w:hAnsi="Times New Roman" w:cs="Times New Roman"/>
              </w:rPr>
              <w:t xml:space="preserve">одну особу </w:t>
            </w:r>
            <w:r w:rsidR="003F5420" w:rsidRPr="004048EE">
              <w:rPr>
                <w:rFonts w:ascii="Times New Roman" w:hAnsi="Times New Roman" w:cs="Times New Roman"/>
              </w:rPr>
              <w:t>і кожного члена сім’ї та додатково 10 кв. м на сім’ю).</w:t>
            </w:r>
          </w:p>
          <w:p w:rsidR="003F5420" w:rsidRPr="004048EE" w:rsidRDefault="003F5420" w:rsidP="003F5420">
            <w:pPr>
              <w:jc w:val="both"/>
              <w:rPr>
                <w:rFonts w:ascii="Times New Roman" w:hAnsi="Times New Roman" w:cs="Times New Roman"/>
              </w:rPr>
            </w:pPr>
            <w:r w:rsidRPr="004048EE">
              <w:rPr>
                <w:rFonts w:ascii="Times New Roman" w:hAnsi="Times New Roman" w:cs="Times New Roman"/>
              </w:rPr>
              <w:t xml:space="preserve">    Рекомендована верхня межа загальної площі квартир:</w:t>
            </w:r>
          </w:p>
          <w:p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1 кімнатної квартири до </w:t>
            </w:r>
            <w:r>
              <w:rPr>
                <w:rFonts w:ascii="Times New Roman" w:hAnsi="Times New Roman" w:cs="Times New Roman"/>
              </w:rPr>
              <w:t>52</w:t>
            </w:r>
            <w:r w:rsidRPr="004048EE">
              <w:rPr>
                <w:rFonts w:ascii="Times New Roman" w:hAnsi="Times New Roman" w:cs="Times New Roman"/>
              </w:rPr>
              <w:t xml:space="preserve"> кв. м;</w:t>
            </w:r>
          </w:p>
          <w:p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2 кімнатної квартири до </w:t>
            </w:r>
            <w:r>
              <w:rPr>
                <w:rFonts w:ascii="Times New Roman" w:hAnsi="Times New Roman" w:cs="Times New Roman"/>
              </w:rPr>
              <w:t>73</w:t>
            </w:r>
            <w:r w:rsidRPr="004048EE">
              <w:rPr>
                <w:rFonts w:ascii="Times New Roman" w:hAnsi="Times New Roman" w:cs="Times New Roman"/>
              </w:rPr>
              <w:t xml:space="preserve"> кв. м;</w:t>
            </w:r>
          </w:p>
          <w:p w:rsidR="003F5420" w:rsidRPr="004048EE" w:rsidRDefault="003F5420" w:rsidP="003F5420">
            <w:pPr>
              <w:jc w:val="both"/>
              <w:rPr>
                <w:rFonts w:ascii="Times New Roman" w:hAnsi="Times New Roman" w:cs="Times New Roman"/>
              </w:rPr>
            </w:pPr>
            <w:r>
              <w:rPr>
                <w:rFonts w:ascii="Times New Roman" w:hAnsi="Times New Roman" w:cs="Times New Roman"/>
              </w:rPr>
              <w:t xml:space="preserve">     В</w:t>
            </w:r>
            <w:r w:rsidRPr="004048EE">
              <w:rPr>
                <w:rFonts w:ascii="Times New Roman" w:hAnsi="Times New Roman" w:cs="Times New Roman"/>
              </w:rPr>
              <w:t xml:space="preserve">ідповідно до вимог ДБН В.2.2-15:2019 нижня межа загальної площі запропонованих квартир (без урахування літніх приміщень) </w:t>
            </w:r>
            <w:r w:rsidRPr="00561BE7">
              <w:rPr>
                <w:rFonts w:ascii="Times New Roman" w:hAnsi="Times New Roman" w:cs="Times New Roman"/>
              </w:rPr>
              <w:t>повинна бути для: однокімнатних – 28 м</w:t>
            </w:r>
            <w:r w:rsidRPr="00561BE7">
              <w:rPr>
                <w:rFonts w:ascii="Times New Roman" w:hAnsi="Times New Roman" w:cs="Times New Roman"/>
                <w:position w:val="8"/>
                <w:sz w:val="16"/>
                <w:szCs w:val="16"/>
                <w:vertAlign w:val="superscript"/>
              </w:rPr>
              <w:t>2</w:t>
            </w:r>
            <w:r w:rsidRPr="00561BE7">
              <w:rPr>
                <w:rFonts w:ascii="Times New Roman" w:hAnsi="Times New Roman" w:cs="Times New Roman"/>
              </w:rPr>
              <w:t>; двокімнатних – 44 м</w:t>
            </w:r>
            <w:r>
              <w:rPr>
                <w:rFonts w:ascii="Times New Roman" w:hAnsi="Times New Roman" w:cs="Times New Roman"/>
              </w:rPr>
              <w:t>)</w:t>
            </w:r>
            <w:r w:rsidRPr="00561BE7">
              <w:rPr>
                <w:rFonts w:ascii="Times New Roman" w:hAnsi="Times New Roman" w:cs="Times New Roman"/>
                <w:position w:val="8"/>
                <w:sz w:val="16"/>
                <w:szCs w:val="16"/>
                <w:vertAlign w:val="superscript"/>
              </w:rPr>
              <w:t>2</w:t>
            </w:r>
            <w:r w:rsidRPr="00561BE7">
              <w:rPr>
                <w:rFonts w:ascii="Times New Roman" w:hAnsi="Times New Roman" w:cs="Times New Roman"/>
              </w:rPr>
              <w:t xml:space="preserve">; </w:t>
            </w:r>
          </w:p>
          <w:p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 xml:space="preserve">При цьому у випадку подання учасниками однакових цінових пропозицій (вартість </w:t>
            </w:r>
            <w:smartTag w:uri="urn:schemas-microsoft-com:office:smarttags" w:element="metricconverter">
              <w:smartTagPr>
                <w:attr w:name="ProductID" w:val="1 кв. м"/>
              </w:smartTagPr>
              <w:r w:rsidRPr="004048EE">
                <w:rPr>
                  <w:rFonts w:ascii="Times New Roman" w:hAnsi="Times New Roman" w:cs="Times New Roman"/>
                </w:rPr>
                <w:t>1 кв. м</w:t>
              </w:r>
            </w:smartTag>
            <w:r w:rsidRPr="004048EE">
              <w:rPr>
                <w:rFonts w:ascii="Times New Roman" w:hAnsi="Times New Roman" w:cs="Times New Roman"/>
              </w:rPr>
              <w:t xml:space="preserve"> загальної площі) перевага надається пропозиції, загальна площа квартир якої є найменшою.</w:t>
            </w:r>
          </w:p>
          <w:p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Учасниками конкурсу може бути запропоновано квартири загальна площа яких перевищує рекомендовану площу. Рішення щодо придбання квартир площа, яких перевищує рекомендовану приймається на користь найбільш економічно вигідної пропозиції, а саме: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 та вартість запропонованої квартири (квартир) менше або дорівнює вартості 1 кв. м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E650FB" w:rsidRDefault="002D561A" w:rsidP="00E650FB">
            <w:pPr>
              <w:ind w:firstLine="720"/>
              <w:jc w:val="both"/>
              <w:rPr>
                <w:rFonts w:ascii="Times New Roman" w:hAnsi="Times New Roman" w:cs="Times New Roman"/>
                <w:b/>
              </w:rPr>
            </w:pPr>
            <w:r w:rsidRPr="00E81238">
              <w:rPr>
                <w:rFonts w:ascii="Times New Roman" w:hAnsi="Times New Roman" w:cs="Times New Roman"/>
                <w:b/>
              </w:rPr>
              <w:t>2. Вимоги до квартир:</w:t>
            </w:r>
          </w:p>
          <w:p w:rsidR="00E650FB" w:rsidRPr="004048EE" w:rsidRDefault="00E650FB" w:rsidP="00E650FB">
            <w:pPr>
              <w:ind w:firstLine="299"/>
              <w:jc w:val="both"/>
              <w:rPr>
                <w:rFonts w:ascii="Times New Roman" w:hAnsi="Times New Roman" w:cs="Times New Roman"/>
              </w:rPr>
            </w:pPr>
            <w:r>
              <w:rPr>
                <w:rFonts w:ascii="Times New Roman" w:hAnsi="Times New Roman" w:cs="Times New Roman"/>
              </w:rPr>
              <w:t xml:space="preserve">2.1 </w:t>
            </w:r>
            <w:r w:rsidRPr="004048EE">
              <w:rPr>
                <w:rFonts w:ascii="Times New Roman" w:hAnsi="Times New Roman" w:cs="Times New Roman"/>
              </w:rPr>
              <w:t>Житловий будинок в якому пропонуються квартири на вторинному ринку повинен бути збудований, як об’єкт нового будівництва, має бути введено в експлуатацію не раніше 2011 року, що підтверджується відповідними документами або строк проведення реконструкції чи капітального ремонту такого житлового будинку становить не більше ніж три роки до дати проведення конкурсу. При відсутності пропозицій на постачання квартир у будинках введених в експлуатацію після 2011 року комісія може розглянути інші пропозиції.</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2.</w:t>
            </w:r>
            <w:r w:rsidR="00E650FB">
              <w:rPr>
                <w:rFonts w:ascii="Times New Roman" w:hAnsi="Times New Roman" w:cs="Times New Roman"/>
              </w:rPr>
              <w:t>2</w:t>
            </w:r>
            <w:r>
              <w:rPr>
                <w:rFonts w:ascii="Times New Roman" w:hAnsi="Times New Roman" w:cs="Times New Roman"/>
              </w:rPr>
              <w:t>. С</w:t>
            </w:r>
            <w:r w:rsidRPr="00E22A75">
              <w:rPr>
                <w:rFonts w:ascii="Times New Roman" w:hAnsi="Times New Roman" w:cs="Times New Roman"/>
              </w:rPr>
              <w:t>тан квартири повинен бути придатний для проживання без проведення ремонту (відповідати ст. 50 Житлового кодексу Української РСР);</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2.2. К</w:t>
            </w:r>
            <w:r w:rsidRPr="00E22A75">
              <w:rPr>
                <w:rFonts w:ascii="Times New Roman" w:hAnsi="Times New Roman" w:cs="Times New Roman"/>
              </w:rPr>
              <w:t>вартири повинні бути забезпечені електроенергією з обліком, водою з обліком, каналізацією, опаленням</w:t>
            </w:r>
            <w:r>
              <w:rPr>
                <w:rFonts w:ascii="Times New Roman" w:hAnsi="Times New Roman" w:cs="Times New Roman"/>
              </w:rPr>
              <w:t xml:space="preserve"> (централізоване або індивідуальне автономне)</w:t>
            </w:r>
            <w:r w:rsidRPr="00E22A75">
              <w:rPr>
                <w:rFonts w:ascii="Times New Roman" w:hAnsi="Times New Roman" w:cs="Times New Roman"/>
              </w:rPr>
              <w:t>, санітарно-технічним обладнанням, газовою (електричною) плитою;</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2.3. О</w:t>
            </w:r>
            <w:r w:rsidRPr="00E22A75">
              <w:rPr>
                <w:rFonts w:ascii="Times New Roman" w:hAnsi="Times New Roman" w:cs="Times New Roman"/>
              </w:rPr>
              <w:t>бладнання, оздоблення та санітарний стан повинні відповідати вимогам ДБН В.2.2-15-2005;</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2.4. В</w:t>
            </w:r>
            <w:r w:rsidRPr="00E22A75">
              <w:rPr>
                <w:rFonts w:ascii="Times New Roman" w:hAnsi="Times New Roman" w:cs="Times New Roman"/>
              </w:rPr>
              <w:t>нутрішні опоряджувальні роботи, які повинні бути виконані в квартирах:</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 </w:t>
            </w:r>
            <w:r w:rsidRPr="00E22A75">
              <w:rPr>
                <w:rFonts w:ascii="Times New Roman" w:hAnsi="Times New Roman" w:cs="Times New Roman"/>
              </w:rPr>
              <w:t>стіни та інші вертикальні елементи житлових кімнат, коридорів, вбудованих комор та передпокою вирівнюються під чистове опорядження та покриваються водоемульсійними фарбами або шпалерами середньої щільності;</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стіни кухонь, ванних кімнат, санвузлів та суміщених санвузлів фарбуються водостійкими емалями на всю висоту або обличковуються керамічною плиткою;</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поверхні стель вирівнюються та фарбуються фарбами білого кольору;</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дерев’яні елементи опорядження фарбуються масляними фарбами за 2 рази;</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двері внутрішні з ручками;</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вхідні двері квартири обладнані замком;</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кухні обладна</w:t>
            </w:r>
            <w:r>
              <w:rPr>
                <w:rFonts w:ascii="Times New Roman" w:hAnsi="Times New Roman" w:cs="Times New Roman"/>
              </w:rPr>
              <w:t>ні</w:t>
            </w:r>
            <w:r w:rsidRPr="00E22A75">
              <w:rPr>
                <w:rFonts w:ascii="Times New Roman" w:hAnsi="Times New Roman" w:cs="Times New Roman"/>
              </w:rPr>
              <w:t xml:space="preserve"> мийкою, газовою або електричною плитою;</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ванній кімнаті – умивальник, ванна сталева або акрилов</w:t>
            </w:r>
            <w:r>
              <w:rPr>
                <w:rFonts w:ascii="Times New Roman" w:hAnsi="Times New Roman" w:cs="Times New Roman"/>
              </w:rPr>
              <w:t>а</w:t>
            </w:r>
            <w:r w:rsidRPr="00E22A75">
              <w:rPr>
                <w:rFonts w:ascii="Times New Roman" w:hAnsi="Times New Roman" w:cs="Times New Roman"/>
              </w:rPr>
              <w:t>;</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суміщених санвузлах – умивальник, ванна сталева або акрилова, унітаз;</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w:t>
            </w:r>
            <w:r>
              <w:rPr>
                <w:rFonts w:ascii="Times New Roman" w:hAnsi="Times New Roman" w:cs="Times New Roman"/>
              </w:rPr>
              <w:t xml:space="preserve">у </w:t>
            </w:r>
            <w:r w:rsidRPr="00E22A75">
              <w:rPr>
                <w:rFonts w:ascii="Times New Roman" w:hAnsi="Times New Roman" w:cs="Times New Roman"/>
              </w:rPr>
              <w:t>санвузлах – унітаз;</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сантехнічне обладнання з водорозбірними кранами, підключене до трубопроводів;</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квартири обладнані згідно з проектом приладами обліку газу, водо та </w:t>
            </w:r>
            <w:r>
              <w:rPr>
                <w:rFonts w:ascii="Times New Roman" w:hAnsi="Times New Roman" w:cs="Times New Roman"/>
              </w:rPr>
              <w:t>електро споживання</w:t>
            </w:r>
            <w:r w:rsidRPr="00E22A75">
              <w:rPr>
                <w:rFonts w:ascii="Times New Roman" w:hAnsi="Times New Roman" w:cs="Times New Roman"/>
              </w:rPr>
              <w:t>;</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опалювані приміщення обладнуються приладами опалення;</w:t>
            </w:r>
          </w:p>
          <w:p w:rsidR="002D561A" w:rsidRDefault="002D561A" w:rsidP="00E22A75">
            <w:pPr>
              <w:ind w:firstLine="15"/>
              <w:jc w:val="both"/>
              <w:rPr>
                <w:rFonts w:ascii="Times New Roman" w:hAnsi="Times New Roman" w:cs="Times New Roman"/>
              </w:rPr>
            </w:pPr>
            <w:r w:rsidRPr="00E22A75">
              <w:rPr>
                <w:rFonts w:ascii="Times New Roman" w:hAnsi="Times New Roman" w:cs="Times New Roman"/>
              </w:rPr>
              <w:t>- металеві (залізні) трубопроводи та інші елементи інсталяції ґрунтуються та фарбуються емалями за два рази;</w:t>
            </w:r>
          </w:p>
          <w:p w:rsidR="002D561A" w:rsidRPr="00D10937" w:rsidRDefault="002D561A" w:rsidP="00E81C3E">
            <w:pPr>
              <w:jc w:val="both"/>
              <w:rPr>
                <w:rFonts w:ascii="Times New Roman" w:hAnsi="Times New Roman" w:cs="Times New Roman"/>
              </w:rPr>
            </w:pPr>
            <w:r w:rsidRPr="00E22A75">
              <w:rPr>
                <w:rFonts w:ascii="Times New Roman" w:hAnsi="Times New Roman" w:cs="Times New Roman"/>
              </w:rPr>
              <w:t>- приміщення обладнуються необхідним для експлуатації електрообладнанням, зокрема вимикачами, штепсельними розетками тощо.</w:t>
            </w:r>
          </w:p>
          <w:p w:rsidR="002D561A" w:rsidRPr="003E7ABA" w:rsidRDefault="002D561A" w:rsidP="00D10937">
            <w:pPr>
              <w:ind w:left="15" w:firstLine="240"/>
              <w:jc w:val="both"/>
              <w:rPr>
                <w:rFonts w:ascii="Times New Roman" w:hAnsi="Times New Roman" w:cs="Times New Roman"/>
              </w:rPr>
            </w:pPr>
            <w:r w:rsidRPr="003E7ABA">
              <w:rPr>
                <w:rFonts w:ascii="Times New Roman" w:hAnsi="Times New Roman" w:cs="Times New Roman"/>
                <w:b/>
              </w:rPr>
              <w:t>У разі експлуатації</w:t>
            </w:r>
            <w:r w:rsidRPr="003E7ABA">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2D561A" w:rsidRPr="00BE7E4C" w:rsidRDefault="002D561A" w:rsidP="00A320D5">
            <w:pPr>
              <w:ind w:firstLine="240"/>
              <w:jc w:val="both"/>
              <w:rPr>
                <w:rFonts w:ascii="Times New Roman" w:hAnsi="Times New Roman" w:cs="Times New Roman"/>
              </w:rPr>
            </w:pPr>
            <w:r w:rsidRPr="00BE7E4C">
              <w:rPr>
                <w:rFonts w:ascii="Times New Roman" w:hAnsi="Times New Roman" w:cs="Times New Roman"/>
              </w:rPr>
              <w:t>Житловий будинок, у якому пропонується закупівля квартир</w:t>
            </w:r>
            <w:r>
              <w:rPr>
                <w:rFonts w:ascii="Times New Roman" w:hAnsi="Times New Roman" w:cs="Times New Roman"/>
              </w:rPr>
              <w:t>,</w:t>
            </w:r>
            <w:r w:rsidRPr="00BE7E4C">
              <w:rPr>
                <w:rFonts w:ascii="Times New Roman" w:hAnsi="Times New Roman" w:cs="Times New Roman"/>
              </w:rPr>
              <w:t xml:space="preserve"> повинен бути здан</w:t>
            </w:r>
            <w:r>
              <w:rPr>
                <w:rFonts w:ascii="Times New Roman" w:hAnsi="Times New Roman" w:cs="Times New Roman"/>
              </w:rPr>
              <w:t>ий</w:t>
            </w:r>
            <w:r w:rsidRPr="00BE7E4C">
              <w:rPr>
                <w:rFonts w:ascii="Times New Roman" w:hAnsi="Times New Roman" w:cs="Times New Roman"/>
              </w:rPr>
              <w:t xml:space="preserve"> в експлуатацію до експлуатуючої установи, під’єднано до інженерних мереж по постійній схемі. </w:t>
            </w:r>
          </w:p>
          <w:p w:rsidR="002D561A" w:rsidRPr="00A13EA2" w:rsidRDefault="002D561A" w:rsidP="00A13EA2">
            <w:pPr>
              <w:ind w:firstLine="240"/>
              <w:jc w:val="both"/>
              <w:rPr>
                <w:rFonts w:ascii="Times New Roman" w:hAnsi="Times New Roman" w:cs="Times New Roman"/>
                <w:b/>
              </w:rPr>
            </w:pPr>
            <w:r w:rsidRPr="00BE7E4C">
              <w:rPr>
                <w:rFonts w:ascii="Times New Roman" w:hAnsi="Times New Roman" w:cs="Times New Roman"/>
                <w:b/>
              </w:rPr>
              <w:t xml:space="preserve">Квартира на момент передачі повинна мати ступінь будівельної готовності </w:t>
            </w:r>
            <w:r>
              <w:rPr>
                <w:rFonts w:ascii="Times New Roman" w:hAnsi="Times New Roman" w:cs="Times New Roman"/>
                <w:b/>
              </w:rPr>
              <w:t>100 %.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7663AD">
              <w:rPr>
                <w:rStyle w:val="a4"/>
                <w:sz w:val="24"/>
                <w:szCs w:val="24"/>
              </w:rPr>
              <w:t>1</w:t>
            </w:r>
            <w:r w:rsidRPr="008955E7">
              <w:rPr>
                <w:rStyle w:val="a4"/>
                <w:sz w:val="24"/>
                <w:szCs w:val="24"/>
                <w:lang w:val="uk-UA"/>
              </w:rPr>
              <w:t>4</w:t>
            </w:r>
            <w:r w:rsidRPr="007663AD">
              <w:rPr>
                <w:rStyle w:val="a4"/>
                <w:sz w:val="24"/>
                <w:szCs w:val="24"/>
              </w:rPr>
              <w:t>. Внесення змін або відкликання пропозиці</w:t>
            </w:r>
            <w:r w:rsidRPr="008955E7">
              <w:rPr>
                <w:rStyle w:val="a4"/>
                <w:sz w:val="24"/>
                <w:szCs w:val="24"/>
                <w:lang w:val="uk-UA"/>
              </w:rPr>
              <w:t xml:space="preserve">й </w:t>
            </w:r>
            <w:r w:rsidRPr="007663AD">
              <w:rPr>
                <w:rStyle w:val="a4"/>
                <w:sz w:val="24"/>
                <w:szCs w:val="24"/>
              </w:rPr>
              <w:t>учасником.</w:t>
            </w:r>
          </w:p>
        </w:tc>
        <w:tc>
          <w:tcPr>
            <w:tcW w:w="7455" w:type="dxa"/>
            <w:gridSpan w:val="3"/>
          </w:tcPr>
          <w:p w:rsidR="002D561A" w:rsidRPr="008955E7" w:rsidRDefault="002D561A" w:rsidP="00C0407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Учасник має право внести зміни або відкликати сво</w:t>
            </w:r>
            <w:r w:rsidRPr="008955E7">
              <w:rPr>
                <w:color w:val="000000"/>
                <w:sz w:val="24"/>
                <w:szCs w:val="24"/>
                <w:lang w:val="uk-UA" w:eastAsia="uk-UA"/>
              </w:rPr>
              <w:t xml:space="preserve">ю </w:t>
            </w:r>
            <w:r w:rsidRPr="007663AD">
              <w:rPr>
                <w:color w:val="000000"/>
                <w:sz w:val="24"/>
                <w:szCs w:val="24"/>
                <w:lang w:eastAsia="uk-UA"/>
              </w:rPr>
              <w:t>пропозиці</w:t>
            </w:r>
            <w:r w:rsidRPr="008955E7">
              <w:rPr>
                <w:color w:val="000000"/>
                <w:sz w:val="24"/>
                <w:szCs w:val="24"/>
                <w:lang w:val="uk-UA" w:eastAsia="uk-UA"/>
              </w:rPr>
              <w:t>ю</w:t>
            </w:r>
            <w:r w:rsidRPr="007663AD">
              <w:rPr>
                <w:color w:val="000000"/>
                <w:sz w:val="24"/>
                <w:szCs w:val="24"/>
                <w:lang w:eastAsia="uk-UA"/>
              </w:rPr>
              <w:t xml:space="preserve"> до закінчення строку її подання. Такі зміни чи заява про відкликання</w:t>
            </w:r>
            <w:r w:rsidRPr="008955E7">
              <w:rPr>
                <w:color w:val="000000"/>
                <w:sz w:val="24"/>
                <w:szCs w:val="24"/>
                <w:lang w:val="uk-UA" w:eastAsia="uk-UA"/>
              </w:rPr>
              <w:t xml:space="preserve"> пр</w:t>
            </w:r>
            <w:r w:rsidRPr="007663AD">
              <w:rPr>
                <w:color w:val="000000"/>
                <w:sz w:val="24"/>
                <w:szCs w:val="24"/>
                <w:lang w:eastAsia="uk-UA"/>
              </w:rPr>
              <w:t>опозиці</w:t>
            </w:r>
            <w:r w:rsidRPr="008955E7">
              <w:rPr>
                <w:color w:val="000000"/>
                <w:sz w:val="24"/>
                <w:szCs w:val="24"/>
                <w:lang w:val="uk-UA" w:eastAsia="uk-UA"/>
              </w:rPr>
              <w:t>ї</w:t>
            </w:r>
            <w:r w:rsidRPr="007663AD">
              <w:rPr>
                <w:color w:val="000000"/>
                <w:sz w:val="24"/>
                <w:szCs w:val="24"/>
                <w:lang w:eastAsia="uk-UA"/>
              </w:rPr>
              <w:t xml:space="preserve"> враховуються у разі, коли вони отримані Замовником до закінчення строку </w:t>
            </w:r>
            <w:r w:rsidRPr="008955E7">
              <w:rPr>
                <w:color w:val="000000"/>
                <w:sz w:val="24"/>
                <w:szCs w:val="24"/>
                <w:lang w:val="uk-UA" w:eastAsia="uk-UA"/>
              </w:rPr>
              <w:t xml:space="preserve">їх </w:t>
            </w:r>
            <w:r w:rsidRPr="007663AD">
              <w:rPr>
                <w:color w:val="000000"/>
                <w:sz w:val="24"/>
                <w:szCs w:val="24"/>
                <w:lang w:eastAsia="uk-UA"/>
              </w:rPr>
              <w:t>подання.</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5</w:t>
            </w:r>
            <w:r w:rsidRPr="007663AD">
              <w:rPr>
                <w:sz w:val="24"/>
                <w:szCs w:val="24"/>
              </w:rPr>
              <w:t xml:space="preserve">. </w:t>
            </w:r>
            <w:r w:rsidRPr="007663AD">
              <w:rPr>
                <w:rStyle w:val="a4"/>
                <w:sz w:val="24"/>
                <w:szCs w:val="24"/>
              </w:rPr>
              <w:t xml:space="preserve">Спосіб, місце та кінцевий термін </w:t>
            </w:r>
            <w:r w:rsidRPr="00580591">
              <w:rPr>
                <w:rStyle w:val="a4"/>
                <w:sz w:val="24"/>
                <w:szCs w:val="24"/>
              </w:rPr>
              <w:t xml:space="preserve">подання </w:t>
            </w:r>
            <w:r w:rsidRPr="00580591">
              <w:rPr>
                <w:rStyle w:val="a4"/>
                <w:sz w:val="24"/>
                <w:szCs w:val="24"/>
                <w:lang w:val="uk-UA"/>
              </w:rPr>
              <w:t>конкурсних</w:t>
            </w:r>
            <w:r w:rsidRPr="00BA634C">
              <w:rPr>
                <w:rStyle w:val="a4"/>
                <w:szCs w:val="22"/>
                <w:lang w:val="uk-UA"/>
              </w:rPr>
              <w:t xml:space="preserve"> </w:t>
            </w:r>
            <w:r w:rsidRPr="007663AD">
              <w:rPr>
                <w:rStyle w:val="a4"/>
                <w:sz w:val="24"/>
                <w:szCs w:val="24"/>
              </w:rPr>
              <w:t>пропозицій</w:t>
            </w:r>
            <w:r w:rsidRPr="008955E7">
              <w:rPr>
                <w:rStyle w:val="a4"/>
                <w:sz w:val="24"/>
                <w:szCs w:val="24"/>
                <w:lang w:val="uk-UA"/>
              </w:rPr>
              <w:t>:</w:t>
            </w:r>
          </w:p>
        </w:tc>
        <w:tc>
          <w:tcPr>
            <w:tcW w:w="7455" w:type="dxa"/>
            <w:gridSpan w:val="3"/>
          </w:tcPr>
          <w:p w:rsidR="002D561A" w:rsidRPr="008955E7" w:rsidRDefault="002D561A" w:rsidP="00C04073">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П</w:t>
            </w:r>
            <w:r w:rsidRPr="007663AD">
              <w:rPr>
                <w:color w:val="000000"/>
                <w:sz w:val="24"/>
                <w:szCs w:val="24"/>
                <w:lang w:eastAsia="uk-UA"/>
              </w:rPr>
              <w:t>ропозиції, отримані Замовником після закінчення строку їх подання, не розкриваються і не повертаються учасникам, що їх подали.</w:t>
            </w:r>
          </w:p>
          <w:p w:rsidR="002D561A" w:rsidRPr="008955E7" w:rsidRDefault="002D561A" w:rsidP="00C04073">
            <w:pPr>
              <w:pStyle w:val="a5"/>
              <w:shd w:val="clear" w:color="auto" w:fill="auto"/>
              <w:spacing w:before="0" w:line="240" w:lineRule="auto"/>
              <w:ind w:firstLine="0"/>
              <w:rPr>
                <w:color w:val="000000"/>
                <w:sz w:val="24"/>
                <w:szCs w:val="24"/>
                <w:lang w:val="uk-UA" w:eastAsia="uk-UA"/>
              </w:rPr>
            </w:pPr>
          </w:p>
          <w:p w:rsidR="002D561A" w:rsidRPr="008955E7" w:rsidRDefault="002D561A" w:rsidP="00C04073">
            <w:pPr>
              <w:pStyle w:val="a5"/>
              <w:shd w:val="clear" w:color="auto" w:fill="auto"/>
              <w:spacing w:before="0" w:line="240" w:lineRule="auto"/>
              <w:ind w:firstLine="0"/>
              <w:rPr>
                <w:sz w:val="24"/>
                <w:szCs w:val="24"/>
                <w:lang w:val="uk-UA"/>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спосіб подання пропозицій</w:t>
            </w:r>
            <w:r w:rsidRPr="008955E7">
              <w:rPr>
                <w:color w:val="000000"/>
                <w:sz w:val="24"/>
                <w:szCs w:val="24"/>
                <w:lang w:val="uk-UA" w:eastAsia="uk-UA"/>
              </w:rPr>
              <w:t>;</w:t>
            </w:r>
          </w:p>
        </w:tc>
        <w:tc>
          <w:tcPr>
            <w:tcW w:w="7455" w:type="dxa"/>
            <w:gridSpan w:val="3"/>
            <w:vAlign w:val="center"/>
          </w:tcPr>
          <w:p w:rsidR="002D561A" w:rsidRPr="008955E7" w:rsidRDefault="002D561A" w:rsidP="008C1AA2">
            <w:pPr>
              <w:pStyle w:val="a5"/>
              <w:shd w:val="clear" w:color="auto" w:fill="auto"/>
              <w:spacing w:before="0" w:line="240" w:lineRule="auto"/>
              <w:ind w:firstLine="0"/>
              <w:jc w:val="left"/>
              <w:rPr>
                <w:sz w:val="24"/>
                <w:szCs w:val="24"/>
                <w:lang w:val="uk-UA"/>
              </w:rPr>
            </w:pPr>
            <w:r w:rsidRPr="008955E7">
              <w:rPr>
                <w:sz w:val="24"/>
                <w:szCs w:val="24"/>
                <w:lang w:val="uk-UA"/>
              </w:rPr>
              <w:t>Особисто або поштою</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кінцевий </w:t>
            </w:r>
            <w:r w:rsidRPr="008955E7">
              <w:rPr>
                <w:color w:val="000000"/>
                <w:sz w:val="24"/>
                <w:szCs w:val="24"/>
                <w:lang w:val="uk-UA" w:eastAsia="uk-UA"/>
              </w:rPr>
              <w:t>термін</w:t>
            </w:r>
            <w:r w:rsidRPr="007663AD">
              <w:rPr>
                <w:color w:val="000000"/>
                <w:sz w:val="24"/>
                <w:szCs w:val="24"/>
                <w:lang w:eastAsia="uk-UA"/>
              </w:rPr>
              <w:t xml:space="preserve"> подання пропозицій (дата, час)</w:t>
            </w:r>
            <w:r w:rsidRPr="008955E7">
              <w:rPr>
                <w:color w:val="000000"/>
                <w:sz w:val="24"/>
                <w:szCs w:val="24"/>
                <w:lang w:val="uk-UA" w:eastAsia="uk-UA"/>
              </w:rPr>
              <w:t>.</w:t>
            </w:r>
          </w:p>
        </w:tc>
        <w:tc>
          <w:tcPr>
            <w:tcW w:w="7455" w:type="dxa"/>
            <w:gridSpan w:val="3"/>
          </w:tcPr>
          <w:p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 xml:space="preserve">Термін: </w:t>
            </w:r>
            <w:r w:rsidR="00E650FB" w:rsidRPr="00C82921">
              <w:rPr>
                <w:b/>
                <w:sz w:val="24"/>
                <w:szCs w:val="24"/>
                <w:lang w:val="uk-UA"/>
              </w:rPr>
              <w:t>26 жовтня</w:t>
            </w:r>
            <w:r w:rsidRPr="00C82921">
              <w:rPr>
                <w:b/>
                <w:sz w:val="24"/>
                <w:szCs w:val="24"/>
                <w:lang w:val="uk-UA"/>
              </w:rPr>
              <w:t xml:space="preserve"> 20</w:t>
            </w:r>
            <w:r w:rsidR="004334A1" w:rsidRPr="00C82921">
              <w:rPr>
                <w:b/>
                <w:sz w:val="24"/>
                <w:szCs w:val="24"/>
                <w:lang w:val="uk-UA"/>
              </w:rPr>
              <w:t>2</w:t>
            </w:r>
            <w:r w:rsidR="00580591" w:rsidRPr="00C82921">
              <w:rPr>
                <w:b/>
                <w:sz w:val="24"/>
                <w:szCs w:val="24"/>
                <w:lang w:val="uk-UA"/>
              </w:rPr>
              <w:t>1</w:t>
            </w:r>
            <w:r w:rsidRPr="00C82921">
              <w:rPr>
                <w:b/>
                <w:sz w:val="24"/>
                <w:szCs w:val="24"/>
                <w:lang w:val="uk-UA"/>
              </w:rPr>
              <w:t xml:space="preserve"> року</w:t>
            </w:r>
          </w:p>
          <w:p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Час: 10.00 год.</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580591" w:rsidRDefault="002D561A" w:rsidP="00580591">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6</w:t>
            </w:r>
            <w:r w:rsidRPr="007663AD">
              <w:rPr>
                <w:sz w:val="24"/>
                <w:szCs w:val="24"/>
              </w:rPr>
              <w:t xml:space="preserve">. </w:t>
            </w:r>
            <w:r w:rsidRPr="007663AD">
              <w:rPr>
                <w:rStyle w:val="a4"/>
                <w:sz w:val="24"/>
                <w:szCs w:val="24"/>
              </w:rPr>
              <w:t xml:space="preserve">Місце, дата та час </w:t>
            </w:r>
            <w:r w:rsidR="00580591">
              <w:rPr>
                <w:rStyle w:val="a4"/>
                <w:sz w:val="24"/>
                <w:szCs w:val="24"/>
                <w:lang w:val="uk-UA"/>
              </w:rPr>
              <w:t>проведення конкурсу</w:t>
            </w:r>
          </w:p>
        </w:tc>
        <w:tc>
          <w:tcPr>
            <w:tcW w:w="7455" w:type="dxa"/>
            <w:gridSpan w:val="3"/>
          </w:tcPr>
          <w:p w:rsidR="002D561A" w:rsidRPr="008955E7" w:rsidRDefault="002D561A" w:rsidP="00837F7F">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w:t>
            </w:r>
            <w:r w:rsidRPr="007663AD">
              <w:rPr>
                <w:color w:val="000000"/>
                <w:sz w:val="24"/>
                <w:szCs w:val="24"/>
                <w:lang w:eastAsia="uk-UA"/>
              </w:rPr>
              <w:t xml:space="preserve">До участі у </w:t>
            </w:r>
            <w:r w:rsidR="008D26FB">
              <w:rPr>
                <w:color w:val="000000"/>
                <w:sz w:val="24"/>
                <w:szCs w:val="24"/>
                <w:lang w:val="uk-UA" w:eastAsia="uk-UA"/>
              </w:rPr>
              <w:t>конкурсі</w:t>
            </w:r>
            <w:r w:rsidRPr="007663AD">
              <w:rPr>
                <w:color w:val="000000"/>
                <w:sz w:val="24"/>
                <w:szCs w:val="24"/>
                <w:lang w:eastAsia="uk-UA"/>
              </w:rPr>
              <w:t xml:space="preserve"> Замовником допускаються всі учасники або їх уповноважені представники. </w:t>
            </w:r>
          </w:p>
          <w:p w:rsidR="002D561A" w:rsidRPr="007663AD" w:rsidRDefault="002D561A" w:rsidP="00837F7F">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Відсутність Учасника або його уповноваженого представника під час </w:t>
            </w:r>
            <w:r w:rsidR="008D26FB">
              <w:rPr>
                <w:color w:val="000000"/>
                <w:sz w:val="24"/>
                <w:szCs w:val="24"/>
                <w:lang w:val="uk-UA" w:eastAsia="uk-UA"/>
              </w:rPr>
              <w:t>проведення конкурсу</w:t>
            </w:r>
            <w:r w:rsidRPr="007663AD">
              <w:rPr>
                <w:color w:val="000000"/>
                <w:sz w:val="24"/>
                <w:szCs w:val="24"/>
                <w:lang w:eastAsia="uk-UA"/>
              </w:rPr>
              <w:t xml:space="preserve"> не є підставою для відмови в розкритті чи розгляді або для відхилення його пропозиції.</w:t>
            </w:r>
          </w:p>
          <w:p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 xml:space="preserve">Якщо Учасником є фізична </w:t>
            </w:r>
            <w:r w:rsidRPr="007663AD">
              <w:rPr>
                <w:color w:val="000000"/>
                <w:sz w:val="24"/>
                <w:szCs w:val="24"/>
              </w:rPr>
              <w:t xml:space="preserve">особа, </w:t>
            </w:r>
            <w:r w:rsidRPr="007663AD">
              <w:rPr>
                <w:color w:val="000000"/>
                <w:sz w:val="24"/>
                <w:szCs w:val="24"/>
                <w:lang w:eastAsia="uk-UA"/>
              </w:rPr>
              <w:t xml:space="preserve">то вона для участі у </w:t>
            </w:r>
            <w:r w:rsidR="008D26FB">
              <w:rPr>
                <w:color w:val="000000"/>
                <w:sz w:val="24"/>
                <w:szCs w:val="24"/>
                <w:lang w:val="uk-UA" w:eastAsia="uk-UA"/>
              </w:rPr>
              <w:t>конкурсі</w:t>
            </w:r>
            <w:r w:rsidRPr="007663AD">
              <w:rPr>
                <w:color w:val="000000"/>
                <w:sz w:val="24"/>
                <w:szCs w:val="24"/>
                <w:lang w:eastAsia="uk-UA"/>
              </w:rPr>
              <w:t xml:space="preserve"> повинна мати при собі оригінал та копію </w:t>
            </w:r>
            <w:r w:rsidRPr="007663AD">
              <w:rPr>
                <w:color w:val="000000"/>
                <w:sz w:val="24"/>
                <w:szCs w:val="24"/>
              </w:rPr>
              <w:t xml:space="preserve">документа, </w:t>
            </w:r>
            <w:r w:rsidRPr="007663AD">
              <w:rPr>
                <w:color w:val="000000"/>
                <w:sz w:val="24"/>
                <w:szCs w:val="24"/>
                <w:lang w:eastAsia="uk-UA"/>
              </w:rPr>
              <w:t xml:space="preserve">що засвідчує її </w:t>
            </w:r>
            <w:r w:rsidRPr="007663AD">
              <w:rPr>
                <w:color w:val="000000"/>
                <w:sz w:val="24"/>
                <w:szCs w:val="24"/>
              </w:rPr>
              <w:t xml:space="preserve">особу </w:t>
            </w:r>
            <w:r w:rsidRPr="007663AD">
              <w:rPr>
                <w:color w:val="000000"/>
                <w:sz w:val="24"/>
                <w:szCs w:val="24"/>
                <w:lang w:eastAsia="uk-UA"/>
              </w:rPr>
              <w:t>(паспорт).</w:t>
            </w:r>
          </w:p>
          <w:p w:rsidR="002D561A" w:rsidRPr="007663AD" w:rsidRDefault="002D561A" w:rsidP="00837F7F">
            <w:pPr>
              <w:pStyle w:val="a5"/>
              <w:shd w:val="clear" w:color="auto" w:fill="auto"/>
              <w:spacing w:before="0" w:line="240" w:lineRule="auto"/>
              <w:ind w:left="120"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Якщо Учасником </w:t>
            </w:r>
            <w:r w:rsidRPr="008955E7">
              <w:rPr>
                <w:color w:val="000000"/>
                <w:sz w:val="24"/>
                <w:szCs w:val="24"/>
                <w:lang w:val="uk-UA" w:eastAsia="uk-UA"/>
              </w:rPr>
              <w:t xml:space="preserve"> </w:t>
            </w:r>
            <w:r w:rsidRPr="007663AD">
              <w:rPr>
                <w:color w:val="000000"/>
                <w:sz w:val="24"/>
                <w:szCs w:val="24"/>
                <w:lang w:eastAsia="uk-UA"/>
              </w:rPr>
              <w:t xml:space="preserve">є юридична особа, яку представляє керівник, він повинен мати </w:t>
            </w:r>
            <w:r w:rsidRPr="007663AD">
              <w:rPr>
                <w:color w:val="000000"/>
                <w:sz w:val="24"/>
                <w:szCs w:val="24"/>
              </w:rPr>
              <w:t xml:space="preserve">при </w:t>
            </w:r>
            <w:r w:rsidRPr="007663AD">
              <w:rPr>
                <w:color w:val="000000"/>
                <w:sz w:val="24"/>
                <w:szCs w:val="24"/>
                <w:lang w:eastAsia="uk-UA"/>
              </w:rPr>
              <w:t>собі засвідчену встановленим порядком копію документу, що підтверджує його повноваження та документ, що</w:t>
            </w:r>
            <w:r w:rsidRPr="007663AD">
              <w:rPr>
                <w:sz w:val="24"/>
                <w:szCs w:val="24"/>
              </w:rPr>
              <w:t xml:space="preserve"> </w:t>
            </w:r>
            <w:r w:rsidRPr="007663AD">
              <w:rPr>
                <w:color w:val="000000"/>
                <w:sz w:val="24"/>
                <w:szCs w:val="24"/>
                <w:lang w:eastAsia="uk-UA"/>
              </w:rPr>
              <w:t>засвідчує його особу (паспорт).</w:t>
            </w:r>
          </w:p>
          <w:p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Під час </w:t>
            </w:r>
            <w:r w:rsidR="008D26FB">
              <w:rPr>
                <w:color w:val="000000"/>
                <w:sz w:val="24"/>
                <w:szCs w:val="24"/>
                <w:lang w:val="uk-UA" w:eastAsia="uk-UA"/>
              </w:rPr>
              <w:t>проведення конкурсу</w:t>
            </w:r>
            <w:r w:rsidRPr="007663AD">
              <w:rPr>
                <w:color w:val="000000"/>
                <w:sz w:val="24"/>
                <w:szCs w:val="24"/>
                <w:lang w:eastAsia="uk-UA"/>
              </w:rPr>
              <w:t xml:space="preserve">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Pr="008955E7">
              <w:rPr>
                <w:color w:val="000000"/>
                <w:sz w:val="24"/>
                <w:szCs w:val="24"/>
                <w:lang w:val="uk-UA" w:eastAsia="uk-UA"/>
              </w:rPr>
              <w:t xml:space="preserve"> тощо</w:t>
            </w:r>
            <w:r w:rsidRPr="007663AD">
              <w:rPr>
                <w:color w:val="000000"/>
                <w:sz w:val="24"/>
                <w:szCs w:val="24"/>
                <w:lang w:eastAsia="uk-UA"/>
              </w:rPr>
              <w:t>. Зазначена інформація вноситься до протоколу</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Протокол складається у день </w:t>
            </w:r>
            <w:r w:rsidR="008D26FB">
              <w:rPr>
                <w:color w:val="000000"/>
                <w:sz w:val="24"/>
                <w:szCs w:val="24"/>
                <w:lang w:val="uk-UA" w:eastAsia="uk-UA"/>
              </w:rPr>
              <w:t>проведення конкурсу</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Протокол</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 xml:space="preserve"> підписується членами </w:t>
            </w:r>
            <w:r w:rsidRPr="008955E7">
              <w:rPr>
                <w:color w:val="000000"/>
                <w:sz w:val="24"/>
                <w:szCs w:val="24"/>
                <w:lang w:val="uk-UA" w:eastAsia="uk-UA"/>
              </w:rPr>
              <w:t>к</w:t>
            </w:r>
            <w:r w:rsidRPr="007663AD">
              <w:rPr>
                <w:color w:val="000000"/>
                <w:sz w:val="24"/>
                <w:szCs w:val="24"/>
                <w:lang w:eastAsia="uk-UA"/>
              </w:rPr>
              <w:t xml:space="preserve">омісії та </w:t>
            </w:r>
            <w:r w:rsidRPr="008955E7">
              <w:rPr>
                <w:color w:val="000000"/>
                <w:sz w:val="24"/>
                <w:szCs w:val="24"/>
                <w:lang w:val="uk-UA" w:eastAsia="uk-UA"/>
              </w:rPr>
              <w:t xml:space="preserve">за бажанням </w:t>
            </w:r>
            <w:r w:rsidRPr="007663AD">
              <w:rPr>
                <w:color w:val="000000"/>
                <w:sz w:val="24"/>
                <w:szCs w:val="24"/>
                <w:lang w:eastAsia="uk-UA"/>
              </w:rPr>
              <w:t>учасниками, які</w:t>
            </w:r>
            <w:r w:rsidR="008D26FB">
              <w:rPr>
                <w:color w:val="000000"/>
                <w:sz w:val="24"/>
                <w:szCs w:val="24"/>
                <w:lang w:val="uk-UA" w:eastAsia="uk-UA"/>
              </w:rPr>
              <w:t xml:space="preserve"> були</w:t>
            </w:r>
            <w:r w:rsidRPr="007663AD">
              <w:rPr>
                <w:color w:val="000000"/>
                <w:sz w:val="24"/>
                <w:szCs w:val="24"/>
                <w:lang w:eastAsia="uk-UA"/>
              </w:rPr>
              <w:t xml:space="preserve"> </w:t>
            </w:r>
            <w:r w:rsidRPr="008955E7">
              <w:rPr>
                <w:color w:val="000000"/>
                <w:sz w:val="24"/>
                <w:szCs w:val="24"/>
                <w:lang w:val="uk-UA" w:eastAsia="uk-UA"/>
              </w:rPr>
              <w:t xml:space="preserve">присутні </w:t>
            </w:r>
            <w:r w:rsidR="008D26FB">
              <w:rPr>
                <w:color w:val="000000"/>
                <w:sz w:val="24"/>
                <w:szCs w:val="24"/>
                <w:lang w:val="uk-UA" w:eastAsia="uk-UA"/>
              </w:rPr>
              <w:t>під час проведення конкурсу.</w:t>
            </w:r>
          </w:p>
          <w:p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Завірена підписом голови комісії копія протоколу надається</w:t>
            </w:r>
            <w:r w:rsidR="00580591">
              <w:rPr>
                <w:color w:val="000000"/>
                <w:sz w:val="24"/>
                <w:szCs w:val="24"/>
                <w:lang w:val="uk-UA" w:eastAsia="uk-UA"/>
              </w:rPr>
              <w:t xml:space="preserve">            </w:t>
            </w:r>
            <w:r w:rsidRPr="007663AD">
              <w:rPr>
                <w:color w:val="000000"/>
                <w:sz w:val="24"/>
                <w:szCs w:val="24"/>
                <w:lang w:eastAsia="uk-UA"/>
              </w:rPr>
              <w:t xml:space="preserve"> будь-якому з учасників на його письмовий запит протягом трьох робочих днів з дня надходження такого запиту.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місце </w:t>
            </w:r>
            <w:r w:rsidR="00580591">
              <w:rPr>
                <w:color w:val="000000"/>
                <w:sz w:val="24"/>
                <w:szCs w:val="24"/>
                <w:lang w:val="uk-UA" w:eastAsia="uk-UA"/>
              </w:rPr>
              <w:t>проведення конкурсу</w:t>
            </w:r>
            <w:r w:rsidRPr="008955E7">
              <w:rPr>
                <w:color w:val="000000"/>
                <w:sz w:val="24"/>
                <w:szCs w:val="24"/>
                <w:lang w:val="uk-UA" w:eastAsia="uk-UA"/>
              </w:rPr>
              <w:t>;</w:t>
            </w:r>
          </w:p>
        </w:tc>
        <w:tc>
          <w:tcPr>
            <w:tcW w:w="7455" w:type="dxa"/>
            <w:gridSpan w:val="3"/>
            <w:vAlign w:val="center"/>
          </w:tcPr>
          <w:p w:rsidR="002D561A" w:rsidRPr="008955E7" w:rsidRDefault="002D561A" w:rsidP="00AD271C">
            <w:pPr>
              <w:pStyle w:val="a5"/>
              <w:shd w:val="clear" w:color="auto" w:fill="auto"/>
              <w:spacing w:before="0" w:line="240" w:lineRule="auto"/>
              <w:ind w:firstLine="0"/>
              <w:rPr>
                <w:sz w:val="24"/>
                <w:szCs w:val="24"/>
                <w:lang w:val="uk-UA"/>
              </w:rPr>
            </w:pPr>
            <w:r w:rsidRPr="008955E7">
              <w:rPr>
                <w:sz w:val="24"/>
                <w:szCs w:val="24"/>
                <w:lang w:val="uk-UA"/>
              </w:rPr>
              <w:t xml:space="preserve"> вул. Віктора Чміленка, 41, м. Кропивницький, Кіровоградська область, Україна, малий зал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580591"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дата та час </w:t>
            </w:r>
            <w:r w:rsidR="00580591">
              <w:rPr>
                <w:color w:val="000000"/>
                <w:sz w:val="24"/>
                <w:szCs w:val="24"/>
                <w:lang w:val="uk-UA" w:eastAsia="uk-UA"/>
              </w:rPr>
              <w:t>проведення конкурсу</w:t>
            </w:r>
          </w:p>
        </w:tc>
        <w:tc>
          <w:tcPr>
            <w:tcW w:w="7455" w:type="dxa"/>
            <w:gridSpan w:val="3"/>
          </w:tcPr>
          <w:p w:rsidR="002D561A" w:rsidRPr="008955E7" w:rsidRDefault="002D561A" w:rsidP="00E81238">
            <w:pPr>
              <w:pStyle w:val="a5"/>
              <w:shd w:val="clear" w:color="auto" w:fill="auto"/>
              <w:spacing w:before="0" w:line="240" w:lineRule="auto"/>
              <w:ind w:firstLine="0"/>
              <w:rPr>
                <w:sz w:val="24"/>
                <w:szCs w:val="24"/>
                <w:lang w:val="uk-UA"/>
              </w:rPr>
            </w:pPr>
            <w:r w:rsidRPr="008955E7">
              <w:rPr>
                <w:sz w:val="24"/>
                <w:szCs w:val="24"/>
                <w:lang w:val="uk-UA"/>
              </w:rPr>
              <w:t>Термін:</w:t>
            </w:r>
            <w:r w:rsidR="00CA12AE" w:rsidRPr="00C82921">
              <w:rPr>
                <w:b/>
                <w:sz w:val="24"/>
                <w:szCs w:val="24"/>
                <w:lang w:val="uk-UA"/>
              </w:rPr>
              <w:t>26 жовтня</w:t>
            </w:r>
            <w:r w:rsidR="004334A1" w:rsidRPr="00C82921">
              <w:rPr>
                <w:b/>
                <w:sz w:val="24"/>
                <w:szCs w:val="24"/>
                <w:lang w:val="uk-UA"/>
              </w:rPr>
              <w:t xml:space="preserve"> 202</w:t>
            </w:r>
            <w:r w:rsidR="00580591" w:rsidRPr="00C82921">
              <w:rPr>
                <w:b/>
                <w:sz w:val="24"/>
                <w:szCs w:val="24"/>
                <w:lang w:val="uk-UA"/>
              </w:rPr>
              <w:t>1</w:t>
            </w:r>
            <w:r w:rsidRPr="00C82921">
              <w:rPr>
                <w:b/>
                <w:sz w:val="24"/>
                <w:szCs w:val="24"/>
                <w:lang w:val="uk-UA"/>
              </w:rPr>
              <w:t xml:space="preserve"> року</w:t>
            </w:r>
          </w:p>
          <w:p w:rsidR="002D561A" w:rsidRPr="008955E7" w:rsidRDefault="002D561A" w:rsidP="005F1B9D">
            <w:pPr>
              <w:pStyle w:val="a5"/>
              <w:shd w:val="clear" w:color="auto" w:fill="auto"/>
              <w:spacing w:before="0" w:line="240" w:lineRule="auto"/>
              <w:ind w:firstLine="0"/>
              <w:rPr>
                <w:color w:val="FF0000"/>
                <w:sz w:val="24"/>
                <w:szCs w:val="24"/>
                <w:lang w:val="uk-UA"/>
              </w:rPr>
            </w:pPr>
            <w:r w:rsidRPr="008955E7">
              <w:rPr>
                <w:sz w:val="24"/>
                <w:szCs w:val="24"/>
                <w:lang w:val="uk-UA"/>
              </w:rPr>
              <w:t>Час: 15.00 год</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jc w:val="left"/>
              <w:rPr>
                <w:sz w:val="24"/>
                <w:szCs w:val="24"/>
                <w:lang w:val="uk-UA"/>
              </w:rPr>
            </w:pPr>
            <w:r w:rsidRPr="007663AD">
              <w:rPr>
                <w:sz w:val="24"/>
                <w:szCs w:val="24"/>
              </w:rPr>
              <w:t>1</w:t>
            </w:r>
            <w:r w:rsidRPr="008955E7">
              <w:rPr>
                <w:sz w:val="24"/>
                <w:szCs w:val="24"/>
                <w:lang w:val="uk-UA"/>
              </w:rPr>
              <w:t>7</w:t>
            </w:r>
            <w:r w:rsidRPr="007663AD">
              <w:rPr>
                <w:sz w:val="24"/>
                <w:szCs w:val="24"/>
              </w:rPr>
              <w:t xml:space="preserve">. </w:t>
            </w:r>
            <w:r w:rsidRPr="007663AD">
              <w:rPr>
                <w:rStyle w:val="a4"/>
                <w:sz w:val="24"/>
                <w:szCs w:val="24"/>
              </w:rPr>
              <w:t>Перелік критеріїв та методика оцінки пропозиції із зазначенням питомої ваги критерію.</w:t>
            </w:r>
          </w:p>
        </w:tc>
        <w:tc>
          <w:tcPr>
            <w:tcW w:w="7455" w:type="dxa"/>
            <w:gridSpan w:val="3"/>
          </w:tcPr>
          <w:p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Pr="008955E7">
              <w:rPr>
                <w:color w:val="000000"/>
                <w:sz w:val="24"/>
                <w:szCs w:val="24"/>
                <w:lang w:val="uk-UA" w:eastAsia="uk-UA"/>
              </w:rPr>
              <w:t>.</w:t>
            </w:r>
          </w:p>
          <w:p w:rsidR="002D561A" w:rsidRDefault="002D561A" w:rsidP="00E81238">
            <w:pPr>
              <w:pStyle w:val="a5"/>
              <w:shd w:val="clear" w:color="auto" w:fill="auto"/>
              <w:spacing w:before="0" w:line="240" w:lineRule="auto"/>
              <w:ind w:firstLine="240"/>
              <w:rPr>
                <w:color w:val="000000"/>
                <w:sz w:val="24"/>
                <w:szCs w:val="24"/>
                <w:lang w:val="uk-UA" w:eastAsia="uk-UA"/>
              </w:rPr>
            </w:pPr>
            <w:r w:rsidRPr="007663AD">
              <w:rPr>
                <w:color w:val="000000"/>
                <w:sz w:val="24"/>
                <w:szCs w:val="24"/>
                <w:lang w:eastAsia="uk-UA"/>
              </w:rPr>
              <w:t>Замовник визначає переможця з числа учасників, пропозиції яких не було відхилено</w:t>
            </w:r>
            <w:r w:rsidRPr="008955E7">
              <w:rPr>
                <w:color w:val="000000"/>
                <w:sz w:val="24"/>
                <w:szCs w:val="24"/>
                <w:lang w:val="uk-UA" w:eastAsia="uk-UA"/>
              </w:rPr>
              <w:t>.</w:t>
            </w:r>
            <w:r w:rsidRPr="007663AD">
              <w:rPr>
                <w:color w:val="000000"/>
                <w:sz w:val="24"/>
                <w:szCs w:val="24"/>
                <w:lang w:eastAsia="uk-UA"/>
              </w:rPr>
              <w:t xml:space="preserve"> </w:t>
            </w:r>
          </w:p>
          <w:p w:rsidR="00DA4BD0" w:rsidRPr="00DA4BD0" w:rsidRDefault="00DA4BD0" w:rsidP="00E81238">
            <w:pPr>
              <w:pStyle w:val="a5"/>
              <w:shd w:val="clear" w:color="auto" w:fill="auto"/>
              <w:spacing w:before="0" w:line="240" w:lineRule="auto"/>
              <w:ind w:firstLine="240"/>
              <w:rPr>
                <w:i/>
                <w:color w:val="000000"/>
                <w:sz w:val="24"/>
                <w:szCs w:val="24"/>
                <w:lang w:val="uk-UA" w:eastAsia="uk-UA"/>
              </w:rPr>
            </w:pPr>
            <w:r>
              <w:rPr>
                <w:i/>
                <w:color w:val="000000"/>
                <w:sz w:val="24"/>
                <w:szCs w:val="24"/>
                <w:lang w:val="uk-UA" w:eastAsia="uk-UA"/>
              </w:rPr>
              <w:t>Переможцем визначається учасник конкурсу, який подав найвигіднішу конкурсну пропозицію, за якою вартість придбання                1 кв. м загальної площі житла на вторинному ринку в регіонах України є найнижчою серед запропонованих.</w:t>
            </w:r>
          </w:p>
          <w:p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Всі пропозиції, оцінені згідно з критерієм оцінки, шикуються по мірі зростання значень сумарного показника</w:t>
            </w:r>
            <w:r w:rsidRPr="008955E7">
              <w:rPr>
                <w:sz w:val="24"/>
                <w:szCs w:val="24"/>
                <w:lang w:val="uk-UA" w:eastAsia="uk-UA"/>
              </w:rPr>
              <w:t xml:space="preserve"> балів (за рейтингом).</w:t>
            </w:r>
          </w:p>
          <w:p w:rsidR="002D561A" w:rsidRPr="008955E7" w:rsidRDefault="002D561A" w:rsidP="009F15C4">
            <w:pPr>
              <w:pStyle w:val="a5"/>
              <w:shd w:val="clear" w:color="auto" w:fill="auto"/>
              <w:spacing w:before="0" w:line="240" w:lineRule="auto"/>
              <w:ind w:firstLine="240"/>
              <w:rPr>
                <w:b/>
                <w:sz w:val="24"/>
                <w:szCs w:val="24"/>
                <w:lang w:val="uk-UA" w:eastAsia="uk-UA"/>
              </w:rPr>
            </w:pPr>
            <w:r w:rsidRPr="008955E7">
              <w:rPr>
                <w:b/>
                <w:sz w:val="24"/>
                <w:szCs w:val="24"/>
                <w:lang w:val="uk-UA" w:eastAsia="uk-UA"/>
              </w:rPr>
              <w:t>Переможцем визнається учасник, який набрав більшу кількість балів.</w:t>
            </w:r>
          </w:p>
          <w:p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w:t>
            </w:r>
            <w:r w:rsidRPr="008955E7">
              <w:rPr>
                <w:sz w:val="24"/>
                <w:szCs w:val="24"/>
                <w:lang w:val="uk-UA" w:eastAsia="uk-UA"/>
              </w:rPr>
              <w:t>е</w:t>
            </w:r>
            <w:r w:rsidRPr="007663AD">
              <w:rPr>
                <w:sz w:val="24"/>
                <w:szCs w:val="24"/>
                <w:lang w:eastAsia="uk-UA"/>
              </w:rPr>
              <w:t xml:space="preserve"> двох третин членів комісії. </w:t>
            </w:r>
            <w:r w:rsidRPr="008955E7">
              <w:rPr>
                <w:sz w:val="24"/>
                <w:szCs w:val="24"/>
                <w:lang w:val="uk-UA" w:eastAsia="uk-UA"/>
              </w:rPr>
              <w:t xml:space="preserve">     </w:t>
            </w:r>
          </w:p>
          <w:p w:rsidR="002D561A" w:rsidRPr="007663AD" w:rsidRDefault="002D561A" w:rsidP="009F15C4">
            <w:pPr>
              <w:pStyle w:val="a5"/>
              <w:shd w:val="clear" w:color="auto" w:fill="auto"/>
              <w:spacing w:before="0" w:line="240" w:lineRule="auto"/>
              <w:ind w:firstLine="240"/>
              <w:rPr>
                <w:sz w:val="24"/>
                <w:szCs w:val="24"/>
                <w:lang w:eastAsia="uk-UA"/>
              </w:rPr>
            </w:pPr>
            <w:r w:rsidRPr="008955E7">
              <w:rPr>
                <w:sz w:val="24"/>
                <w:szCs w:val="24"/>
                <w:lang w:val="uk-UA" w:eastAsia="uk-UA"/>
              </w:rPr>
              <w:t xml:space="preserve"> </w:t>
            </w:r>
            <w:r w:rsidRPr="007663AD">
              <w:rPr>
                <w:sz w:val="24"/>
                <w:szCs w:val="24"/>
                <w:lang w:eastAsia="uk-UA"/>
              </w:rPr>
              <w:t>Якщо результати голосування розділилися порівну, вирішальний голос має голова комісії.</w:t>
            </w:r>
          </w:p>
          <w:p w:rsidR="002D561A" w:rsidRPr="008955E7" w:rsidRDefault="002D561A" w:rsidP="009F15C4">
            <w:pPr>
              <w:pStyle w:val="a5"/>
              <w:shd w:val="clear" w:color="auto" w:fill="auto"/>
              <w:spacing w:before="0" w:line="240" w:lineRule="auto"/>
              <w:ind w:firstLine="240"/>
              <w:rPr>
                <w:b/>
                <w:sz w:val="24"/>
                <w:szCs w:val="24"/>
                <w:lang w:val="uk-UA"/>
              </w:rPr>
            </w:pPr>
            <w:r w:rsidRPr="008955E7">
              <w:rPr>
                <w:b/>
                <w:sz w:val="24"/>
                <w:szCs w:val="24"/>
                <w:lang w:val="uk-UA" w:eastAsia="uk-UA"/>
              </w:rPr>
              <w:t>Кожна квартира оцінюється окремо.</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Оцінка проводиться згідно з наступною методикою.</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Максимально можлива кількість балів дорівнює </w:t>
            </w:r>
            <w:r w:rsidRPr="007663AD">
              <w:rPr>
                <w:rStyle w:val="a8"/>
                <w:iCs/>
                <w:sz w:val="24"/>
                <w:szCs w:val="24"/>
                <w:lang w:eastAsia="uk-UA"/>
              </w:rPr>
              <w:t>100 балам.</w:t>
            </w:r>
          </w:p>
          <w:p w:rsidR="004334A1" w:rsidRDefault="004334A1" w:rsidP="0050506D">
            <w:pPr>
              <w:pStyle w:val="a5"/>
              <w:shd w:val="clear" w:color="auto" w:fill="auto"/>
              <w:spacing w:before="0" w:line="240" w:lineRule="auto"/>
              <w:ind w:firstLine="0"/>
              <w:rPr>
                <w:b/>
                <w:sz w:val="24"/>
                <w:szCs w:val="24"/>
                <w:lang w:val="uk-UA" w:eastAsia="uk-UA"/>
              </w:rPr>
            </w:pPr>
          </w:p>
          <w:p w:rsidR="002D561A" w:rsidRPr="007663AD" w:rsidRDefault="002D561A" w:rsidP="005F1B9D">
            <w:pPr>
              <w:pStyle w:val="a5"/>
              <w:shd w:val="clear" w:color="auto" w:fill="auto"/>
              <w:spacing w:before="0" w:line="240" w:lineRule="auto"/>
              <w:ind w:left="15" w:firstLine="0"/>
              <w:jc w:val="center"/>
              <w:rPr>
                <w:b/>
                <w:sz w:val="24"/>
                <w:szCs w:val="24"/>
              </w:rPr>
            </w:pPr>
            <w:r w:rsidRPr="007663AD">
              <w:rPr>
                <w:b/>
                <w:sz w:val="24"/>
                <w:szCs w:val="24"/>
                <w:lang w:eastAsia="uk-UA"/>
              </w:rPr>
              <w:t>Методика оцінки</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1. Кількість балів за критерієм </w:t>
            </w:r>
            <w:r w:rsidRPr="007663AD">
              <w:rPr>
                <w:rStyle w:val="a8"/>
                <w:iCs/>
                <w:sz w:val="24"/>
                <w:szCs w:val="24"/>
                <w:lang w:eastAsia="uk-UA"/>
              </w:rPr>
              <w:t>“Ціна пропозиції за 1 м</w:t>
            </w:r>
            <w:r w:rsidRPr="008955E7">
              <w:rPr>
                <w:rStyle w:val="a8"/>
                <w:iCs/>
                <w:sz w:val="24"/>
                <w:szCs w:val="24"/>
                <w:vertAlign w:val="superscript"/>
                <w:lang w:val="uk-UA" w:eastAsia="uk-UA"/>
              </w:rPr>
              <w:t>2</w:t>
            </w:r>
            <w:r w:rsidRPr="007663AD">
              <w:rPr>
                <w:rStyle w:val="a8"/>
                <w:iCs/>
                <w:sz w:val="24"/>
                <w:szCs w:val="24"/>
                <w:lang w:eastAsia="uk-UA"/>
              </w:rPr>
              <w:t xml:space="preserve"> загальної площі житла”</w:t>
            </w:r>
            <w:r w:rsidRPr="007663AD">
              <w:rPr>
                <w:sz w:val="24"/>
                <w:szCs w:val="24"/>
                <w:lang w:eastAsia="uk-UA"/>
              </w:rPr>
              <w:t xml:space="preserve"> визначається наступним чином.</w:t>
            </w:r>
          </w:p>
          <w:p w:rsidR="002D561A" w:rsidRPr="007663AD" w:rsidRDefault="002D561A" w:rsidP="00555B49">
            <w:pPr>
              <w:pStyle w:val="a5"/>
              <w:shd w:val="clear" w:color="auto" w:fill="auto"/>
              <w:spacing w:before="0" w:line="240" w:lineRule="auto"/>
              <w:ind w:left="15" w:right="-147" w:firstLine="0"/>
              <w:jc w:val="left"/>
              <w:rPr>
                <w:sz w:val="28"/>
                <w:szCs w:val="28"/>
              </w:rPr>
            </w:pPr>
            <w:r w:rsidRPr="007663AD">
              <w:rPr>
                <w:sz w:val="32"/>
                <w:szCs w:val="32"/>
                <w:lang w:eastAsia="uk-UA"/>
              </w:rPr>
              <w:t>Б</w:t>
            </w:r>
            <w:r w:rsidRPr="007663AD">
              <w:rPr>
                <w:sz w:val="28"/>
                <w:szCs w:val="28"/>
                <w:lang w:eastAsia="uk-UA"/>
              </w:rPr>
              <w:t xml:space="preserve"> </w:t>
            </w:r>
            <w:r w:rsidRPr="007663AD">
              <w:rPr>
                <w:sz w:val="16"/>
                <w:szCs w:val="16"/>
                <w:lang w:eastAsia="uk-UA"/>
              </w:rPr>
              <w:t>обчисл</w:t>
            </w:r>
            <w:r w:rsidRPr="007663AD">
              <w:rPr>
                <w:sz w:val="28"/>
                <w:szCs w:val="28"/>
                <w:lang w:eastAsia="uk-UA"/>
              </w:rPr>
              <w:t xml:space="preserve"> </w:t>
            </w:r>
            <w:r w:rsidRPr="008955E7">
              <w:rPr>
                <w:sz w:val="28"/>
                <w:szCs w:val="28"/>
                <w:lang w:val="uk-UA" w:eastAsia="uk-UA"/>
              </w:rPr>
              <w:t>= (</w:t>
            </w:r>
            <w:r w:rsidRPr="007663AD">
              <w:rPr>
                <w:sz w:val="32"/>
                <w:szCs w:val="32"/>
                <w:vertAlign w:val="superscript"/>
                <w:lang w:eastAsia="uk-UA"/>
              </w:rPr>
              <w:t>Ц</w:t>
            </w:r>
            <w:r w:rsidRPr="008955E7">
              <w:rPr>
                <w:sz w:val="32"/>
                <w:szCs w:val="32"/>
                <w:vertAlign w:val="superscript"/>
                <w:lang w:val="uk-UA" w:eastAsia="uk-UA"/>
              </w:rPr>
              <w:t>іна</w:t>
            </w:r>
            <w:r w:rsidRPr="008955E7">
              <w:rPr>
                <w:sz w:val="28"/>
                <w:szCs w:val="28"/>
                <w:vertAlign w:val="superscript"/>
                <w:lang w:val="uk-UA" w:eastAsia="uk-UA"/>
              </w:rPr>
              <w:t xml:space="preserve"> </w:t>
            </w:r>
            <w:r w:rsidRPr="008955E7">
              <w:rPr>
                <w:sz w:val="20"/>
                <w:lang w:val="uk-UA" w:eastAsia="uk-UA"/>
              </w:rPr>
              <w:t xml:space="preserve">мін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w:t>
            </w:r>
            <w:r w:rsidRPr="007663AD">
              <w:rPr>
                <w:sz w:val="32"/>
                <w:szCs w:val="32"/>
                <w:vertAlign w:val="superscript"/>
                <w:lang w:eastAsia="uk-UA"/>
              </w:rPr>
              <w:t>Ц</w:t>
            </w:r>
            <w:r w:rsidRPr="008955E7">
              <w:rPr>
                <w:sz w:val="32"/>
                <w:szCs w:val="32"/>
                <w:vertAlign w:val="superscript"/>
                <w:lang w:val="uk-UA" w:eastAsia="uk-UA"/>
              </w:rPr>
              <w:t>іна</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80%</w:t>
            </w:r>
            <w:r w:rsidRPr="008955E7">
              <w:rPr>
                <w:sz w:val="28"/>
                <w:szCs w:val="28"/>
                <w:vertAlign w:val="superscript"/>
                <w:lang w:val="uk-UA" w:eastAsia="uk-UA"/>
              </w:rPr>
              <w:t xml:space="preserve"> </w:t>
            </w:r>
            <w:r w:rsidRPr="008955E7">
              <w:rPr>
                <w:sz w:val="28"/>
                <w:szCs w:val="28"/>
                <w:lang w:val="uk-UA" w:eastAsia="uk-UA"/>
              </w:rPr>
              <w:t xml:space="preserve">+ </w:t>
            </w:r>
            <w:r w:rsidRPr="008955E7">
              <w:rPr>
                <w:sz w:val="28"/>
                <w:szCs w:val="28"/>
                <w:vertAlign w:val="superscript"/>
                <w:lang w:val="uk-UA" w:eastAsia="uk-UA"/>
              </w:rPr>
              <w:t xml:space="preserve"> </w:t>
            </w:r>
            <w:r w:rsidRPr="008955E7">
              <w:rPr>
                <w:sz w:val="28"/>
                <w:szCs w:val="28"/>
                <w:lang w:val="uk-UA" w:eastAsia="uk-UA"/>
              </w:rPr>
              <w:t>(</w:t>
            </w:r>
            <w:r w:rsidRPr="007663AD">
              <w:rPr>
                <w:sz w:val="32"/>
                <w:szCs w:val="32"/>
                <w:vertAlign w:val="superscript"/>
                <w:lang w:eastAsia="uk-UA"/>
              </w:rPr>
              <w:t>Пл</w:t>
            </w:r>
            <w:r w:rsidRPr="008955E7">
              <w:rPr>
                <w:sz w:val="28"/>
                <w:szCs w:val="28"/>
                <w:vertAlign w:val="subscript"/>
                <w:lang w:val="uk-UA" w:eastAsia="uk-UA"/>
              </w:rPr>
              <w:t>мін</w:t>
            </w:r>
            <w:r w:rsidRPr="008955E7">
              <w:rPr>
                <w:sz w:val="20"/>
                <w:lang w:val="uk-UA" w:eastAsia="uk-UA"/>
              </w:rPr>
              <w:t xml:space="preserve">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Пл</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20%</w:t>
            </w:r>
            <w:r w:rsidRPr="007663AD">
              <w:rPr>
                <w:sz w:val="28"/>
                <w:szCs w:val="28"/>
                <w:vertAlign w:val="superscript"/>
                <w:lang w:eastAsia="uk-UA"/>
              </w:rPr>
              <w:t>, де</w:t>
            </w:r>
          </w:p>
          <w:p w:rsidR="002D561A" w:rsidRPr="008955E7" w:rsidRDefault="002D561A" w:rsidP="007F4915">
            <w:pPr>
              <w:pStyle w:val="a5"/>
              <w:shd w:val="clear" w:color="auto" w:fill="auto"/>
              <w:spacing w:before="0" w:line="240" w:lineRule="auto"/>
              <w:ind w:left="15" w:firstLine="284"/>
              <w:jc w:val="left"/>
              <w:rPr>
                <w:sz w:val="24"/>
                <w:szCs w:val="24"/>
                <w:lang w:val="uk-UA"/>
              </w:rPr>
            </w:pPr>
            <w:r w:rsidRPr="007663AD">
              <w:rPr>
                <w:sz w:val="24"/>
                <w:szCs w:val="24"/>
                <w:lang w:eastAsia="uk-UA"/>
              </w:rPr>
              <w:t xml:space="preserve">Б </w:t>
            </w:r>
            <w:r w:rsidRPr="007663AD">
              <w:rPr>
                <w:sz w:val="24"/>
                <w:szCs w:val="24"/>
                <w:vertAlign w:val="subscript"/>
                <w:lang w:eastAsia="uk-UA"/>
              </w:rPr>
              <w:t>обчисл</w:t>
            </w:r>
            <w:r w:rsidRPr="007663AD">
              <w:rPr>
                <w:sz w:val="24"/>
                <w:szCs w:val="24"/>
                <w:lang w:eastAsia="uk-UA"/>
              </w:rPr>
              <w:t xml:space="preserve"> - обчислювана кількість балів;</w:t>
            </w:r>
            <w:r w:rsidRPr="007663AD">
              <w:rPr>
                <w:sz w:val="24"/>
                <w:szCs w:val="24"/>
              </w:rPr>
              <w:t xml:space="preserve"> </w:t>
            </w:r>
          </w:p>
          <w:p w:rsidR="002D561A" w:rsidRPr="007663AD" w:rsidRDefault="002D561A" w:rsidP="007F4915">
            <w:pPr>
              <w:pStyle w:val="a5"/>
              <w:shd w:val="clear" w:color="auto" w:fill="auto"/>
              <w:spacing w:before="0" w:line="240" w:lineRule="auto"/>
              <w:ind w:left="15" w:firstLine="284"/>
              <w:jc w:val="left"/>
              <w:rPr>
                <w:sz w:val="24"/>
                <w:szCs w:val="24"/>
              </w:rPr>
            </w:pPr>
            <w:r w:rsidRPr="007663AD">
              <w:rPr>
                <w:sz w:val="24"/>
                <w:szCs w:val="24"/>
                <w:lang w:eastAsia="uk-UA"/>
              </w:rPr>
              <w:t>Ц</w:t>
            </w:r>
            <w:r w:rsidRPr="008955E7">
              <w:rPr>
                <w:sz w:val="24"/>
                <w:szCs w:val="24"/>
                <w:lang w:val="uk-UA" w:eastAsia="uk-UA"/>
              </w:rPr>
              <w:t>іна</w:t>
            </w:r>
            <w:r w:rsidRPr="008955E7">
              <w:rPr>
                <w:sz w:val="24"/>
                <w:szCs w:val="24"/>
                <w:vertAlign w:val="superscript"/>
                <w:lang w:val="uk-UA" w:eastAsia="uk-UA"/>
              </w:rPr>
              <w:t xml:space="preserve"> </w:t>
            </w:r>
            <w:r w:rsidRPr="008955E7">
              <w:rPr>
                <w:sz w:val="24"/>
                <w:szCs w:val="24"/>
                <w:vertAlign w:val="subscript"/>
                <w:lang w:val="uk-UA" w:eastAsia="uk-UA"/>
              </w:rPr>
              <w:t>мін</w:t>
            </w:r>
            <w:r w:rsidRPr="007663AD">
              <w:rPr>
                <w:sz w:val="24"/>
                <w:szCs w:val="24"/>
                <w:lang w:eastAsia="uk-UA"/>
              </w:rPr>
              <w:t xml:space="preserve"> - найнижча ціна</w:t>
            </w:r>
            <w:r w:rsidRPr="008955E7">
              <w:rPr>
                <w:sz w:val="24"/>
                <w:szCs w:val="24"/>
                <w:lang w:val="uk-UA" w:eastAsia="uk-UA"/>
              </w:rPr>
              <w:t xml:space="preserve"> за 1 м</w:t>
            </w:r>
            <w:r w:rsidRPr="008955E7">
              <w:rPr>
                <w:sz w:val="24"/>
                <w:szCs w:val="24"/>
                <w:vertAlign w:val="superscript"/>
                <w:lang w:val="uk-UA" w:eastAsia="uk-UA"/>
              </w:rPr>
              <w:t>2</w:t>
            </w:r>
            <w:r w:rsidRPr="007663AD">
              <w:rPr>
                <w:sz w:val="24"/>
                <w:szCs w:val="24"/>
                <w:lang w:eastAsia="uk-UA"/>
              </w:rPr>
              <w:t>;</w:t>
            </w:r>
          </w:p>
          <w:p w:rsidR="002D561A" w:rsidRPr="008955E7" w:rsidRDefault="002D561A" w:rsidP="007F4915">
            <w:pPr>
              <w:pStyle w:val="a5"/>
              <w:shd w:val="clear" w:color="auto" w:fill="auto"/>
              <w:spacing w:before="0" w:line="240" w:lineRule="auto"/>
              <w:ind w:left="15" w:firstLine="284"/>
              <w:jc w:val="left"/>
              <w:rPr>
                <w:sz w:val="24"/>
                <w:szCs w:val="24"/>
                <w:lang w:val="uk-UA" w:eastAsia="uk-UA"/>
              </w:rPr>
            </w:pPr>
            <w:r w:rsidRPr="007663AD">
              <w:rPr>
                <w:sz w:val="24"/>
                <w:szCs w:val="24"/>
                <w:lang w:eastAsia="uk-UA"/>
              </w:rPr>
              <w:t>Ц</w:t>
            </w:r>
            <w:r w:rsidRPr="008955E7">
              <w:rPr>
                <w:sz w:val="24"/>
                <w:szCs w:val="24"/>
                <w:lang w:val="uk-UA" w:eastAsia="uk-UA"/>
              </w:rPr>
              <w:t>іна</w:t>
            </w:r>
            <w:r w:rsidRPr="008955E7">
              <w:rPr>
                <w:sz w:val="28"/>
                <w:szCs w:val="28"/>
                <w:vertAlign w:val="subscript"/>
                <w:lang w:val="uk-UA" w:eastAsia="uk-UA"/>
              </w:rPr>
              <w:t>пропоз</w:t>
            </w:r>
            <w:r w:rsidRPr="007663AD">
              <w:rPr>
                <w:sz w:val="24"/>
                <w:szCs w:val="24"/>
                <w:lang w:eastAsia="uk-UA"/>
              </w:rPr>
              <w:t xml:space="preserve"> - ціна пропозиції, кількість балів для якої обчислюється;</w:t>
            </w:r>
          </w:p>
          <w:p w:rsidR="002D561A" w:rsidRPr="008955E7" w:rsidRDefault="002D561A" w:rsidP="007F4915">
            <w:pPr>
              <w:pStyle w:val="a5"/>
              <w:shd w:val="clear" w:color="auto" w:fill="auto"/>
              <w:spacing w:before="0" w:line="240" w:lineRule="auto"/>
              <w:ind w:left="15" w:firstLine="284"/>
              <w:jc w:val="left"/>
              <w:rPr>
                <w:sz w:val="24"/>
                <w:szCs w:val="24"/>
                <w:lang w:val="uk-UA"/>
              </w:rPr>
            </w:pPr>
            <w:r w:rsidRPr="008955E7">
              <w:rPr>
                <w:sz w:val="24"/>
                <w:szCs w:val="24"/>
                <w:lang w:val="uk-UA" w:eastAsia="uk-UA"/>
              </w:rPr>
              <w:t>Пл</w:t>
            </w:r>
            <w:r w:rsidRPr="008955E7">
              <w:rPr>
                <w:sz w:val="24"/>
                <w:szCs w:val="24"/>
                <w:vertAlign w:val="superscript"/>
                <w:lang w:val="uk-UA" w:eastAsia="uk-UA"/>
              </w:rPr>
              <w:t xml:space="preserve"> </w:t>
            </w:r>
            <w:r w:rsidRPr="008955E7">
              <w:rPr>
                <w:sz w:val="24"/>
                <w:szCs w:val="24"/>
                <w:vertAlign w:val="subscript"/>
                <w:lang w:val="uk-UA" w:eastAsia="uk-UA"/>
              </w:rPr>
              <w:t>мін</w:t>
            </w:r>
            <w:r w:rsidRPr="008955E7">
              <w:rPr>
                <w:sz w:val="24"/>
                <w:szCs w:val="24"/>
                <w:lang w:val="uk-UA" w:eastAsia="uk-UA"/>
              </w:rPr>
              <w:t xml:space="preserve"> </w:t>
            </w:r>
            <w:r w:rsidRPr="007663AD">
              <w:rPr>
                <w:sz w:val="24"/>
                <w:szCs w:val="24"/>
                <w:lang w:eastAsia="uk-UA"/>
              </w:rPr>
              <w:t xml:space="preserve">– </w:t>
            </w:r>
            <w:r w:rsidRPr="008955E7">
              <w:rPr>
                <w:sz w:val="24"/>
                <w:szCs w:val="24"/>
                <w:lang w:val="uk-UA" w:eastAsia="uk-UA"/>
              </w:rPr>
              <w:t>найменша площа</w:t>
            </w:r>
            <w:r w:rsidRPr="007663AD">
              <w:rPr>
                <w:sz w:val="24"/>
                <w:szCs w:val="24"/>
                <w:lang w:eastAsia="uk-UA"/>
              </w:rPr>
              <w:t xml:space="preserve"> пропозиції </w:t>
            </w:r>
            <w:r w:rsidRPr="008955E7">
              <w:rPr>
                <w:sz w:val="24"/>
                <w:szCs w:val="24"/>
                <w:lang w:val="uk-UA" w:eastAsia="uk-UA"/>
              </w:rPr>
              <w:t>із всіх запропонованих, які не були відхилені</w:t>
            </w:r>
            <w:r w:rsidRPr="007663AD">
              <w:rPr>
                <w:sz w:val="24"/>
                <w:szCs w:val="24"/>
                <w:lang w:eastAsia="uk-UA"/>
              </w:rPr>
              <w:t>;</w:t>
            </w:r>
          </w:p>
          <w:p w:rsidR="002D561A" w:rsidRPr="008955E7" w:rsidRDefault="002D561A" w:rsidP="007F4915">
            <w:pPr>
              <w:pStyle w:val="a5"/>
              <w:shd w:val="clear" w:color="auto" w:fill="auto"/>
              <w:spacing w:before="0" w:line="240" w:lineRule="auto"/>
              <w:ind w:left="15" w:firstLine="284"/>
              <w:rPr>
                <w:sz w:val="24"/>
                <w:szCs w:val="24"/>
                <w:lang w:val="uk-UA" w:eastAsia="uk-UA"/>
              </w:rPr>
            </w:pPr>
            <w:r w:rsidRPr="008955E7">
              <w:rPr>
                <w:sz w:val="24"/>
                <w:szCs w:val="24"/>
                <w:lang w:val="uk-UA" w:eastAsia="uk-UA"/>
              </w:rPr>
              <w:t>Пл</w:t>
            </w:r>
            <w:r w:rsidRPr="008955E7">
              <w:rPr>
                <w:sz w:val="24"/>
                <w:szCs w:val="24"/>
                <w:vertAlign w:val="subscript"/>
                <w:lang w:val="uk-UA" w:eastAsia="uk-UA"/>
              </w:rPr>
              <w:t>пропоз</w:t>
            </w:r>
            <w:r w:rsidRPr="007663AD">
              <w:rPr>
                <w:sz w:val="24"/>
                <w:szCs w:val="24"/>
                <w:lang w:eastAsia="uk-UA"/>
              </w:rPr>
              <w:t xml:space="preserve"> </w:t>
            </w:r>
            <w:r w:rsidRPr="008955E7">
              <w:rPr>
                <w:sz w:val="24"/>
                <w:szCs w:val="24"/>
                <w:lang w:val="uk-UA" w:eastAsia="uk-UA"/>
              </w:rPr>
              <w:t>- площа</w:t>
            </w:r>
            <w:r w:rsidRPr="007663AD">
              <w:rPr>
                <w:sz w:val="24"/>
                <w:szCs w:val="24"/>
                <w:lang w:eastAsia="uk-UA"/>
              </w:rPr>
              <w:t xml:space="preserve"> пропозиції, кількість балів для якої обчислюється</w:t>
            </w:r>
            <w:r w:rsidRPr="008955E7">
              <w:rPr>
                <w:sz w:val="24"/>
                <w:szCs w:val="24"/>
                <w:lang w:val="uk-UA" w:eastAsia="uk-UA"/>
              </w:rPr>
              <w:t>.</w:t>
            </w:r>
          </w:p>
          <w:p w:rsidR="002D561A" w:rsidRPr="008955E7" w:rsidRDefault="002D561A" w:rsidP="00E81238">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Переможець визначається рішенням комісії.</w:t>
            </w:r>
          </w:p>
          <w:p w:rsidR="002D561A" w:rsidRPr="008955E7" w:rsidRDefault="002D561A" w:rsidP="00E81238">
            <w:pPr>
              <w:pStyle w:val="a5"/>
              <w:shd w:val="clear" w:color="auto" w:fill="auto"/>
              <w:spacing w:before="0" w:line="240" w:lineRule="auto"/>
              <w:ind w:firstLine="220"/>
              <w:rPr>
                <w:sz w:val="24"/>
                <w:szCs w:val="24"/>
                <w:lang w:val="uk-UA"/>
              </w:rPr>
            </w:pPr>
            <w:r w:rsidRPr="008955E7">
              <w:rPr>
                <w:sz w:val="24"/>
                <w:szCs w:val="24"/>
                <w:lang w:val="uk-UA"/>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2D561A" w:rsidRPr="008955E7" w:rsidRDefault="002D561A" w:rsidP="00B1179F">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2D561A" w:rsidRPr="008955E7" w:rsidRDefault="002D561A" w:rsidP="00E01DAB">
            <w:pPr>
              <w:pStyle w:val="a5"/>
              <w:spacing w:before="0" w:line="240" w:lineRule="auto"/>
              <w:ind w:firstLine="221"/>
              <w:rPr>
                <w:sz w:val="24"/>
                <w:szCs w:val="24"/>
                <w:lang w:val="uk-UA"/>
              </w:rPr>
            </w:pPr>
            <w:r w:rsidRPr="008955E7">
              <w:rPr>
                <w:sz w:val="24"/>
                <w:szCs w:val="24"/>
                <w:lang w:val="uk-UA"/>
              </w:rPr>
              <w:t>Пропозиція учасника відбору пропозицій,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8</w:t>
            </w:r>
            <w:r w:rsidRPr="007663AD">
              <w:rPr>
                <w:sz w:val="24"/>
                <w:szCs w:val="24"/>
              </w:rPr>
              <w:t xml:space="preserve">. </w:t>
            </w:r>
            <w:r w:rsidRPr="007663AD">
              <w:rPr>
                <w:rStyle w:val="a4"/>
                <w:sz w:val="24"/>
                <w:szCs w:val="24"/>
              </w:rPr>
              <w:t>Виправлення арифметичних помилок.</w:t>
            </w:r>
          </w:p>
        </w:tc>
        <w:tc>
          <w:tcPr>
            <w:tcW w:w="7455" w:type="dxa"/>
            <w:gridSpan w:val="3"/>
          </w:tcPr>
          <w:p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 xml:space="preserve">Замовник має право на виправлення арифметичних помилок, допущених в результаті арифметичних дій, виявлених у поданій </w:t>
            </w:r>
            <w:r w:rsidRPr="008955E7">
              <w:rPr>
                <w:color w:val="000000"/>
                <w:sz w:val="24"/>
                <w:szCs w:val="24"/>
                <w:lang w:val="uk-UA" w:eastAsia="uk-UA"/>
              </w:rPr>
              <w:t xml:space="preserve"> </w:t>
            </w:r>
            <w:r w:rsidRPr="007663AD">
              <w:rPr>
                <w:color w:val="000000"/>
                <w:sz w:val="24"/>
                <w:szCs w:val="24"/>
                <w:lang w:eastAsia="uk-UA"/>
              </w:rPr>
              <w:t xml:space="preserve">пропозиції під час проведення її розкриття, у порядку, визначеному цією </w:t>
            </w:r>
            <w:r w:rsidRPr="008955E7">
              <w:rPr>
                <w:color w:val="000000"/>
                <w:sz w:val="24"/>
                <w:szCs w:val="24"/>
                <w:lang w:val="uk-UA" w:eastAsia="uk-UA"/>
              </w:rPr>
              <w:t>д</w:t>
            </w:r>
            <w:r w:rsidRPr="007663AD">
              <w:rPr>
                <w:color w:val="000000"/>
                <w:sz w:val="24"/>
                <w:szCs w:val="24"/>
                <w:lang w:eastAsia="uk-UA"/>
              </w:rPr>
              <w:t>окументацією, за умови отримання письмової згоди на це учасника, який подав пропозицію.</w:t>
            </w:r>
          </w:p>
          <w:p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Помилки виправляються Замовником у такій послідовності:</w:t>
            </w:r>
          </w:p>
          <w:p w:rsidR="002D561A" w:rsidRPr="007663AD" w:rsidRDefault="002D561A" w:rsidP="00E81238">
            <w:pPr>
              <w:pStyle w:val="a5"/>
              <w:shd w:val="clear" w:color="auto" w:fill="auto"/>
              <w:tabs>
                <w:tab w:val="left" w:pos="538"/>
              </w:tabs>
              <w:spacing w:before="0" w:line="240" w:lineRule="auto"/>
              <w:ind w:firstLine="220"/>
              <w:rPr>
                <w:sz w:val="24"/>
                <w:szCs w:val="24"/>
              </w:rPr>
            </w:pPr>
            <w:r w:rsidRPr="007663AD">
              <w:rPr>
                <w:color w:val="000000"/>
                <w:sz w:val="24"/>
                <w:szCs w:val="24"/>
                <w:lang w:eastAsia="uk-UA"/>
              </w:rPr>
              <w:t>а)</w:t>
            </w:r>
            <w:r w:rsidRPr="007663AD">
              <w:rPr>
                <w:color w:val="000000"/>
                <w:sz w:val="24"/>
                <w:szCs w:val="24"/>
                <w:lang w:eastAsia="uk-UA"/>
              </w:rPr>
              <w:tab/>
              <w:t>при розходженні між сумами, вказаними літерами та в цифрах, сума літерами є визначальною;</w:t>
            </w:r>
          </w:p>
          <w:p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б)</w:t>
            </w:r>
            <w:r w:rsidRPr="008955E7">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w:t>
            </w:r>
            <w:r w:rsidRPr="007663AD">
              <w:rPr>
                <w:color w:val="000000"/>
                <w:sz w:val="24"/>
                <w:szCs w:val="24"/>
                <w:lang w:eastAsia="uk-UA"/>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Pr="008955E7">
              <w:rPr>
                <w:color w:val="000000"/>
                <w:sz w:val="24"/>
                <w:szCs w:val="24"/>
                <w:lang w:val="uk-UA" w:eastAsia="uk-UA"/>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8955E7">
              <w:rPr>
                <w:rStyle w:val="a4"/>
                <w:sz w:val="24"/>
                <w:szCs w:val="24"/>
                <w:lang w:val="uk-UA"/>
              </w:rPr>
              <w:t>19</w:t>
            </w:r>
            <w:r w:rsidRPr="007663AD">
              <w:rPr>
                <w:rStyle w:val="a4"/>
                <w:sz w:val="24"/>
                <w:szCs w:val="24"/>
              </w:rPr>
              <w:t>. Інша інформація.</w:t>
            </w:r>
          </w:p>
        </w:tc>
        <w:tc>
          <w:tcPr>
            <w:tcW w:w="7455" w:type="dxa"/>
            <w:gridSpan w:val="3"/>
          </w:tcPr>
          <w:p w:rsidR="002D561A" w:rsidRPr="008955E7" w:rsidRDefault="002D561A" w:rsidP="00E81238">
            <w:pPr>
              <w:pStyle w:val="a5"/>
              <w:shd w:val="clear" w:color="auto" w:fill="auto"/>
              <w:spacing w:before="0" w:line="240" w:lineRule="auto"/>
              <w:ind w:firstLine="0"/>
              <w:rPr>
                <w:rStyle w:val="a4"/>
                <w:color w:val="000000"/>
                <w:sz w:val="24"/>
                <w:szCs w:val="24"/>
                <w:lang w:val="uk-UA" w:eastAsia="uk-UA"/>
              </w:rPr>
            </w:pPr>
            <w:r w:rsidRPr="008955E7">
              <w:rPr>
                <w:rStyle w:val="a4"/>
                <w:color w:val="000000"/>
                <w:sz w:val="24"/>
                <w:szCs w:val="24"/>
                <w:lang w:val="uk-UA" w:eastAsia="uk-UA"/>
              </w:rPr>
              <w:t xml:space="preserve">     </w:t>
            </w:r>
            <w:r w:rsidRPr="007663AD">
              <w:rPr>
                <w:rStyle w:val="a4"/>
                <w:color w:val="000000"/>
                <w:sz w:val="24"/>
                <w:szCs w:val="24"/>
                <w:lang w:eastAsia="uk-UA"/>
              </w:rPr>
              <w:t>Замовник</w:t>
            </w:r>
            <w:r w:rsidRPr="008955E7">
              <w:rPr>
                <w:rStyle w:val="a4"/>
                <w:color w:val="000000"/>
                <w:sz w:val="24"/>
                <w:szCs w:val="24"/>
                <w:lang w:val="uk-UA" w:eastAsia="uk-UA"/>
              </w:rPr>
              <w:t xml:space="preserve"> має право вимагати від Учасників </w:t>
            </w:r>
            <w:r w:rsidRPr="007663AD">
              <w:rPr>
                <w:rStyle w:val="a4"/>
                <w:color w:val="000000"/>
                <w:sz w:val="24"/>
                <w:szCs w:val="24"/>
                <w:lang w:eastAsia="uk-UA"/>
              </w:rPr>
              <w:t xml:space="preserve">іншу </w:t>
            </w:r>
            <w:r w:rsidRPr="008955E7">
              <w:rPr>
                <w:rStyle w:val="a4"/>
                <w:color w:val="000000"/>
                <w:sz w:val="24"/>
                <w:szCs w:val="24"/>
                <w:lang w:val="uk-UA" w:eastAsia="uk-UA"/>
              </w:rPr>
              <w:t>н</w:t>
            </w:r>
            <w:r w:rsidRPr="007663AD">
              <w:rPr>
                <w:rStyle w:val="a4"/>
                <w:color w:val="000000"/>
                <w:sz w:val="24"/>
                <w:szCs w:val="24"/>
                <w:lang w:eastAsia="uk-UA"/>
              </w:rPr>
              <w:t>еобхідну</w:t>
            </w:r>
            <w:r w:rsidRPr="007663AD">
              <w:rPr>
                <w:rStyle w:val="23pt"/>
                <w:bCs/>
                <w:color w:val="000000"/>
                <w:sz w:val="24"/>
                <w:szCs w:val="24"/>
                <w:lang w:eastAsia="uk-UA"/>
              </w:rPr>
              <w:t xml:space="preserve"> </w:t>
            </w:r>
            <w:r w:rsidRPr="007663AD">
              <w:rPr>
                <w:rStyle w:val="a4"/>
                <w:color w:val="000000"/>
                <w:sz w:val="24"/>
                <w:szCs w:val="24"/>
                <w:lang w:eastAsia="uk-UA"/>
              </w:rPr>
              <w:t>інформацію</w:t>
            </w:r>
            <w:r w:rsidRPr="008955E7">
              <w:rPr>
                <w:rStyle w:val="a4"/>
                <w:color w:val="000000"/>
                <w:sz w:val="24"/>
                <w:szCs w:val="24"/>
                <w:lang w:val="uk-UA" w:eastAsia="uk-UA"/>
              </w:rPr>
              <w:t xml:space="preserve"> невизначену</w:t>
            </w:r>
            <w:r w:rsidRPr="007663AD">
              <w:rPr>
                <w:rStyle w:val="a4"/>
                <w:color w:val="000000"/>
                <w:sz w:val="24"/>
                <w:szCs w:val="24"/>
                <w:lang w:eastAsia="uk-UA"/>
              </w:rPr>
              <w:t xml:space="preserve"> документаці</w:t>
            </w:r>
            <w:r w:rsidRPr="008955E7">
              <w:rPr>
                <w:rStyle w:val="a4"/>
                <w:color w:val="000000"/>
                <w:sz w:val="24"/>
                <w:szCs w:val="24"/>
                <w:lang w:val="uk-UA" w:eastAsia="uk-UA"/>
              </w:rPr>
              <w:t>єю.</w:t>
            </w:r>
            <w:r w:rsidRPr="007663AD">
              <w:rPr>
                <w:rStyle w:val="a4"/>
                <w:color w:val="000000"/>
                <w:sz w:val="24"/>
                <w:szCs w:val="24"/>
                <w:lang w:eastAsia="uk-UA"/>
              </w:rPr>
              <w:t xml:space="preserve"> </w:t>
            </w:r>
          </w:p>
          <w:p w:rsidR="002D561A" w:rsidRPr="008955E7" w:rsidRDefault="002D561A" w:rsidP="00AF3E07">
            <w:pPr>
              <w:pStyle w:val="a5"/>
              <w:shd w:val="clear" w:color="auto" w:fill="auto"/>
              <w:spacing w:before="0" w:line="240" w:lineRule="auto"/>
              <w:ind w:firstLine="0"/>
              <w:jc w:val="center"/>
              <w:rPr>
                <w:b/>
                <w:sz w:val="24"/>
                <w:szCs w:val="24"/>
                <w:lang w:val="uk-UA"/>
              </w:rPr>
            </w:pPr>
            <w:r>
              <w:rPr>
                <w:rStyle w:val="a4"/>
                <w:b/>
                <w:color w:val="000000"/>
                <w:sz w:val="24"/>
                <w:szCs w:val="24"/>
                <w:lang w:val="uk-UA" w:eastAsia="uk-UA"/>
              </w:rPr>
              <w:t>П</w:t>
            </w:r>
            <w:r w:rsidRPr="008955E7">
              <w:rPr>
                <w:rStyle w:val="a4"/>
                <w:b/>
                <w:color w:val="000000"/>
                <w:sz w:val="24"/>
                <w:szCs w:val="24"/>
                <w:lang w:val="uk-UA" w:eastAsia="uk-UA"/>
              </w:rPr>
              <w:t>орядок отримання документації.</w:t>
            </w:r>
          </w:p>
          <w:p w:rsidR="002D561A" w:rsidRPr="008955E7" w:rsidRDefault="002D561A" w:rsidP="00E81238">
            <w:pPr>
              <w:pStyle w:val="a5"/>
              <w:shd w:val="clear" w:color="auto" w:fill="auto"/>
              <w:spacing w:before="0" w:line="240" w:lineRule="auto"/>
              <w:ind w:left="12" w:right="40" w:firstLine="240"/>
              <w:rPr>
                <w:rStyle w:val="a4"/>
                <w:color w:val="000000"/>
                <w:sz w:val="24"/>
                <w:szCs w:val="24"/>
                <w:lang w:val="uk-UA" w:eastAsia="uk-UA"/>
              </w:rPr>
            </w:pPr>
            <w:r w:rsidRPr="008955E7">
              <w:rPr>
                <w:rStyle w:val="a4"/>
                <w:color w:val="000000"/>
                <w:sz w:val="24"/>
                <w:szCs w:val="24"/>
                <w:lang w:val="uk-UA" w:eastAsia="uk-UA"/>
              </w:rPr>
              <w:t xml:space="preserve">Документація може бути безоплатно отримана кожною фізичною/юридичною особою </w:t>
            </w:r>
            <w:r w:rsidRPr="008955E7">
              <w:rPr>
                <w:color w:val="000000"/>
                <w:sz w:val="24"/>
                <w:szCs w:val="24"/>
                <w:lang w:val="uk-UA" w:eastAsia="uk-UA"/>
              </w:rPr>
              <w:t>на веб-сайті Національної поліції України (www.npu.gov.ua) та на веб-сайті  Головного Управління Національної поліції в Кіровоградській області (http://</w:t>
            </w:r>
            <w:r>
              <w:rPr>
                <w:color w:val="000000"/>
                <w:sz w:val="24"/>
                <w:szCs w:val="24"/>
                <w:lang w:val="en-US" w:eastAsia="uk-UA"/>
              </w:rPr>
              <w:t>kg</w:t>
            </w:r>
            <w:r w:rsidRPr="008955E7">
              <w:rPr>
                <w:color w:val="000000"/>
                <w:sz w:val="24"/>
                <w:szCs w:val="24"/>
                <w:lang w:val="uk-UA" w:eastAsia="uk-UA"/>
              </w:rPr>
              <w:t>.npu.gov.ua).</w:t>
            </w:r>
            <w:r w:rsidRPr="008955E7">
              <w:rPr>
                <w:rStyle w:val="a4"/>
                <w:color w:val="000000"/>
                <w:sz w:val="24"/>
                <w:szCs w:val="24"/>
                <w:lang w:val="uk-UA" w:eastAsia="uk-UA"/>
              </w:rPr>
              <w:t xml:space="preserve"> </w:t>
            </w:r>
          </w:p>
          <w:p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Друкований варіант </w:t>
            </w:r>
            <w:r w:rsidRPr="008955E7">
              <w:rPr>
                <w:rStyle w:val="a4"/>
                <w:color w:val="000000"/>
                <w:sz w:val="24"/>
                <w:szCs w:val="24"/>
                <w:lang w:val="uk-UA" w:eastAsia="uk-UA"/>
              </w:rPr>
              <w:t>д</w:t>
            </w:r>
            <w:r w:rsidRPr="007663AD">
              <w:rPr>
                <w:rStyle w:val="a4"/>
                <w:color w:val="000000"/>
                <w:sz w:val="24"/>
                <w:szCs w:val="24"/>
                <w:lang w:eastAsia="uk-UA"/>
              </w:rPr>
              <w:t>окументації, прошитий та завірений печаткою є визначальним і знаходиться у секретаря комісії.</w:t>
            </w:r>
          </w:p>
          <w:p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Замовник безоплатно надає копію друкованого варіанту </w:t>
            </w:r>
            <w:r w:rsidRPr="008955E7">
              <w:rPr>
                <w:rStyle w:val="a4"/>
                <w:color w:val="000000"/>
                <w:sz w:val="24"/>
                <w:szCs w:val="24"/>
                <w:lang w:val="uk-UA" w:eastAsia="uk-UA"/>
              </w:rPr>
              <w:t>д</w:t>
            </w:r>
            <w:r w:rsidRPr="007663AD">
              <w:rPr>
                <w:rStyle w:val="a4"/>
                <w:color w:val="000000"/>
                <w:sz w:val="24"/>
                <w:szCs w:val="24"/>
                <w:lang w:eastAsia="uk-UA"/>
              </w:rPr>
              <w:t>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2D561A" w:rsidRPr="007663AD" w:rsidRDefault="002D561A" w:rsidP="00E81238">
            <w:pPr>
              <w:pStyle w:val="a5"/>
              <w:shd w:val="clear" w:color="auto" w:fill="auto"/>
              <w:spacing w:before="0" w:line="240" w:lineRule="auto"/>
              <w:ind w:right="40" w:firstLine="252"/>
              <w:rPr>
                <w:sz w:val="24"/>
                <w:szCs w:val="24"/>
              </w:rPr>
            </w:pPr>
            <w:r w:rsidRPr="007663AD">
              <w:rPr>
                <w:rStyle w:val="a4"/>
                <w:color w:val="000000"/>
                <w:sz w:val="24"/>
                <w:szCs w:val="24"/>
                <w:lang w:eastAsia="uk-UA"/>
              </w:rPr>
              <w:t xml:space="preserve">Письмовий запит адресується голові комісії, у якому повинно бути зазначено: предмет </w:t>
            </w:r>
            <w:r w:rsidRPr="008955E7">
              <w:rPr>
                <w:rStyle w:val="a4"/>
                <w:color w:val="000000"/>
                <w:sz w:val="24"/>
                <w:szCs w:val="24"/>
                <w:lang w:val="uk-UA" w:eastAsia="uk-UA"/>
              </w:rPr>
              <w:t>конкурсу</w:t>
            </w:r>
            <w:r w:rsidRPr="007663AD">
              <w:rPr>
                <w:rStyle w:val="a4"/>
                <w:color w:val="000000"/>
                <w:sz w:val="24"/>
                <w:szCs w:val="24"/>
                <w:lang w:eastAsia="uk-UA"/>
              </w:rPr>
              <w:t>,</w:t>
            </w:r>
            <w:r w:rsidRPr="008955E7">
              <w:rPr>
                <w:rStyle w:val="a4"/>
                <w:color w:val="000000"/>
                <w:sz w:val="24"/>
                <w:szCs w:val="24"/>
                <w:lang w:val="uk-UA" w:eastAsia="uk-UA"/>
              </w:rPr>
              <w:t xml:space="preserve"> </w:t>
            </w:r>
            <w:r w:rsidRPr="007663AD">
              <w:rPr>
                <w:rStyle w:val="a4"/>
                <w:color w:val="000000"/>
                <w:sz w:val="24"/>
                <w:szCs w:val="24"/>
                <w:lang w:eastAsia="uk-UA"/>
              </w:rPr>
              <w:t xml:space="preserve">повне найменування особи, яка має намір взяти </w:t>
            </w:r>
            <w:r w:rsidRPr="007663AD">
              <w:rPr>
                <w:rStyle w:val="a4"/>
                <w:color w:val="000000"/>
                <w:sz w:val="24"/>
                <w:szCs w:val="24"/>
              </w:rPr>
              <w:t xml:space="preserve">участь </w:t>
            </w:r>
            <w:r w:rsidRPr="007663AD">
              <w:rPr>
                <w:rStyle w:val="a4"/>
                <w:color w:val="000000"/>
                <w:sz w:val="24"/>
                <w:szCs w:val="24"/>
                <w:lang w:eastAsia="uk-UA"/>
              </w:rPr>
              <w:t xml:space="preserve">у конкурсі, її поштова та юридична адреси, </w:t>
            </w:r>
            <w:r w:rsidRPr="008955E7">
              <w:rPr>
                <w:rStyle w:val="a4"/>
                <w:color w:val="000000"/>
                <w:sz w:val="24"/>
                <w:szCs w:val="24"/>
                <w:lang w:val="uk-UA" w:eastAsia="uk-UA"/>
              </w:rPr>
              <w:t xml:space="preserve">ідентифікаційний </w:t>
            </w:r>
            <w:r w:rsidRPr="007663AD">
              <w:rPr>
                <w:rStyle w:val="a4"/>
                <w:color w:val="000000"/>
                <w:sz w:val="24"/>
                <w:szCs w:val="24"/>
                <w:lang w:eastAsia="uk-UA"/>
              </w:rPr>
              <w:t>код, паспортні дані, номери телефонів (факсу) та інших засобів зв’язку</w:t>
            </w:r>
            <w:r w:rsidRPr="008955E7">
              <w:rPr>
                <w:rStyle w:val="a4"/>
                <w:color w:val="000000"/>
                <w:sz w:val="24"/>
                <w:szCs w:val="24"/>
                <w:lang w:val="uk-UA" w:eastAsia="uk-UA"/>
              </w:rPr>
              <w:t xml:space="preserve"> (е-mail)</w:t>
            </w:r>
            <w:r w:rsidRPr="007663AD">
              <w:rPr>
                <w:rStyle w:val="a4"/>
                <w:color w:val="000000"/>
                <w:sz w:val="24"/>
                <w:szCs w:val="24"/>
                <w:lang w:eastAsia="uk-UA"/>
              </w:rPr>
              <w:t>.</w:t>
            </w:r>
          </w:p>
          <w:p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Днем подання запиту на отримання </w:t>
            </w:r>
            <w:r w:rsidRPr="008955E7">
              <w:rPr>
                <w:rStyle w:val="a4"/>
                <w:color w:val="000000"/>
                <w:sz w:val="24"/>
                <w:szCs w:val="24"/>
                <w:lang w:val="uk-UA" w:eastAsia="uk-UA"/>
              </w:rPr>
              <w:t xml:space="preserve"> </w:t>
            </w:r>
            <w:r w:rsidRPr="007663AD">
              <w:rPr>
                <w:rStyle w:val="a4"/>
                <w:color w:val="000000"/>
                <w:sz w:val="24"/>
                <w:szCs w:val="24"/>
                <w:lang w:eastAsia="uk-UA"/>
              </w:rPr>
              <w:t>документації вважається день його реєстрації</w:t>
            </w:r>
            <w:r w:rsidRPr="008955E7">
              <w:rPr>
                <w:rStyle w:val="a4"/>
                <w:color w:val="000000"/>
                <w:sz w:val="24"/>
                <w:szCs w:val="24"/>
                <w:lang w:val="uk-UA" w:eastAsia="uk-UA"/>
              </w:rPr>
              <w:t xml:space="preserve"> </w:t>
            </w:r>
            <w:r w:rsidRPr="007663AD">
              <w:rPr>
                <w:sz w:val="24"/>
                <w:szCs w:val="24"/>
              </w:rPr>
              <w:t>комісі</w:t>
            </w:r>
            <w:r w:rsidRPr="008955E7">
              <w:rPr>
                <w:sz w:val="24"/>
                <w:szCs w:val="24"/>
                <w:lang w:val="uk-UA"/>
              </w:rPr>
              <w:t>єю</w:t>
            </w:r>
            <w:r w:rsidRPr="007663AD">
              <w:rPr>
                <w:sz w:val="24"/>
                <w:szCs w:val="24"/>
              </w:rPr>
              <w:t xml:space="preserve"> з придбання житла для поліцейських та працівників Національної поліції України</w:t>
            </w:r>
            <w:r w:rsidRPr="007663AD">
              <w:rPr>
                <w:rStyle w:val="a4"/>
                <w:color w:val="000000"/>
                <w:sz w:val="24"/>
                <w:szCs w:val="24"/>
                <w:lang w:eastAsia="uk-UA"/>
              </w:rPr>
              <w:t xml:space="preserve">. </w:t>
            </w:r>
          </w:p>
          <w:p w:rsidR="002D561A" w:rsidRPr="007663AD" w:rsidRDefault="002D561A" w:rsidP="00E81238">
            <w:pPr>
              <w:pStyle w:val="a5"/>
              <w:shd w:val="clear" w:color="auto" w:fill="auto"/>
              <w:spacing w:before="0" w:line="240" w:lineRule="auto"/>
              <w:ind w:left="12" w:firstLine="240"/>
              <w:rPr>
                <w:sz w:val="24"/>
                <w:szCs w:val="24"/>
              </w:rPr>
            </w:pPr>
            <w:r w:rsidRPr="007663AD">
              <w:rPr>
                <w:rStyle w:val="a4"/>
                <w:color w:val="000000"/>
                <w:sz w:val="24"/>
                <w:szCs w:val="24"/>
                <w:lang w:eastAsia="uk-UA"/>
              </w:rPr>
              <w:t xml:space="preserve">Особа, яка зробила письмовий запит, отримує </w:t>
            </w:r>
            <w:r w:rsidRPr="008955E7">
              <w:rPr>
                <w:rStyle w:val="a4"/>
                <w:color w:val="000000"/>
                <w:sz w:val="24"/>
                <w:szCs w:val="24"/>
                <w:lang w:val="uk-UA" w:eastAsia="uk-UA"/>
              </w:rPr>
              <w:t>д</w:t>
            </w:r>
            <w:r w:rsidRPr="007663AD">
              <w:rPr>
                <w:rStyle w:val="a4"/>
                <w:color w:val="000000"/>
                <w:sz w:val="24"/>
                <w:szCs w:val="24"/>
                <w:lang w:eastAsia="uk-UA"/>
              </w:rPr>
              <w:t>окументацію особисто або засобами електронного зв’язку</w:t>
            </w:r>
            <w:r w:rsidRPr="008955E7">
              <w:rPr>
                <w:rStyle w:val="a4"/>
                <w:color w:val="000000"/>
                <w:sz w:val="24"/>
                <w:szCs w:val="24"/>
                <w:lang w:val="uk-UA" w:eastAsia="uk-UA"/>
              </w:rPr>
              <w:t>.</w:t>
            </w:r>
            <w:r w:rsidRPr="007663AD">
              <w:rPr>
                <w:rStyle w:val="a4"/>
                <w:color w:val="000000"/>
                <w:sz w:val="24"/>
                <w:szCs w:val="24"/>
                <w:lang w:eastAsia="uk-UA"/>
              </w:rPr>
              <w:t xml:space="preserve"> </w:t>
            </w:r>
          </w:p>
          <w:p w:rsidR="002D561A" w:rsidRPr="008955E7" w:rsidRDefault="002D561A" w:rsidP="00EB6554">
            <w:pPr>
              <w:pStyle w:val="a5"/>
              <w:shd w:val="clear" w:color="auto" w:fill="auto"/>
              <w:spacing w:before="0" w:line="240" w:lineRule="auto"/>
              <w:ind w:left="12" w:right="40" w:firstLine="240"/>
              <w:rPr>
                <w:rStyle w:val="a4"/>
                <w:color w:val="000000"/>
                <w:sz w:val="24"/>
                <w:szCs w:val="24"/>
                <w:lang w:val="uk-UA" w:eastAsia="uk-UA"/>
              </w:rPr>
            </w:pPr>
            <w:r w:rsidRPr="007663AD">
              <w:rPr>
                <w:rStyle w:val="a4"/>
                <w:color w:val="000000"/>
                <w:sz w:val="24"/>
                <w:szCs w:val="24"/>
                <w:lang w:eastAsia="uk-UA"/>
              </w:rPr>
              <w:t>Для оформлення перепусток, у разі отримання</w:t>
            </w:r>
            <w:r w:rsidRPr="008955E7">
              <w:rPr>
                <w:rStyle w:val="a4"/>
                <w:color w:val="000000"/>
                <w:sz w:val="24"/>
                <w:szCs w:val="24"/>
                <w:lang w:val="uk-UA" w:eastAsia="uk-UA"/>
              </w:rPr>
              <w:t xml:space="preserve"> </w:t>
            </w:r>
            <w:r w:rsidRPr="007663AD">
              <w:rPr>
                <w:rStyle w:val="a4"/>
                <w:color w:val="000000"/>
                <w:sz w:val="24"/>
                <w:szCs w:val="24"/>
                <w:lang w:eastAsia="uk-UA"/>
              </w:rPr>
              <w:t xml:space="preserve">документації, подання пропозицій та участі у процедурі розкриття, необхідно до </w:t>
            </w:r>
            <w:r w:rsidRPr="008955E7">
              <w:rPr>
                <w:rStyle w:val="a4"/>
                <w:color w:val="000000"/>
                <w:sz w:val="24"/>
                <w:szCs w:val="24"/>
                <w:lang w:val="uk-UA" w:eastAsia="uk-UA"/>
              </w:rPr>
              <w:t>15</w:t>
            </w:r>
            <w:r w:rsidR="00DA4BD0">
              <w:rPr>
                <w:rStyle w:val="a4"/>
                <w:color w:val="000000"/>
                <w:sz w:val="24"/>
                <w:szCs w:val="24"/>
                <w:lang w:val="uk-UA" w:eastAsia="uk-UA"/>
              </w:rPr>
              <w:t>.</w:t>
            </w:r>
            <w:r w:rsidRPr="008955E7">
              <w:rPr>
                <w:rStyle w:val="a4"/>
                <w:color w:val="000000"/>
                <w:sz w:val="24"/>
                <w:szCs w:val="24"/>
                <w:lang w:val="uk-UA" w:eastAsia="uk-UA"/>
              </w:rPr>
              <w:t>00 год.</w:t>
            </w:r>
            <w:r w:rsidRPr="007663AD">
              <w:rPr>
                <w:rStyle w:val="a4"/>
                <w:color w:val="000000"/>
                <w:sz w:val="24"/>
                <w:szCs w:val="24"/>
                <w:lang w:eastAsia="uk-UA"/>
              </w:rPr>
              <w:t xml:space="preserve"> попереднього робочого дня повідомити інформацію про кандидатури представників учасника за тел</w:t>
            </w:r>
            <w:r w:rsidRPr="008955E7">
              <w:rPr>
                <w:rStyle w:val="a4"/>
                <w:color w:val="000000"/>
                <w:sz w:val="24"/>
                <w:szCs w:val="24"/>
                <w:lang w:val="uk-UA" w:eastAsia="uk-UA"/>
              </w:rPr>
              <w:t xml:space="preserve">. 0501949123. </w:t>
            </w:r>
          </w:p>
          <w:p w:rsidR="002D561A" w:rsidRPr="008955E7" w:rsidRDefault="002D561A" w:rsidP="00EB6554">
            <w:pPr>
              <w:pStyle w:val="a5"/>
              <w:shd w:val="clear" w:color="auto" w:fill="auto"/>
              <w:spacing w:before="0" w:line="240" w:lineRule="auto"/>
              <w:ind w:left="12" w:right="40" w:firstLine="240"/>
              <w:rPr>
                <w:b/>
                <w:color w:val="000000"/>
                <w:sz w:val="24"/>
                <w:szCs w:val="24"/>
                <w:lang w:val="uk-UA" w:eastAsia="uk-UA"/>
              </w:rPr>
            </w:pPr>
            <w:r w:rsidRPr="007663AD">
              <w:rPr>
                <w:rStyle w:val="a4"/>
                <w:b/>
                <w:color w:val="000000"/>
                <w:sz w:val="24"/>
                <w:szCs w:val="24"/>
                <w:lang w:eastAsia="uk-UA"/>
              </w:rPr>
              <w:t>Перепустка надається за наявності паспорта.</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7663AD">
              <w:rPr>
                <w:rStyle w:val="a4"/>
                <w:sz w:val="24"/>
                <w:szCs w:val="24"/>
              </w:rPr>
              <w:t>2</w:t>
            </w:r>
            <w:r w:rsidRPr="008955E7">
              <w:rPr>
                <w:rStyle w:val="a4"/>
                <w:sz w:val="24"/>
                <w:szCs w:val="24"/>
                <w:lang w:val="uk-UA"/>
              </w:rPr>
              <w:t>0</w:t>
            </w:r>
            <w:r w:rsidRPr="007663AD">
              <w:rPr>
                <w:rStyle w:val="a4"/>
                <w:sz w:val="24"/>
                <w:szCs w:val="24"/>
              </w:rPr>
              <w:t>. Терміни укладання договору.</w:t>
            </w:r>
          </w:p>
        </w:tc>
        <w:tc>
          <w:tcPr>
            <w:tcW w:w="7455" w:type="dxa"/>
            <w:gridSpan w:val="3"/>
          </w:tcPr>
          <w:p w:rsidR="002D561A" w:rsidRPr="008955E7" w:rsidRDefault="002D561A" w:rsidP="00A55AFA">
            <w:pPr>
              <w:pStyle w:val="a5"/>
              <w:shd w:val="clear" w:color="auto" w:fill="auto"/>
              <w:spacing w:before="0" w:line="240" w:lineRule="auto"/>
              <w:ind w:firstLine="0"/>
              <w:rPr>
                <w:sz w:val="24"/>
                <w:szCs w:val="24"/>
                <w:lang w:val="uk-UA"/>
              </w:rPr>
            </w:pPr>
            <w:r w:rsidRPr="00BA634C">
              <w:rPr>
                <w:color w:val="000000"/>
                <w:szCs w:val="22"/>
                <w:lang w:val="uk-UA" w:eastAsia="uk-UA"/>
              </w:rPr>
              <w:t xml:space="preserve">     </w:t>
            </w:r>
            <w:r w:rsidRPr="007663AD">
              <w:rPr>
                <w:color w:val="000000"/>
                <w:sz w:val="24"/>
                <w:szCs w:val="24"/>
                <w:lang w:eastAsia="uk-UA"/>
              </w:rPr>
              <w:t xml:space="preserve">Замовник укладає з переможцем договір </w:t>
            </w:r>
            <w:r w:rsidRPr="008955E7">
              <w:rPr>
                <w:color w:val="000000"/>
                <w:sz w:val="24"/>
                <w:szCs w:val="24"/>
                <w:lang w:val="uk-UA" w:eastAsia="uk-UA"/>
              </w:rPr>
              <w:t>купівлі-продажу</w:t>
            </w:r>
            <w:r w:rsidRPr="007663AD">
              <w:rPr>
                <w:color w:val="000000"/>
                <w:sz w:val="24"/>
                <w:szCs w:val="24"/>
                <w:lang w:eastAsia="uk-UA"/>
              </w:rPr>
              <w:t xml:space="preserve"> відповідно до основних умов, зазначених у документації, у </w:t>
            </w:r>
            <w:r w:rsidRPr="008955E7">
              <w:rPr>
                <w:color w:val="000000"/>
                <w:sz w:val="24"/>
                <w:szCs w:val="24"/>
                <w:lang w:val="uk-UA" w:eastAsia="uk-UA"/>
              </w:rPr>
              <w:t>термін</w:t>
            </w:r>
            <w:r w:rsidRPr="007663AD">
              <w:rPr>
                <w:color w:val="000000"/>
                <w:sz w:val="24"/>
                <w:szCs w:val="24"/>
                <w:lang w:eastAsia="uk-UA"/>
              </w:rPr>
              <w:t xml:space="preserve"> не пізніше ніж через </w:t>
            </w:r>
            <w:r w:rsidRPr="008955E7">
              <w:rPr>
                <w:color w:val="000000"/>
                <w:sz w:val="24"/>
                <w:szCs w:val="24"/>
                <w:lang w:val="uk-UA" w:eastAsia="uk-UA"/>
              </w:rPr>
              <w:t>10</w:t>
            </w:r>
            <w:r w:rsidRPr="007663AD">
              <w:rPr>
                <w:color w:val="000000"/>
                <w:sz w:val="24"/>
                <w:szCs w:val="24"/>
                <w:lang w:eastAsia="uk-UA"/>
              </w:rPr>
              <w:t xml:space="preserve"> робочих днів з дня визначення переможця</w:t>
            </w:r>
            <w:r w:rsidRPr="008955E7">
              <w:rPr>
                <w:sz w:val="24"/>
                <w:szCs w:val="24"/>
                <w:lang w:val="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8955E7">
              <w:rPr>
                <w:sz w:val="24"/>
                <w:szCs w:val="24"/>
                <w:lang w:val="uk-UA"/>
              </w:rPr>
              <w:t>- придбання житла:</w:t>
            </w:r>
          </w:p>
        </w:tc>
        <w:tc>
          <w:tcPr>
            <w:tcW w:w="7455" w:type="dxa"/>
            <w:gridSpan w:val="3"/>
          </w:tcPr>
          <w:p w:rsidR="006B377F" w:rsidRDefault="002D561A" w:rsidP="00EB6554">
            <w:pPr>
              <w:pStyle w:val="a5"/>
              <w:shd w:val="clear" w:color="auto" w:fill="auto"/>
              <w:spacing w:before="0" w:line="240" w:lineRule="auto"/>
              <w:ind w:left="12" w:firstLine="340"/>
              <w:rPr>
                <w:color w:val="000000"/>
                <w:sz w:val="24"/>
                <w:szCs w:val="24"/>
                <w:lang w:val="uk-UA" w:eastAsia="uk-UA"/>
              </w:rPr>
            </w:pPr>
            <w:r w:rsidRPr="007663AD">
              <w:rPr>
                <w:color w:val="000000"/>
                <w:sz w:val="24"/>
                <w:szCs w:val="24"/>
                <w:lang w:eastAsia="uk-UA"/>
              </w:rPr>
              <w:t xml:space="preserve">Договір </w:t>
            </w:r>
            <w:r w:rsidRPr="008955E7">
              <w:rPr>
                <w:color w:val="000000"/>
                <w:sz w:val="24"/>
                <w:szCs w:val="24"/>
                <w:lang w:val="uk-UA" w:eastAsia="uk-UA"/>
              </w:rPr>
              <w:t>придбання житла</w:t>
            </w:r>
            <w:r w:rsidR="00CA12AE">
              <w:rPr>
                <w:color w:val="000000"/>
                <w:sz w:val="24"/>
                <w:szCs w:val="24"/>
                <w:lang w:val="uk-UA" w:eastAsia="uk-UA"/>
              </w:rPr>
              <w:t xml:space="preserve"> на вторинному ринку</w:t>
            </w:r>
            <w:r w:rsidRPr="008955E7">
              <w:rPr>
                <w:color w:val="000000"/>
                <w:sz w:val="24"/>
                <w:szCs w:val="24"/>
                <w:lang w:val="uk-UA" w:eastAsia="uk-UA"/>
              </w:rPr>
              <w:t xml:space="preserve"> оформлюється нотаріально та </w:t>
            </w:r>
            <w:r w:rsidRPr="007663AD">
              <w:rPr>
                <w:color w:val="000000"/>
                <w:sz w:val="24"/>
                <w:szCs w:val="24"/>
                <w:lang w:eastAsia="uk-UA"/>
              </w:rPr>
              <w:t xml:space="preserve">укладається в письмовій формі </w:t>
            </w:r>
            <w:r w:rsidRPr="008955E7">
              <w:rPr>
                <w:color w:val="000000"/>
                <w:sz w:val="24"/>
                <w:szCs w:val="24"/>
                <w:lang w:val="uk-UA" w:eastAsia="uk-UA"/>
              </w:rPr>
              <w:t>на кожну квартиру окремо</w:t>
            </w:r>
            <w:r w:rsidR="00CA12AE">
              <w:rPr>
                <w:color w:val="000000"/>
                <w:sz w:val="24"/>
                <w:szCs w:val="24"/>
                <w:lang w:val="uk-UA" w:eastAsia="uk-UA"/>
              </w:rPr>
              <w:t xml:space="preserve"> відповідно до вимого чинного законодавства</w:t>
            </w:r>
            <w:r w:rsidRPr="008955E7">
              <w:rPr>
                <w:color w:val="000000"/>
                <w:sz w:val="24"/>
                <w:szCs w:val="24"/>
                <w:lang w:val="uk-UA" w:eastAsia="uk-UA"/>
              </w:rPr>
              <w:t>.</w:t>
            </w:r>
          </w:p>
          <w:p w:rsidR="002D561A" w:rsidRPr="00BA634C" w:rsidRDefault="002D561A" w:rsidP="00EB6554">
            <w:pPr>
              <w:pStyle w:val="a5"/>
              <w:shd w:val="clear" w:color="auto" w:fill="auto"/>
              <w:spacing w:before="0" w:line="240" w:lineRule="auto"/>
              <w:ind w:left="12" w:firstLine="340"/>
              <w:rPr>
                <w:szCs w:val="22"/>
                <w:lang w:val="uk-UA" w:eastAsia="uk-UA"/>
              </w:rPr>
            </w:pPr>
            <w:r w:rsidRPr="008955E7">
              <w:rPr>
                <w:color w:val="000000"/>
                <w:sz w:val="24"/>
                <w:szCs w:val="24"/>
                <w:lang w:val="uk-UA" w:eastAsia="uk-UA"/>
              </w:rPr>
              <w:t xml:space="preserve"> Оплата по таким договорам здійснюється в обсязі 100%</w:t>
            </w:r>
            <w:r w:rsidR="00580591">
              <w:rPr>
                <w:color w:val="000000"/>
                <w:sz w:val="24"/>
                <w:szCs w:val="24"/>
                <w:lang w:val="uk-UA" w:eastAsia="uk-UA"/>
              </w:rPr>
              <w:t xml:space="preserve"> визначеної в договорі ціни</w:t>
            </w:r>
            <w:r w:rsidR="006B377F">
              <w:rPr>
                <w:color w:val="000000"/>
                <w:sz w:val="24"/>
                <w:szCs w:val="24"/>
                <w:lang w:val="uk-UA" w:eastAsia="uk-UA"/>
              </w:rPr>
              <w:t>,</w:t>
            </w:r>
            <w:r w:rsidR="00580591">
              <w:rPr>
                <w:color w:val="000000"/>
                <w:sz w:val="24"/>
                <w:szCs w:val="24"/>
                <w:lang w:val="uk-UA" w:eastAsia="uk-UA"/>
              </w:rPr>
              <w:t xml:space="preserve"> після виконання в повному обсязі внутрішніх опоряджувальних робі (за</w:t>
            </w:r>
            <w:r w:rsidR="006B377F">
              <w:rPr>
                <w:color w:val="000000"/>
                <w:sz w:val="24"/>
                <w:szCs w:val="24"/>
                <w:lang w:val="uk-UA" w:eastAsia="uk-UA"/>
              </w:rPr>
              <w:t xml:space="preserve"> рішенням головного розпорядника бюджетних коштів), підписання актів приймання-передачі квартири та оформлення права власності на квартиру, а також надання документів, що підтверджують</w:t>
            </w:r>
            <w:r w:rsidRPr="008955E7">
              <w:rPr>
                <w:color w:val="000000"/>
                <w:sz w:val="24"/>
                <w:szCs w:val="24"/>
                <w:lang w:val="uk-UA" w:eastAsia="uk-UA"/>
              </w:rPr>
              <w:t xml:space="preserve"> </w:t>
            </w:r>
            <w:r w:rsidR="006B377F">
              <w:rPr>
                <w:color w:val="000000"/>
                <w:sz w:val="24"/>
                <w:szCs w:val="24"/>
                <w:lang w:val="uk-UA" w:eastAsia="uk-UA"/>
              </w:rPr>
              <w:t xml:space="preserve">відсутність заборгованості з оплати житлово-комунальних послуг, </w:t>
            </w:r>
            <w:r w:rsidRPr="008955E7">
              <w:rPr>
                <w:color w:val="000000"/>
                <w:sz w:val="24"/>
                <w:szCs w:val="24"/>
                <w:lang w:val="uk-UA" w:eastAsia="uk-UA"/>
              </w:rPr>
              <w:t>протягом 10 робочих днів.</w:t>
            </w:r>
            <w:r w:rsidRPr="00BA634C">
              <w:rPr>
                <w:szCs w:val="22"/>
                <w:lang w:val="uk-UA" w:eastAsia="uk-UA"/>
              </w:rPr>
              <w:t xml:space="preserve"> </w:t>
            </w:r>
            <w:r w:rsidR="00732779" w:rsidRPr="004048EE">
              <w:rPr>
                <w:color w:val="000000"/>
                <w:sz w:val="24"/>
                <w:szCs w:val="24"/>
                <w:lang w:val="uk-UA" w:eastAsia="uk-UA"/>
              </w:rPr>
              <w:t xml:space="preserve">У випадку необхідності проведення внутрішніх опоряджувальних робіт договором передбачається оплата у обсязі до 80 % вартості квартири після реєстрації права власності на неї за Головним управлінням Національної </w:t>
            </w:r>
            <w:r w:rsidR="00554193">
              <w:rPr>
                <w:color w:val="000000"/>
                <w:sz w:val="24"/>
                <w:szCs w:val="24"/>
                <w:lang w:val="uk-UA" w:eastAsia="uk-UA"/>
              </w:rPr>
              <w:t>поліції в Кіровоградській області</w:t>
            </w:r>
            <w:bookmarkStart w:id="9" w:name="_GoBack"/>
            <w:bookmarkEnd w:id="9"/>
            <w:r w:rsidR="00732779" w:rsidRPr="004048EE">
              <w:rPr>
                <w:color w:val="000000"/>
                <w:sz w:val="24"/>
                <w:szCs w:val="24"/>
                <w:lang w:val="uk-UA" w:eastAsia="uk-UA"/>
              </w:rPr>
              <w:t>, решта вартості квартири оплачується після завершення внутрішніх опоряджувальних робіт.</w:t>
            </w:r>
          </w:p>
          <w:p w:rsidR="002D561A" w:rsidRPr="008955E7" w:rsidRDefault="002D561A" w:rsidP="00AF3E07">
            <w:pPr>
              <w:pStyle w:val="a5"/>
              <w:shd w:val="clear" w:color="auto" w:fill="auto"/>
              <w:spacing w:before="0" w:line="240" w:lineRule="auto"/>
              <w:ind w:left="12" w:firstLine="340"/>
              <w:rPr>
                <w:color w:val="000000"/>
                <w:sz w:val="24"/>
                <w:szCs w:val="24"/>
                <w:lang w:val="uk-UA" w:eastAsia="uk-UA"/>
              </w:rPr>
            </w:pPr>
            <w:r w:rsidRPr="008955E7">
              <w:rPr>
                <w:color w:val="000000"/>
                <w:sz w:val="24"/>
                <w:szCs w:val="24"/>
                <w:lang w:val="uk-UA" w:eastAsia="uk-UA"/>
              </w:rPr>
              <w:t xml:space="preserve">На час підписання договору купівлі-продажу продавець зобов’язується надати довідку про відсутність зареєстрованих осіб у житловому приміщенні, яке відчужується.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D011C5">
            <w:pPr>
              <w:pStyle w:val="a5"/>
              <w:shd w:val="clear" w:color="auto" w:fill="auto"/>
              <w:spacing w:before="0" w:line="240" w:lineRule="auto"/>
              <w:ind w:firstLine="0"/>
              <w:rPr>
                <w:sz w:val="24"/>
                <w:szCs w:val="24"/>
                <w:lang w:val="uk-UA"/>
              </w:rPr>
            </w:pPr>
            <w:r w:rsidRPr="007663AD">
              <w:rPr>
                <w:sz w:val="24"/>
                <w:szCs w:val="24"/>
              </w:rPr>
              <w:t>2</w:t>
            </w:r>
            <w:r w:rsidRPr="008955E7">
              <w:rPr>
                <w:sz w:val="24"/>
                <w:szCs w:val="24"/>
                <w:lang w:val="uk-UA"/>
              </w:rPr>
              <w:t>1</w:t>
            </w:r>
            <w:r w:rsidRPr="007663AD">
              <w:rPr>
                <w:sz w:val="24"/>
                <w:szCs w:val="24"/>
              </w:rPr>
              <w:t xml:space="preserve">. </w:t>
            </w:r>
            <w:r w:rsidRPr="007663AD">
              <w:rPr>
                <w:rStyle w:val="a4"/>
                <w:sz w:val="24"/>
                <w:szCs w:val="24"/>
              </w:rPr>
              <w:t xml:space="preserve">Дії замовника при відмові переможця підписати договір </w:t>
            </w:r>
            <w:r w:rsidRPr="008955E7">
              <w:rPr>
                <w:color w:val="000000"/>
                <w:sz w:val="24"/>
                <w:szCs w:val="24"/>
                <w:lang w:val="uk-UA" w:eastAsia="uk-UA"/>
              </w:rPr>
              <w:t>купівлі-продажу</w:t>
            </w:r>
          </w:p>
        </w:tc>
        <w:tc>
          <w:tcPr>
            <w:tcW w:w="7455" w:type="dxa"/>
            <w:gridSpan w:val="3"/>
          </w:tcPr>
          <w:p w:rsidR="002D561A" w:rsidRPr="008955E7" w:rsidRDefault="002D561A" w:rsidP="006B377F">
            <w:pPr>
              <w:pStyle w:val="a5"/>
              <w:shd w:val="clear" w:color="auto" w:fill="auto"/>
              <w:spacing w:before="0" w:line="240" w:lineRule="auto"/>
              <w:ind w:firstLine="0"/>
              <w:rPr>
                <w:sz w:val="24"/>
                <w:szCs w:val="24"/>
                <w:lang w:val="uk-UA"/>
              </w:rPr>
            </w:pPr>
            <w:r w:rsidRPr="008955E7">
              <w:rPr>
                <w:rStyle w:val="a4"/>
                <w:color w:val="000000"/>
                <w:sz w:val="24"/>
                <w:szCs w:val="24"/>
                <w:lang w:val="uk-UA" w:eastAsia="uk-UA"/>
              </w:rPr>
              <w:t xml:space="preserve">     У разі письмової відмови Переможця підписати договір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відповідно до вимог документації або не укладення договору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з вини учасника у </w:t>
            </w:r>
            <w:r w:rsidRPr="008955E7">
              <w:rPr>
                <w:rStyle w:val="a4"/>
                <w:color w:val="000000"/>
                <w:sz w:val="24"/>
                <w:szCs w:val="24"/>
                <w:lang w:val="uk-UA"/>
              </w:rPr>
              <w:t xml:space="preserve">термін, </w:t>
            </w:r>
            <w:r w:rsidRPr="008955E7">
              <w:rPr>
                <w:rStyle w:val="a4"/>
                <w:color w:val="000000"/>
                <w:sz w:val="24"/>
                <w:szCs w:val="24"/>
                <w:lang w:val="uk-UA" w:eastAsia="uk-UA"/>
              </w:rPr>
              <w:t xml:space="preserve">визначений цією документацією, Замовник може відмінити </w:t>
            </w:r>
            <w:r w:rsidR="006B377F">
              <w:rPr>
                <w:rStyle w:val="a4"/>
                <w:color w:val="000000"/>
                <w:sz w:val="24"/>
                <w:szCs w:val="24"/>
                <w:lang w:val="uk-UA" w:eastAsia="uk-UA"/>
              </w:rPr>
              <w:t>результати конкурсу</w:t>
            </w:r>
            <w:r w:rsidRPr="008955E7">
              <w:rPr>
                <w:rStyle w:val="a4"/>
                <w:color w:val="000000"/>
                <w:sz w:val="24"/>
                <w:szCs w:val="24"/>
                <w:lang w:val="uk-UA" w:eastAsia="uk-UA"/>
              </w:rPr>
              <w:t xml:space="preserve">, або повторно визначає найбільш економічно вигідну пропозицію з тих, термін дії яких ще не </w:t>
            </w:r>
            <w:r w:rsidRPr="008955E7">
              <w:rPr>
                <w:color w:val="000000"/>
                <w:sz w:val="24"/>
                <w:szCs w:val="24"/>
                <w:lang w:val="uk-UA" w:eastAsia="uk-UA"/>
              </w:rPr>
              <w:t>минув.</w:t>
            </w:r>
          </w:p>
        </w:tc>
      </w:tr>
    </w:tbl>
    <w:p w:rsidR="002D561A" w:rsidRPr="004178F6" w:rsidRDefault="002D561A" w:rsidP="005D4E89">
      <w:pPr>
        <w:pStyle w:val="a5"/>
        <w:shd w:val="clear" w:color="auto" w:fill="auto"/>
        <w:spacing w:before="0"/>
        <w:ind w:left="20" w:firstLine="0"/>
        <w:jc w:val="right"/>
        <w:rPr>
          <w:sz w:val="28"/>
          <w:szCs w:val="28"/>
          <w:lang w:val="uk-UA"/>
        </w:rPr>
      </w:pPr>
    </w:p>
    <w:p w:rsidR="002D561A" w:rsidRPr="004178F6" w:rsidRDefault="002D561A" w:rsidP="005E500E">
      <w:pPr>
        <w:pStyle w:val="a5"/>
        <w:shd w:val="clear" w:color="auto" w:fill="auto"/>
        <w:spacing w:before="0"/>
        <w:ind w:left="20" w:right="-1" w:firstLine="0"/>
        <w:jc w:val="right"/>
        <w:rPr>
          <w:sz w:val="28"/>
          <w:szCs w:val="28"/>
          <w:lang w:val="uk-UA"/>
        </w:rPr>
      </w:pPr>
    </w:p>
    <w:p w:rsidR="006018DD" w:rsidRDefault="006018DD" w:rsidP="00210D05">
      <w:pPr>
        <w:pStyle w:val="a5"/>
        <w:shd w:val="clear" w:color="auto" w:fill="auto"/>
        <w:spacing w:before="0"/>
        <w:ind w:left="20" w:right="-1" w:firstLine="0"/>
        <w:rPr>
          <w:sz w:val="28"/>
          <w:szCs w:val="28"/>
          <w:lang w:val="uk-UA"/>
        </w:rPr>
      </w:pPr>
      <w:r>
        <w:rPr>
          <w:sz w:val="28"/>
          <w:szCs w:val="28"/>
          <w:lang w:val="uk-UA"/>
        </w:rPr>
        <w:t xml:space="preserve">                            </w:t>
      </w:r>
      <w:r w:rsidR="00210D05">
        <w:rPr>
          <w:sz w:val="28"/>
          <w:szCs w:val="28"/>
          <w:lang w:val="uk-UA"/>
        </w:rPr>
        <w:t xml:space="preserve">                                                                         </w:t>
      </w:r>
      <w:r w:rsidR="005B2B52">
        <w:rPr>
          <w:sz w:val="28"/>
          <w:szCs w:val="28"/>
          <w:lang w:val="uk-UA"/>
        </w:rPr>
        <w:t xml:space="preserve"> </w:t>
      </w:r>
      <w:r w:rsidR="00210D05">
        <w:rPr>
          <w:sz w:val="28"/>
          <w:szCs w:val="28"/>
          <w:lang w:val="uk-UA"/>
        </w:rPr>
        <w:t xml:space="preserve">     </w:t>
      </w: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2D561A" w:rsidRPr="005C5239" w:rsidRDefault="002D561A" w:rsidP="00210D05">
      <w:pPr>
        <w:pStyle w:val="a5"/>
        <w:shd w:val="clear" w:color="auto" w:fill="auto"/>
        <w:spacing w:before="0"/>
        <w:ind w:left="20" w:right="-1" w:firstLine="0"/>
        <w:rPr>
          <w:sz w:val="28"/>
          <w:szCs w:val="28"/>
        </w:rPr>
      </w:pPr>
      <w:r w:rsidRPr="005C5239">
        <w:rPr>
          <w:sz w:val="28"/>
          <w:szCs w:val="28"/>
        </w:rPr>
        <w:t>Додаток № 1</w:t>
      </w:r>
    </w:p>
    <w:p w:rsidR="002D561A" w:rsidRPr="005C5239" w:rsidRDefault="002D561A" w:rsidP="00240ED3">
      <w:pPr>
        <w:pStyle w:val="a5"/>
        <w:shd w:val="clear" w:color="auto" w:fill="auto"/>
        <w:spacing w:before="0"/>
        <w:ind w:left="20" w:firstLine="0"/>
        <w:jc w:val="right"/>
        <w:rPr>
          <w:sz w:val="28"/>
          <w:szCs w:val="28"/>
        </w:rPr>
      </w:pPr>
    </w:p>
    <w:p w:rsidR="002D561A" w:rsidRPr="005C5239" w:rsidRDefault="002D561A" w:rsidP="00A55AFA">
      <w:pPr>
        <w:pStyle w:val="a5"/>
        <w:shd w:val="clear" w:color="auto" w:fill="auto"/>
        <w:spacing w:before="0"/>
        <w:ind w:left="20" w:firstLine="0"/>
        <w:jc w:val="right"/>
        <w:rPr>
          <w:sz w:val="28"/>
          <w:szCs w:val="28"/>
        </w:rPr>
      </w:pPr>
    </w:p>
    <w:p w:rsidR="002D561A" w:rsidRPr="00295ED0" w:rsidRDefault="00E53385" w:rsidP="00A55AFA">
      <w:pPr>
        <w:pStyle w:val="31"/>
        <w:shd w:val="clear" w:color="auto" w:fill="auto"/>
        <w:spacing w:before="0" w:after="0" w:line="220" w:lineRule="exact"/>
        <w:ind w:right="20"/>
        <w:rPr>
          <w:rStyle w:val="3"/>
          <w:iCs/>
          <w:color w:val="000000"/>
          <w:sz w:val="24"/>
          <w:szCs w:val="24"/>
        </w:rPr>
      </w:pPr>
      <w:r>
        <w:rPr>
          <w:rStyle w:val="3"/>
          <w:b/>
          <w:color w:val="000000"/>
          <w:sz w:val="24"/>
          <w:szCs w:val="24"/>
          <w:lang w:val="uk-UA"/>
        </w:rPr>
        <w:t>З</w:t>
      </w:r>
      <w:r w:rsidR="002D561A">
        <w:rPr>
          <w:rStyle w:val="3"/>
          <w:b/>
          <w:color w:val="000000"/>
          <w:sz w:val="24"/>
          <w:szCs w:val="24"/>
        </w:rPr>
        <w:t xml:space="preserve">АЯВА ПРО УЧАСТЬ У </w:t>
      </w:r>
      <w:r w:rsidR="006B377F">
        <w:rPr>
          <w:rStyle w:val="3"/>
          <w:b/>
          <w:color w:val="000000"/>
          <w:sz w:val="24"/>
          <w:szCs w:val="24"/>
          <w:lang w:val="uk-UA"/>
        </w:rPr>
        <w:t>КОНКУРСІ</w:t>
      </w:r>
      <w:r w:rsidR="002D561A" w:rsidRPr="00295ED0">
        <w:rPr>
          <w:rStyle w:val="3"/>
          <w:b/>
          <w:color w:val="000000"/>
          <w:sz w:val="24"/>
          <w:szCs w:val="24"/>
        </w:rPr>
        <w:t xml:space="preserve"> </w:t>
      </w:r>
      <w:r w:rsidR="002D561A">
        <w:rPr>
          <w:rStyle w:val="3"/>
          <w:b/>
          <w:color w:val="000000"/>
          <w:sz w:val="24"/>
          <w:szCs w:val="24"/>
        </w:rPr>
        <w:t>–</w:t>
      </w:r>
      <w:r w:rsidR="002D561A" w:rsidRPr="00295ED0">
        <w:rPr>
          <w:rStyle w:val="3"/>
          <w:b/>
          <w:color w:val="000000"/>
          <w:sz w:val="24"/>
          <w:szCs w:val="24"/>
        </w:rPr>
        <w:t xml:space="preserve"> </w:t>
      </w:r>
      <w:r w:rsidR="002D561A">
        <w:rPr>
          <w:rStyle w:val="3"/>
          <w:b/>
          <w:color w:val="000000"/>
          <w:sz w:val="24"/>
          <w:szCs w:val="24"/>
        </w:rPr>
        <w:t>ЦІНОВА ПРОПОЗИЦІЯ</w:t>
      </w:r>
    </w:p>
    <w:p w:rsidR="002D561A" w:rsidRPr="00295ED0" w:rsidRDefault="002D561A" w:rsidP="00240ED3">
      <w:pPr>
        <w:pStyle w:val="31"/>
        <w:shd w:val="clear" w:color="auto" w:fill="auto"/>
        <w:spacing w:before="0" w:after="0" w:line="220" w:lineRule="exact"/>
        <w:ind w:right="20"/>
        <w:rPr>
          <w:rStyle w:val="3"/>
          <w:iCs/>
          <w:color w:val="000000"/>
          <w:sz w:val="24"/>
          <w:szCs w:val="24"/>
        </w:rPr>
      </w:pPr>
    </w:p>
    <w:p w:rsidR="002D561A" w:rsidRPr="00EF11FD" w:rsidRDefault="002D561A" w:rsidP="00240ED3">
      <w:pPr>
        <w:pStyle w:val="31"/>
        <w:shd w:val="clear" w:color="auto" w:fill="auto"/>
        <w:spacing w:before="0" w:line="274" w:lineRule="exact"/>
        <w:ind w:right="20"/>
        <w:rPr>
          <w:rStyle w:val="3"/>
          <w:iCs/>
          <w:color w:val="000000"/>
          <w:sz w:val="24"/>
          <w:szCs w:val="24"/>
        </w:rPr>
      </w:pPr>
      <w:r w:rsidRPr="005C5239">
        <w:rPr>
          <w:rStyle w:val="3"/>
          <w:color w:val="000000"/>
          <w:sz w:val="24"/>
          <w:szCs w:val="24"/>
        </w:rPr>
        <w:t>(форма, яка подається Учасником на фірмовому бланку окремо по кожн</w:t>
      </w:r>
      <w:r>
        <w:rPr>
          <w:rStyle w:val="3"/>
          <w:color w:val="000000"/>
          <w:sz w:val="24"/>
          <w:szCs w:val="24"/>
        </w:rPr>
        <w:t>ій</w:t>
      </w:r>
      <w:r w:rsidRPr="005C5239">
        <w:rPr>
          <w:rStyle w:val="3"/>
          <w:color w:val="000000"/>
          <w:sz w:val="24"/>
          <w:szCs w:val="24"/>
        </w:rPr>
        <w:t xml:space="preserve"> </w:t>
      </w:r>
      <w:r>
        <w:rPr>
          <w:rStyle w:val="3"/>
          <w:color w:val="000000"/>
          <w:sz w:val="24"/>
          <w:szCs w:val="24"/>
        </w:rPr>
        <w:t>квартирі</w:t>
      </w:r>
      <w:r w:rsidR="00E6084B">
        <w:rPr>
          <w:rStyle w:val="3"/>
          <w:color w:val="000000"/>
          <w:sz w:val="24"/>
          <w:szCs w:val="24"/>
          <w:lang w:val="uk-UA"/>
        </w:rPr>
        <w:t xml:space="preserve"> – для юридичних осіб</w:t>
      </w:r>
      <w:r>
        <w:rPr>
          <w:rStyle w:val="3"/>
          <w:color w:val="000000"/>
          <w:sz w:val="24"/>
          <w:szCs w:val="24"/>
        </w:rPr>
        <w:t>)</w:t>
      </w:r>
    </w:p>
    <w:p w:rsidR="002D561A" w:rsidRDefault="002D561A" w:rsidP="00240ED3">
      <w:pPr>
        <w:pStyle w:val="31"/>
        <w:shd w:val="clear" w:color="auto" w:fill="auto"/>
        <w:spacing w:before="0" w:after="0" w:line="274" w:lineRule="exact"/>
        <w:ind w:left="40" w:right="280" w:firstLine="260"/>
        <w:jc w:val="both"/>
        <w:rPr>
          <w:rStyle w:val="3"/>
          <w:iCs/>
          <w:color w:val="000000"/>
          <w:sz w:val="24"/>
          <w:szCs w:val="24"/>
        </w:rPr>
      </w:pPr>
    </w:p>
    <w:p w:rsidR="002D561A" w:rsidRDefault="002D561A" w:rsidP="005F1B9D">
      <w:pPr>
        <w:pStyle w:val="31"/>
        <w:shd w:val="clear" w:color="auto" w:fill="auto"/>
        <w:spacing w:before="0" w:after="0" w:line="274" w:lineRule="exact"/>
        <w:ind w:left="300" w:firstLine="408"/>
        <w:jc w:val="both"/>
        <w:rPr>
          <w:rStyle w:val="3"/>
          <w:iCs/>
          <w:color w:val="000000"/>
          <w:sz w:val="24"/>
          <w:szCs w:val="24"/>
        </w:rPr>
      </w:pPr>
      <w:r>
        <w:rPr>
          <w:rStyle w:val="3"/>
          <w:color w:val="000000"/>
          <w:sz w:val="24"/>
          <w:szCs w:val="24"/>
        </w:rPr>
        <w:t xml:space="preserve">1. </w:t>
      </w:r>
      <w:r w:rsidRPr="005F1B9D">
        <w:rPr>
          <w:rStyle w:val="3"/>
          <w:color w:val="000000"/>
          <w:sz w:val="24"/>
          <w:szCs w:val="24"/>
        </w:rPr>
        <w:t xml:space="preserve">Уважно вивчивши </w:t>
      </w:r>
      <w:r w:rsidR="006B377F">
        <w:rPr>
          <w:rStyle w:val="3"/>
          <w:color w:val="000000"/>
          <w:sz w:val="24"/>
          <w:szCs w:val="24"/>
          <w:lang w:val="uk-UA"/>
        </w:rPr>
        <w:t>умови проведення конкурсу</w:t>
      </w:r>
      <w:r w:rsidRPr="005F1B9D">
        <w:rPr>
          <w:rStyle w:val="3"/>
          <w:color w:val="000000"/>
          <w:sz w:val="24"/>
          <w:szCs w:val="24"/>
        </w:rPr>
        <w:t>, цим подаємо</w:t>
      </w:r>
      <w:r w:rsidR="006B377F">
        <w:rPr>
          <w:rStyle w:val="3"/>
          <w:color w:val="000000"/>
          <w:sz w:val="24"/>
          <w:szCs w:val="24"/>
          <w:lang w:val="uk-UA"/>
        </w:rPr>
        <w:t xml:space="preserve"> на</w:t>
      </w:r>
      <w:r w:rsidRPr="005F1B9D">
        <w:rPr>
          <w:rStyle w:val="3"/>
          <w:color w:val="000000"/>
          <w:sz w:val="24"/>
          <w:szCs w:val="24"/>
        </w:rPr>
        <w:t xml:space="preserve">участь у </w:t>
      </w:r>
      <w:r w:rsidR="006B377F">
        <w:rPr>
          <w:rStyle w:val="3"/>
          <w:color w:val="000000"/>
          <w:sz w:val="24"/>
          <w:szCs w:val="24"/>
          <w:lang w:val="uk-UA"/>
        </w:rPr>
        <w:t>конкурсі</w:t>
      </w:r>
      <w:r w:rsidRPr="005F1B9D">
        <w:rPr>
          <w:rStyle w:val="3"/>
          <w:color w:val="000000"/>
          <w:sz w:val="24"/>
          <w:szCs w:val="24"/>
        </w:rPr>
        <w:t xml:space="preserve"> </w:t>
      </w:r>
      <w:r w:rsidR="006B377F">
        <w:rPr>
          <w:rStyle w:val="3"/>
          <w:color w:val="000000"/>
          <w:sz w:val="24"/>
          <w:szCs w:val="24"/>
          <w:lang w:val="uk-UA"/>
        </w:rPr>
        <w:t xml:space="preserve">з </w:t>
      </w:r>
      <w:r w:rsidRPr="005F1B9D">
        <w:rPr>
          <w:rStyle w:val="3"/>
          <w:color w:val="000000"/>
          <w:sz w:val="24"/>
          <w:szCs w:val="24"/>
        </w:rPr>
        <w:t xml:space="preserve"> придбання житла для поліцейських та працівників </w:t>
      </w:r>
      <w:r>
        <w:rPr>
          <w:rStyle w:val="3"/>
          <w:color w:val="000000"/>
          <w:sz w:val="24"/>
          <w:szCs w:val="24"/>
        </w:rPr>
        <w:t>ГУНП в Кіровоградській області</w:t>
      </w:r>
      <w:r w:rsidRPr="005F1B9D">
        <w:rPr>
          <w:rStyle w:val="3"/>
          <w:color w:val="000000"/>
          <w:sz w:val="24"/>
          <w:szCs w:val="24"/>
        </w:rPr>
        <w:t>, згідно з технічними, якісними та кількісними характеристиками предмета закупівель та іншими вимогами документації Замовника свою пропозицію.</w:t>
      </w:r>
      <w:r w:rsidRPr="005C5239">
        <w:rPr>
          <w:rStyle w:val="3"/>
          <w:color w:val="000000"/>
          <w:sz w:val="24"/>
          <w:szCs w:val="24"/>
        </w:rPr>
        <w:t xml:space="preserve"> </w:t>
      </w:r>
    </w:p>
    <w:p w:rsidR="002D561A" w:rsidRDefault="002D561A" w:rsidP="005F1B9D">
      <w:pPr>
        <w:pStyle w:val="31"/>
        <w:shd w:val="clear" w:color="auto" w:fill="auto"/>
        <w:spacing w:before="0" w:after="0" w:line="274" w:lineRule="exact"/>
        <w:ind w:left="709"/>
        <w:jc w:val="both"/>
        <w:rPr>
          <w:sz w:val="24"/>
          <w:szCs w:val="24"/>
        </w:rPr>
      </w:pPr>
      <w:r>
        <w:rPr>
          <w:rStyle w:val="3"/>
          <w:color w:val="000000"/>
          <w:sz w:val="24"/>
          <w:szCs w:val="24"/>
        </w:rPr>
        <w:t xml:space="preserve">1. </w:t>
      </w:r>
      <w:r w:rsidRPr="005C5239">
        <w:rPr>
          <w:rStyle w:val="3"/>
          <w:color w:val="000000"/>
          <w:sz w:val="24"/>
          <w:szCs w:val="24"/>
        </w:rPr>
        <w:t>Повне найменування Учасника:</w:t>
      </w:r>
    </w:p>
    <w:p w:rsidR="002D561A" w:rsidRDefault="002D561A" w:rsidP="005F1B9D">
      <w:pPr>
        <w:pStyle w:val="31"/>
        <w:shd w:val="clear" w:color="auto" w:fill="auto"/>
        <w:spacing w:before="0" w:after="0" w:line="274" w:lineRule="exact"/>
        <w:ind w:left="709"/>
        <w:jc w:val="both"/>
        <w:rPr>
          <w:sz w:val="24"/>
          <w:szCs w:val="24"/>
        </w:rPr>
      </w:pPr>
      <w:r w:rsidRPr="005F1B9D">
        <w:rPr>
          <w:i w:val="0"/>
          <w:sz w:val="24"/>
          <w:szCs w:val="24"/>
        </w:rPr>
        <w:t>2.</w:t>
      </w:r>
      <w:r w:rsidRPr="005C5239">
        <w:rPr>
          <w:rStyle w:val="3"/>
          <w:color w:val="000000"/>
          <w:sz w:val="24"/>
          <w:szCs w:val="24"/>
        </w:rPr>
        <w:t xml:space="preserve"> Адреса Учасника </w:t>
      </w:r>
      <w:r w:rsidRPr="005C5239">
        <w:rPr>
          <w:rStyle w:val="32"/>
          <w:i w:val="0"/>
          <w:color w:val="000000"/>
          <w:sz w:val="24"/>
          <w:szCs w:val="24"/>
        </w:rPr>
        <w:t>(юридична т</w:t>
      </w:r>
      <w:r w:rsidRPr="005C5239">
        <w:rPr>
          <w:rStyle w:val="3"/>
          <w:color w:val="000000"/>
          <w:sz w:val="24"/>
          <w:szCs w:val="24"/>
        </w:rPr>
        <w:t xml:space="preserve">а </w:t>
      </w:r>
      <w:r w:rsidRPr="005C5239">
        <w:rPr>
          <w:rStyle w:val="32"/>
          <w:i w:val="0"/>
          <w:color w:val="000000"/>
          <w:sz w:val="24"/>
          <w:szCs w:val="24"/>
        </w:rPr>
        <w:t>фактична)</w:t>
      </w:r>
      <w:r w:rsidRPr="005C5239">
        <w:rPr>
          <w:rStyle w:val="3"/>
          <w:color w:val="000000"/>
          <w:sz w:val="24"/>
          <w:szCs w:val="24"/>
        </w:rPr>
        <w:t>:</w:t>
      </w:r>
    </w:p>
    <w:p w:rsidR="002D561A" w:rsidRDefault="002D561A" w:rsidP="005F1B9D">
      <w:pPr>
        <w:pStyle w:val="31"/>
        <w:shd w:val="clear" w:color="auto" w:fill="auto"/>
        <w:spacing w:before="0" w:after="0" w:line="274" w:lineRule="exact"/>
        <w:ind w:left="709"/>
        <w:jc w:val="both"/>
        <w:rPr>
          <w:sz w:val="24"/>
          <w:szCs w:val="24"/>
        </w:rPr>
      </w:pPr>
      <w:r>
        <w:rPr>
          <w:i w:val="0"/>
          <w:sz w:val="24"/>
          <w:szCs w:val="24"/>
        </w:rPr>
        <w:t xml:space="preserve">3. </w:t>
      </w:r>
      <w:r w:rsidRPr="005C5239">
        <w:rPr>
          <w:rStyle w:val="3"/>
          <w:color w:val="000000"/>
          <w:sz w:val="24"/>
          <w:szCs w:val="24"/>
        </w:rPr>
        <w:t xml:space="preserve">Телефон Учасника (факс)/ </w:t>
      </w:r>
      <w:r w:rsidRPr="005C5239">
        <w:rPr>
          <w:rStyle w:val="3"/>
          <w:color w:val="000000"/>
          <w:sz w:val="24"/>
          <w:szCs w:val="24"/>
          <w:lang w:val="en-US" w:eastAsia="en-US"/>
        </w:rPr>
        <w:t>E</w:t>
      </w:r>
      <w:r w:rsidRPr="005C5239">
        <w:rPr>
          <w:rStyle w:val="3"/>
          <w:color w:val="000000"/>
          <w:sz w:val="24"/>
          <w:szCs w:val="24"/>
          <w:lang w:eastAsia="en-US"/>
        </w:rPr>
        <w:t>-</w:t>
      </w:r>
      <w:r w:rsidRPr="005C5239">
        <w:rPr>
          <w:rStyle w:val="3"/>
          <w:color w:val="000000"/>
          <w:sz w:val="24"/>
          <w:szCs w:val="24"/>
          <w:lang w:val="en-US" w:eastAsia="en-US"/>
        </w:rPr>
        <w:t>mail</w:t>
      </w:r>
      <w:r w:rsidRPr="005C5239">
        <w:rPr>
          <w:rStyle w:val="3"/>
          <w:color w:val="000000"/>
          <w:sz w:val="24"/>
          <w:szCs w:val="24"/>
        </w:rPr>
        <w:t>:</w:t>
      </w:r>
    </w:p>
    <w:p w:rsidR="002D561A" w:rsidRPr="008B220C" w:rsidRDefault="002D561A" w:rsidP="005F1B9D">
      <w:pPr>
        <w:pStyle w:val="31"/>
        <w:shd w:val="clear" w:color="auto" w:fill="auto"/>
        <w:spacing w:before="0" w:after="0" w:line="274" w:lineRule="exact"/>
        <w:ind w:left="709"/>
        <w:jc w:val="both"/>
        <w:rPr>
          <w:rStyle w:val="3"/>
          <w:iCs/>
          <w:sz w:val="24"/>
          <w:szCs w:val="24"/>
        </w:rPr>
      </w:pPr>
      <w:r>
        <w:rPr>
          <w:i w:val="0"/>
          <w:sz w:val="24"/>
          <w:szCs w:val="24"/>
        </w:rPr>
        <w:t xml:space="preserve">4. </w:t>
      </w:r>
      <w:r w:rsidRPr="005C5239">
        <w:rPr>
          <w:rStyle w:val="3"/>
          <w:color w:val="000000"/>
          <w:sz w:val="24"/>
          <w:szCs w:val="24"/>
        </w:rPr>
        <w:t xml:space="preserve">Цінова пропозиція Учасника </w:t>
      </w:r>
      <w:r>
        <w:rPr>
          <w:rStyle w:val="3"/>
          <w:color w:val="000000"/>
          <w:sz w:val="24"/>
          <w:szCs w:val="24"/>
        </w:rPr>
        <w:t>по окремій квартирі</w:t>
      </w:r>
      <w:r w:rsidRPr="005C5239">
        <w:rPr>
          <w:rStyle w:val="3"/>
          <w:color w:val="000000"/>
          <w:sz w:val="24"/>
          <w:szCs w:val="24"/>
        </w:rPr>
        <w:t>:</w:t>
      </w:r>
    </w:p>
    <w:p w:rsidR="002D561A" w:rsidRPr="005C5239" w:rsidRDefault="002D561A" w:rsidP="00240ED3">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816"/>
        <w:gridCol w:w="1815"/>
        <w:gridCol w:w="1495"/>
        <w:gridCol w:w="1651"/>
      </w:tblGrid>
      <w:tr w:rsidR="002D561A" w:rsidRPr="00A20C42" w:rsidTr="00180F61">
        <w:tc>
          <w:tcPr>
            <w:tcW w:w="2126"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Адреса розташування квартири</w:t>
            </w:r>
          </w:p>
        </w:tc>
        <w:tc>
          <w:tcPr>
            <w:tcW w:w="1816"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Кількість кімнат квартири</w:t>
            </w:r>
          </w:p>
        </w:tc>
        <w:tc>
          <w:tcPr>
            <w:tcW w:w="1815"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Загальна площа квартири, (кв. м)</w:t>
            </w:r>
          </w:p>
        </w:tc>
        <w:tc>
          <w:tcPr>
            <w:tcW w:w="1495" w:type="dxa"/>
            <w:vAlign w:val="center"/>
          </w:tcPr>
          <w:p w:rsidR="00E6084B"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Повна вартість (грн.)</w:t>
            </w:r>
          </w:p>
          <w:p w:rsidR="002D561A" w:rsidRPr="00A20C42" w:rsidRDefault="002D561A" w:rsidP="00E6084B">
            <w:pPr>
              <w:jc w:val="center"/>
              <w:rPr>
                <w:rFonts w:ascii="Times New Roman" w:hAnsi="Times New Roman" w:cs="Times New Roman"/>
                <w:b/>
                <w:sz w:val="18"/>
                <w:szCs w:val="18"/>
              </w:rPr>
            </w:pPr>
            <w:r w:rsidRPr="00A20C42">
              <w:rPr>
                <w:rFonts w:ascii="Times New Roman" w:hAnsi="Times New Roman" w:cs="Times New Roman"/>
                <w:b/>
                <w:sz w:val="18"/>
                <w:szCs w:val="18"/>
                <w:lang w:val="ru-RU"/>
              </w:rPr>
              <w:t xml:space="preserve"> з ПДВ або без ПДВ</w:t>
            </w:r>
            <w:r w:rsidR="00E6084B">
              <w:rPr>
                <w:rFonts w:ascii="Times New Roman" w:hAnsi="Times New Roman" w:cs="Times New Roman"/>
                <w:b/>
                <w:sz w:val="18"/>
                <w:szCs w:val="18"/>
                <w:lang w:val="ru-RU"/>
              </w:rPr>
              <w:t xml:space="preserve"> (для юридичних осіб)</w:t>
            </w:r>
          </w:p>
        </w:tc>
        <w:tc>
          <w:tcPr>
            <w:tcW w:w="1651" w:type="dxa"/>
            <w:vAlign w:val="center"/>
          </w:tcPr>
          <w:p w:rsidR="00E6084B" w:rsidRDefault="002D561A" w:rsidP="00180F61">
            <w:pPr>
              <w:jc w:val="center"/>
              <w:rPr>
                <w:rFonts w:ascii="Times New Roman" w:hAnsi="Times New Roman" w:cs="Times New Roman"/>
                <w:b/>
                <w:sz w:val="18"/>
                <w:szCs w:val="18"/>
                <w:lang w:val="ru-RU"/>
              </w:rPr>
            </w:pPr>
            <w:r w:rsidRPr="00A20C42">
              <w:rPr>
                <w:rFonts w:ascii="Times New Roman" w:hAnsi="Times New Roman" w:cs="Times New Roman"/>
                <w:b/>
                <w:sz w:val="18"/>
                <w:szCs w:val="18"/>
              </w:rPr>
              <w:t>Вартість 1 кв. м. (грн.)</w:t>
            </w:r>
            <w:r w:rsidRPr="00A20C42">
              <w:rPr>
                <w:rFonts w:ascii="Times New Roman" w:hAnsi="Times New Roman" w:cs="Times New Roman"/>
                <w:b/>
                <w:sz w:val="18"/>
                <w:szCs w:val="18"/>
                <w:lang w:val="ru-RU"/>
              </w:rPr>
              <w:t xml:space="preserve"> </w:t>
            </w:r>
          </w:p>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lang w:val="ru-RU"/>
              </w:rPr>
              <w:t>з ПДВ або без ПДВ</w:t>
            </w:r>
            <w:r w:rsidR="00E6084B">
              <w:rPr>
                <w:rFonts w:ascii="Times New Roman" w:hAnsi="Times New Roman" w:cs="Times New Roman"/>
                <w:b/>
                <w:sz w:val="18"/>
                <w:szCs w:val="18"/>
                <w:lang w:val="ru-RU"/>
              </w:rPr>
              <w:t xml:space="preserve"> (для юридичних осіб)</w:t>
            </w:r>
          </w:p>
        </w:tc>
      </w:tr>
      <w:tr w:rsidR="002D561A" w:rsidRPr="00A20C42" w:rsidTr="00180F61">
        <w:tc>
          <w:tcPr>
            <w:tcW w:w="2126" w:type="dxa"/>
            <w:vAlign w:val="center"/>
          </w:tcPr>
          <w:p w:rsidR="002D561A" w:rsidRPr="00A20C42" w:rsidRDefault="002D561A" w:rsidP="00180F61">
            <w:pPr>
              <w:jc w:val="center"/>
              <w:rPr>
                <w:rFonts w:ascii="Times New Roman" w:hAnsi="Times New Roman" w:cs="Times New Roman"/>
                <w:sz w:val="18"/>
                <w:szCs w:val="18"/>
              </w:rPr>
            </w:pPr>
          </w:p>
        </w:tc>
        <w:tc>
          <w:tcPr>
            <w:tcW w:w="1816" w:type="dxa"/>
            <w:vAlign w:val="center"/>
          </w:tcPr>
          <w:p w:rsidR="002D561A" w:rsidRPr="00A20C42" w:rsidRDefault="002D561A" w:rsidP="00180F61">
            <w:pPr>
              <w:jc w:val="center"/>
              <w:rPr>
                <w:rFonts w:ascii="Times New Roman" w:hAnsi="Times New Roman" w:cs="Times New Roman"/>
                <w:sz w:val="18"/>
                <w:szCs w:val="18"/>
              </w:rPr>
            </w:pPr>
          </w:p>
        </w:tc>
        <w:tc>
          <w:tcPr>
            <w:tcW w:w="1815" w:type="dxa"/>
            <w:vAlign w:val="center"/>
          </w:tcPr>
          <w:p w:rsidR="002D561A" w:rsidRPr="00A20C42" w:rsidRDefault="002D561A" w:rsidP="00180F61">
            <w:pPr>
              <w:jc w:val="center"/>
              <w:rPr>
                <w:rFonts w:ascii="Times New Roman" w:hAnsi="Times New Roman" w:cs="Times New Roman"/>
                <w:sz w:val="18"/>
                <w:szCs w:val="18"/>
              </w:rPr>
            </w:pPr>
          </w:p>
        </w:tc>
        <w:tc>
          <w:tcPr>
            <w:tcW w:w="1495" w:type="dxa"/>
            <w:vAlign w:val="center"/>
          </w:tcPr>
          <w:p w:rsidR="002D561A" w:rsidRPr="00A20C42" w:rsidRDefault="002D561A" w:rsidP="00180F61">
            <w:pPr>
              <w:jc w:val="center"/>
              <w:rPr>
                <w:rFonts w:ascii="Times New Roman" w:hAnsi="Times New Roman" w:cs="Times New Roman"/>
                <w:sz w:val="18"/>
                <w:szCs w:val="18"/>
              </w:rPr>
            </w:pPr>
          </w:p>
        </w:tc>
        <w:tc>
          <w:tcPr>
            <w:tcW w:w="1651" w:type="dxa"/>
            <w:vAlign w:val="center"/>
          </w:tcPr>
          <w:p w:rsidR="002D561A" w:rsidRPr="00A20C42" w:rsidRDefault="002D561A" w:rsidP="00180F61">
            <w:pPr>
              <w:jc w:val="center"/>
              <w:rPr>
                <w:rFonts w:ascii="Times New Roman" w:hAnsi="Times New Roman" w:cs="Times New Roman"/>
                <w:sz w:val="18"/>
                <w:szCs w:val="18"/>
                <w:shd w:val="clear" w:color="auto" w:fill="FFFFFF"/>
              </w:rPr>
            </w:pPr>
          </w:p>
        </w:tc>
      </w:tr>
      <w:tr w:rsidR="002D561A" w:rsidRPr="00A20C42" w:rsidTr="00180F61">
        <w:tc>
          <w:tcPr>
            <w:tcW w:w="2126" w:type="dxa"/>
            <w:vAlign w:val="center"/>
          </w:tcPr>
          <w:p w:rsidR="002D561A" w:rsidRPr="00A20C42" w:rsidRDefault="002D561A" w:rsidP="00180F61">
            <w:pPr>
              <w:jc w:val="center"/>
              <w:rPr>
                <w:rFonts w:ascii="Times New Roman" w:hAnsi="Times New Roman" w:cs="Times New Roman"/>
                <w:sz w:val="18"/>
                <w:szCs w:val="18"/>
              </w:rPr>
            </w:pPr>
          </w:p>
        </w:tc>
        <w:tc>
          <w:tcPr>
            <w:tcW w:w="1816" w:type="dxa"/>
            <w:vAlign w:val="center"/>
          </w:tcPr>
          <w:p w:rsidR="002D561A" w:rsidRPr="00A20C42" w:rsidRDefault="002D561A" w:rsidP="00180F61">
            <w:pPr>
              <w:jc w:val="center"/>
              <w:rPr>
                <w:rFonts w:ascii="Times New Roman" w:hAnsi="Times New Roman" w:cs="Times New Roman"/>
                <w:sz w:val="18"/>
                <w:szCs w:val="18"/>
              </w:rPr>
            </w:pPr>
          </w:p>
        </w:tc>
        <w:tc>
          <w:tcPr>
            <w:tcW w:w="1815" w:type="dxa"/>
            <w:vAlign w:val="center"/>
          </w:tcPr>
          <w:p w:rsidR="002D561A" w:rsidRPr="00A20C42" w:rsidRDefault="002D561A" w:rsidP="00180F61">
            <w:pPr>
              <w:jc w:val="center"/>
              <w:rPr>
                <w:rFonts w:ascii="Times New Roman" w:hAnsi="Times New Roman" w:cs="Times New Roman"/>
                <w:sz w:val="18"/>
                <w:szCs w:val="18"/>
              </w:rPr>
            </w:pPr>
          </w:p>
        </w:tc>
        <w:tc>
          <w:tcPr>
            <w:tcW w:w="1495" w:type="dxa"/>
            <w:vAlign w:val="center"/>
          </w:tcPr>
          <w:p w:rsidR="002D561A" w:rsidRPr="00A20C42" w:rsidRDefault="002D561A" w:rsidP="00180F61">
            <w:pPr>
              <w:jc w:val="center"/>
              <w:rPr>
                <w:rFonts w:ascii="Times New Roman" w:hAnsi="Times New Roman" w:cs="Times New Roman"/>
                <w:sz w:val="18"/>
                <w:szCs w:val="18"/>
              </w:rPr>
            </w:pPr>
          </w:p>
        </w:tc>
        <w:tc>
          <w:tcPr>
            <w:tcW w:w="1651" w:type="dxa"/>
            <w:vAlign w:val="center"/>
          </w:tcPr>
          <w:p w:rsidR="002D561A" w:rsidRPr="00A20C42" w:rsidRDefault="002D561A" w:rsidP="00180F61">
            <w:pPr>
              <w:jc w:val="center"/>
              <w:rPr>
                <w:rFonts w:ascii="Times New Roman" w:hAnsi="Times New Roman" w:cs="Times New Roman"/>
                <w:sz w:val="18"/>
                <w:szCs w:val="18"/>
                <w:shd w:val="clear" w:color="auto" w:fill="FFFFFF"/>
              </w:rPr>
            </w:pPr>
          </w:p>
        </w:tc>
      </w:tr>
    </w:tbl>
    <w:p w:rsidR="002D561A" w:rsidRDefault="002D561A" w:rsidP="00240ED3">
      <w:pPr>
        <w:pStyle w:val="31"/>
        <w:shd w:val="clear" w:color="auto" w:fill="auto"/>
        <w:tabs>
          <w:tab w:val="right" w:leader="underscore" w:pos="6593"/>
        </w:tabs>
        <w:spacing w:before="0" w:after="0" w:line="274" w:lineRule="exact"/>
        <w:ind w:left="40" w:firstLine="260"/>
        <w:jc w:val="both"/>
        <w:rPr>
          <w:rStyle w:val="3"/>
          <w:iCs/>
          <w:color w:val="000000"/>
          <w:sz w:val="24"/>
          <w:szCs w:val="24"/>
        </w:rPr>
      </w:pPr>
    </w:p>
    <w:p w:rsidR="002D561A" w:rsidRDefault="002D561A" w:rsidP="005F1B9D">
      <w:pPr>
        <w:pStyle w:val="31"/>
        <w:shd w:val="clear" w:color="auto" w:fill="auto"/>
        <w:tabs>
          <w:tab w:val="right" w:leader="underscore" w:pos="6593"/>
        </w:tabs>
        <w:spacing w:before="0" w:after="0" w:line="274" w:lineRule="exact"/>
        <w:ind w:left="40" w:firstLine="260"/>
        <w:jc w:val="both"/>
        <w:rPr>
          <w:rStyle w:val="3"/>
          <w:iCs/>
          <w:color w:val="000000"/>
          <w:sz w:val="24"/>
          <w:szCs w:val="24"/>
        </w:rPr>
      </w:pPr>
      <w:r w:rsidRPr="005C5239">
        <w:rPr>
          <w:rStyle w:val="3"/>
          <w:color w:val="000000"/>
          <w:sz w:val="24"/>
          <w:szCs w:val="24"/>
        </w:rPr>
        <w:t>Термін передачі квартир Замовнику</w:t>
      </w:r>
      <w:r>
        <w:rPr>
          <w:rStyle w:val="3"/>
          <w:color w:val="000000"/>
          <w:sz w:val="24"/>
          <w:szCs w:val="24"/>
        </w:rPr>
        <w:t xml:space="preserve"> _________________________________</w:t>
      </w:r>
    </w:p>
    <w:p w:rsidR="002D561A" w:rsidRPr="005F1B9D" w:rsidRDefault="002D561A" w:rsidP="005F1B9D">
      <w:pPr>
        <w:pStyle w:val="31"/>
        <w:shd w:val="clear" w:color="auto" w:fill="auto"/>
        <w:tabs>
          <w:tab w:val="right" w:leader="underscore" w:pos="6593"/>
        </w:tabs>
        <w:spacing w:before="0" w:after="0" w:line="274" w:lineRule="exact"/>
        <w:jc w:val="both"/>
        <w:rPr>
          <w:i w:val="0"/>
          <w:iCs/>
          <w:color w:val="000000"/>
          <w:sz w:val="24"/>
          <w:szCs w:val="24"/>
        </w:rPr>
      </w:pPr>
      <w:r>
        <w:rPr>
          <w:rStyle w:val="3"/>
          <w:color w:val="000000"/>
          <w:sz w:val="24"/>
          <w:szCs w:val="24"/>
        </w:rPr>
        <w:t xml:space="preserve">                                                                                      </w:t>
      </w:r>
      <w:r w:rsidRPr="008B220C">
        <w:rPr>
          <w:rStyle w:val="4"/>
          <w:color w:val="000000"/>
          <w:sz w:val="20"/>
        </w:rPr>
        <w:t>(число, місяць, рік)</w:t>
      </w:r>
    </w:p>
    <w:p w:rsidR="002D561A" w:rsidRPr="00A7106E" w:rsidRDefault="002D561A"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r w:rsidRPr="005C5239">
        <w:rPr>
          <w:rStyle w:val="3"/>
          <w:color w:val="000000"/>
          <w:sz w:val="24"/>
          <w:szCs w:val="24"/>
        </w:rPr>
        <w:t>Вивчивши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3"/>
          <w:color w:val="000000"/>
          <w:sz w:val="24"/>
          <w:szCs w:val="24"/>
        </w:rPr>
        <w:t>.</w:t>
      </w:r>
    </w:p>
    <w:p w:rsidR="002D561A" w:rsidRPr="005C5239" w:rsidRDefault="002D561A" w:rsidP="00240ED3">
      <w:pPr>
        <w:pStyle w:val="31"/>
        <w:shd w:val="clear" w:color="auto" w:fill="auto"/>
        <w:spacing w:before="0" w:after="0" w:line="269" w:lineRule="exact"/>
        <w:ind w:left="40" w:right="280" w:firstLine="260"/>
        <w:jc w:val="both"/>
        <w:rPr>
          <w:sz w:val="24"/>
          <w:szCs w:val="24"/>
        </w:rPr>
      </w:pPr>
      <w:r w:rsidRPr="005C5239">
        <w:rPr>
          <w:rStyle w:val="3"/>
          <w:color w:val="000000"/>
          <w:sz w:val="24"/>
          <w:szCs w:val="24"/>
        </w:rPr>
        <w:t xml:space="preserve">Якщо нашу пропозицію буде визнано найвигіднішою, ми візьмемо на себе </w:t>
      </w:r>
      <w:r>
        <w:rPr>
          <w:rStyle w:val="3"/>
          <w:color w:val="000000"/>
          <w:sz w:val="24"/>
          <w:szCs w:val="24"/>
        </w:rPr>
        <w:t xml:space="preserve">             </w:t>
      </w:r>
      <w:r w:rsidRPr="00AF6330">
        <w:rPr>
          <w:rStyle w:val="3"/>
          <w:color w:val="000000"/>
          <w:sz w:val="24"/>
          <w:szCs w:val="24"/>
        </w:rPr>
        <w:t>зобов</w:t>
      </w:r>
      <w:r w:rsidRPr="005C5239">
        <w:rPr>
          <w:rStyle w:val="3"/>
          <w:color w:val="000000"/>
          <w:sz w:val="24"/>
          <w:szCs w:val="24"/>
        </w:rPr>
        <w:t>’язання  виконати всі умови, передбачені у Розділі “Укладання договору про закупівлю”.</w:t>
      </w:r>
    </w:p>
    <w:p w:rsidR="002D561A" w:rsidRPr="005F1B9D" w:rsidRDefault="002D561A" w:rsidP="00240ED3">
      <w:pPr>
        <w:pStyle w:val="31"/>
        <w:shd w:val="clear" w:color="auto" w:fill="auto"/>
        <w:tabs>
          <w:tab w:val="left" w:leader="underscore" w:pos="7485"/>
        </w:tabs>
        <w:spacing w:before="0" w:after="0" w:line="269" w:lineRule="exact"/>
        <w:ind w:left="40" w:right="280" w:firstLine="260"/>
        <w:jc w:val="both"/>
        <w:rPr>
          <w:sz w:val="24"/>
          <w:szCs w:val="24"/>
        </w:rPr>
      </w:pPr>
      <w:r w:rsidRPr="005C5239">
        <w:rPr>
          <w:rStyle w:val="3"/>
          <w:color w:val="000000"/>
          <w:sz w:val="24"/>
          <w:szCs w:val="24"/>
        </w:rPr>
        <w:t>Ми погоджуємося з тим, що Ви можете відхилити нашу або всі пропозиції та розуміємо,</w:t>
      </w:r>
      <w:r w:rsidR="00E6084B">
        <w:rPr>
          <w:rStyle w:val="3"/>
          <w:color w:val="000000"/>
          <w:sz w:val="24"/>
          <w:szCs w:val="24"/>
          <w:lang w:val="uk-UA"/>
        </w:rPr>
        <w:t xml:space="preserve"> </w:t>
      </w:r>
      <w:r w:rsidRPr="005C5239">
        <w:rPr>
          <w:rStyle w:val="3"/>
          <w:color w:val="000000"/>
          <w:sz w:val="24"/>
          <w:szCs w:val="24"/>
        </w:rPr>
        <w:t xml:space="preserve"> що Ви не обмежені у прийнятті будь-якої </w:t>
      </w:r>
      <w:r w:rsidRPr="00006C40">
        <w:rPr>
          <w:rStyle w:val="32"/>
          <w:i w:val="0"/>
          <w:color w:val="000000"/>
          <w:sz w:val="24"/>
          <w:szCs w:val="24"/>
          <w:u w:val="none"/>
        </w:rPr>
        <w:t xml:space="preserve">іншої конкурсної пропозиції </w:t>
      </w:r>
      <w:r w:rsidRPr="005F1B9D">
        <w:rPr>
          <w:rStyle w:val="32"/>
          <w:color w:val="000000"/>
          <w:sz w:val="24"/>
          <w:szCs w:val="24"/>
          <w:u w:val="none"/>
        </w:rPr>
        <w:t>з більш вигідними для Вас умовами.</w:t>
      </w:r>
    </w:p>
    <w:p w:rsidR="002D561A" w:rsidRPr="00732779" w:rsidRDefault="002D561A" w:rsidP="00732779">
      <w:pPr>
        <w:pStyle w:val="31"/>
        <w:shd w:val="clear" w:color="auto" w:fill="auto"/>
        <w:spacing w:before="0" w:after="0" w:line="269" w:lineRule="exact"/>
        <w:ind w:left="20" w:right="282" w:firstLine="280"/>
        <w:jc w:val="both"/>
        <w:rPr>
          <w:rStyle w:val="3"/>
          <w:i/>
          <w:sz w:val="24"/>
          <w:szCs w:val="24"/>
        </w:rPr>
      </w:pPr>
      <w:r w:rsidRPr="005C5239">
        <w:rPr>
          <w:rStyle w:val="3"/>
          <w:color w:val="000000"/>
          <w:sz w:val="24"/>
          <w:szCs w:val="24"/>
        </w:rPr>
        <w:t xml:space="preserve">Якщо наша пропозиція буде визнана Вами найвигіднішою, ми зобов’язуємося підписати Договір із Вами не пізніше ніж через </w:t>
      </w:r>
      <w:r>
        <w:rPr>
          <w:rStyle w:val="3"/>
          <w:color w:val="000000"/>
          <w:sz w:val="24"/>
          <w:szCs w:val="24"/>
        </w:rPr>
        <w:t>10</w:t>
      </w:r>
      <w:r w:rsidRPr="005C5239">
        <w:rPr>
          <w:rStyle w:val="3"/>
          <w:color w:val="000000"/>
          <w:sz w:val="24"/>
          <w:szCs w:val="24"/>
        </w:rPr>
        <w:t xml:space="preserve"> робочих днів з дня визначення переможця.</w:t>
      </w:r>
    </w:p>
    <w:p w:rsidR="002D561A" w:rsidRDefault="002D561A" w:rsidP="00240ED3">
      <w:pPr>
        <w:pStyle w:val="31"/>
        <w:shd w:val="clear" w:color="auto" w:fill="auto"/>
        <w:spacing w:before="0" w:after="159" w:line="269" w:lineRule="exact"/>
        <w:ind w:left="20" w:right="40"/>
        <w:jc w:val="both"/>
        <w:rPr>
          <w:rStyle w:val="3"/>
          <w:iCs/>
          <w:color w:val="000000"/>
          <w:sz w:val="24"/>
          <w:szCs w:val="24"/>
        </w:rPr>
      </w:pPr>
      <w:r w:rsidRPr="0063552A">
        <w:rPr>
          <w:rStyle w:val="3"/>
          <w:color w:val="000000"/>
          <w:sz w:val="24"/>
          <w:szCs w:val="24"/>
        </w:rPr>
        <w:t xml:space="preserve">_________________________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63552A" w:rsidRDefault="002D561A" w:rsidP="00240ED3">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(посада,</w:t>
      </w:r>
      <w:r w:rsidR="00893677">
        <w:rPr>
          <w:rStyle w:val="3"/>
          <w:color w:val="000000"/>
          <w:sz w:val="16"/>
          <w:szCs w:val="16"/>
          <w:lang w:val="uk-UA"/>
        </w:rPr>
        <w:t xml:space="preserve"> ім'я,</w:t>
      </w:r>
      <w:r w:rsidRPr="0063552A">
        <w:rPr>
          <w:rStyle w:val="3"/>
          <w:color w:val="000000"/>
          <w:sz w:val="16"/>
          <w:szCs w:val="16"/>
        </w:rPr>
        <w:t xml:space="preserve"> прізвище, підпис керівника, або уповноваженої особи, підприємства, організації, установи Учасника)</w:t>
      </w:r>
    </w:p>
    <w:p w:rsidR="002D561A" w:rsidRDefault="002D561A" w:rsidP="00240ED3">
      <w:pPr>
        <w:pStyle w:val="31"/>
        <w:shd w:val="clear" w:color="auto" w:fill="auto"/>
        <w:tabs>
          <w:tab w:val="left" w:leader="underscore" w:pos="866"/>
          <w:tab w:val="left" w:leader="underscore" w:pos="3127"/>
        </w:tabs>
        <w:spacing w:before="0" w:after="265" w:line="220" w:lineRule="exact"/>
        <w:ind w:left="120" w:firstLine="300"/>
        <w:jc w:val="both"/>
        <w:rPr>
          <w:rStyle w:val="3"/>
          <w:iCs/>
          <w:color w:val="000000"/>
          <w:sz w:val="24"/>
          <w:szCs w:val="24"/>
        </w:rPr>
      </w:pPr>
    </w:p>
    <w:p w:rsidR="002D561A" w:rsidRPr="005C5239" w:rsidRDefault="002D561A" w:rsidP="00240ED3">
      <w:pPr>
        <w:pStyle w:val="31"/>
        <w:shd w:val="clear" w:color="auto" w:fill="auto"/>
        <w:tabs>
          <w:tab w:val="left" w:leader="underscore" w:pos="866"/>
          <w:tab w:val="left" w:leader="underscore" w:pos="3127"/>
        </w:tabs>
        <w:spacing w:before="0" w:after="265" w:line="220" w:lineRule="exact"/>
        <w:ind w:left="120" w:firstLine="300"/>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E6084B">
        <w:rPr>
          <w:rStyle w:val="3"/>
          <w:color w:val="000000"/>
          <w:sz w:val="24"/>
          <w:szCs w:val="24"/>
          <w:lang w:val="uk-UA"/>
        </w:rPr>
        <w:t>1</w:t>
      </w:r>
      <w:r w:rsidRPr="005C5239">
        <w:rPr>
          <w:rStyle w:val="3"/>
          <w:color w:val="000000"/>
          <w:sz w:val="24"/>
          <w:szCs w:val="24"/>
        </w:rPr>
        <w:t xml:space="preserve"> року.</w:t>
      </w:r>
    </w:p>
    <w:p w:rsidR="002D561A" w:rsidRDefault="002D561A" w:rsidP="00240ED3">
      <w:pPr>
        <w:pStyle w:val="a5"/>
        <w:shd w:val="clear" w:color="auto" w:fill="auto"/>
        <w:spacing w:before="0"/>
        <w:ind w:left="20" w:firstLine="0"/>
        <w:jc w:val="right"/>
        <w:rPr>
          <w:sz w:val="28"/>
          <w:szCs w:val="28"/>
        </w:rPr>
      </w:pPr>
    </w:p>
    <w:p w:rsidR="002D561A" w:rsidRDefault="002D561A" w:rsidP="00240ED3">
      <w:pPr>
        <w:pStyle w:val="a5"/>
        <w:shd w:val="clear" w:color="auto" w:fill="auto"/>
        <w:spacing w:before="0"/>
        <w:ind w:left="20" w:firstLine="0"/>
        <w:jc w:val="right"/>
        <w:rPr>
          <w:sz w:val="28"/>
          <w:szCs w:val="28"/>
        </w:rPr>
      </w:pPr>
    </w:p>
    <w:p w:rsidR="002D561A" w:rsidRPr="005C5239" w:rsidRDefault="002D561A" w:rsidP="00240ED3">
      <w:pPr>
        <w:pStyle w:val="a5"/>
        <w:shd w:val="clear" w:color="auto" w:fill="auto"/>
        <w:spacing w:before="0"/>
        <w:ind w:left="20" w:firstLine="0"/>
        <w:jc w:val="right"/>
        <w:rPr>
          <w:sz w:val="28"/>
          <w:szCs w:val="28"/>
        </w:rPr>
      </w:pPr>
    </w:p>
    <w:p w:rsidR="002D561A" w:rsidRPr="005C5239" w:rsidRDefault="002D561A" w:rsidP="006018DD">
      <w:pPr>
        <w:pStyle w:val="a5"/>
        <w:shd w:val="clear" w:color="auto" w:fill="auto"/>
        <w:spacing w:before="0"/>
        <w:ind w:left="20" w:firstLine="0"/>
        <w:jc w:val="left"/>
        <w:rPr>
          <w:sz w:val="28"/>
          <w:szCs w:val="28"/>
        </w:rPr>
      </w:pPr>
      <w:r>
        <w:rPr>
          <w:sz w:val="28"/>
          <w:szCs w:val="28"/>
        </w:rPr>
        <w:br w:type="page"/>
      </w:r>
      <w:r w:rsidRPr="005C5239">
        <w:rPr>
          <w:sz w:val="28"/>
          <w:szCs w:val="28"/>
        </w:rPr>
        <w:t>Додаток № 2</w:t>
      </w:r>
    </w:p>
    <w:p w:rsidR="002D561A" w:rsidRPr="005C5239" w:rsidRDefault="002D561A" w:rsidP="00240ED3">
      <w:pPr>
        <w:pStyle w:val="a5"/>
        <w:shd w:val="clear" w:color="auto" w:fill="auto"/>
        <w:spacing w:before="0"/>
        <w:ind w:left="20" w:firstLine="0"/>
        <w:jc w:val="right"/>
        <w:rPr>
          <w:sz w:val="28"/>
          <w:szCs w:val="28"/>
        </w:rPr>
      </w:pPr>
    </w:p>
    <w:p w:rsidR="002D561A" w:rsidRPr="00E6084B" w:rsidRDefault="002D561A" w:rsidP="005E500E">
      <w:pPr>
        <w:pStyle w:val="a5"/>
        <w:shd w:val="clear" w:color="auto" w:fill="auto"/>
        <w:spacing w:before="0" w:after="120" w:line="240" w:lineRule="auto"/>
        <w:ind w:left="-142" w:right="-143" w:firstLine="0"/>
        <w:contextualSpacing/>
        <w:jc w:val="center"/>
        <w:rPr>
          <w:rStyle w:val="a4"/>
          <w:b/>
          <w:color w:val="000000"/>
          <w:sz w:val="28"/>
          <w:szCs w:val="28"/>
          <w:lang w:val="uk-UA"/>
        </w:rPr>
      </w:pPr>
      <w:r w:rsidRPr="00F3606D">
        <w:rPr>
          <w:rStyle w:val="a4"/>
          <w:b/>
          <w:color w:val="000000"/>
          <w:sz w:val="28"/>
          <w:szCs w:val="28"/>
        </w:rPr>
        <w:t xml:space="preserve">Інформація про технічні, якісні та кількісні характеристики </w:t>
      </w:r>
      <w:r w:rsidR="00E6084B">
        <w:rPr>
          <w:rStyle w:val="a4"/>
          <w:b/>
          <w:color w:val="000000"/>
          <w:sz w:val="28"/>
          <w:szCs w:val="28"/>
          <w:lang w:val="uk-UA"/>
        </w:rPr>
        <w:t>квартири</w:t>
      </w:r>
    </w:p>
    <w:p w:rsidR="002D561A" w:rsidRPr="000D5A14" w:rsidRDefault="002D561A" w:rsidP="00493B01">
      <w:pPr>
        <w:pStyle w:val="a5"/>
        <w:shd w:val="clear" w:color="auto" w:fill="auto"/>
        <w:spacing w:before="0" w:after="120"/>
        <w:ind w:left="1760" w:right="280"/>
        <w:rPr>
          <w:sz w:val="24"/>
          <w:szCs w:val="24"/>
        </w:rPr>
      </w:pPr>
      <w:r w:rsidRPr="000D5A14">
        <w:rPr>
          <w:color w:val="000000"/>
          <w:sz w:val="24"/>
          <w:szCs w:val="24"/>
          <w:u w:val="single"/>
        </w:rPr>
        <w:t>Загальні відомості:</w:t>
      </w:r>
    </w:p>
    <w:p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 xml:space="preserve"> Місто, вулиця, номер будинку, характеристика будівлі (цегляна</w:t>
      </w:r>
      <w:r w:rsidR="00893677" w:rsidRPr="000D5A14">
        <w:rPr>
          <w:rStyle w:val="a4"/>
          <w:color w:val="000000"/>
          <w:sz w:val="24"/>
          <w:szCs w:val="24"/>
          <w:lang w:val="uk-UA"/>
        </w:rPr>
        <w:t>, інше</w:t>
      </w:r>
      <w:r w:rsidRPr="000D5A14">
        <w:rPr>
          <w:rStyle w:val="a4"/>
          <w:color w:val="000000"/>
          <w:sz w:val="24"/>
          <w:szCs w:val="24"/>
        </w:rPr>
        <w:t>), рік введення в експлуатацію.</w:t>
      </w:r>
    </w:p>
    <w:p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Відомості щодо технічного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2D561A" w:rsidRPr="005C5239" w:rsidTr="00F64BDC">
        <w:trPr>
          <w:cantSplit/>
          <w:trHeight w:val="1691"/>
        </w:trPr>
        <w:tc>
          <w:tcPr>
            <w:tcW w:w="468"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 з/п</w:t>
            </w:r>
          </w:p>
        </w:tc>
        <w:tc>
          <w:tcPr>
            <w:tcW w:w="72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Адреса</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Поверх</w:t>
            </w:r>
          </w:p>
        </w:tc>
        <w:tc>
          <w:tcPr>
            <w:tcW w:w="120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Кількість кімнат</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площа, кв.  м</w:t>
            </w:r>
          </w:p>
        </w:tc>
        <w:tc>
          <w:tcPr>
            <w:tcW w:w="120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Житлова площа, кв. м</w:t>
            </w:r>
          </w:p>
        </w:tc>
        <w:tc>
          <w:tcPr>
            <w:tcW w:w="108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Вартість 1 кв. м загальної площі</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вартість , грн.</w:t>
            </w:r>
          </w:p>
        </w:tc>
        <w:tc>
          <w:tcPr>
            <w:tcW w:w="132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Наявність оздоблення</w:t>
            </w:r>
          </w:p>
        </w:tc>
        <w:tc>
          <w:tcPr>
            <w:tcW w:w="960" w:type="dxa"/>
            <w:textDirection w:val="btLr"/>
            <w:vAlign w:val="center"/>
          </w:tcPr>
          <w:p w:rsidR="002D561A" w:rsidRPr="007663AD" w:rsidRDefault="002D561A" w:rsidP="00180F61">
            <w:pPr>
              <w:pStyle w:val="a5"/>
              <w:shd w:val="clear" w:color="auto" w:fill="auto"/>
              <w:spacing w:before="0" w:after="163"/>
              <w:ind w:left="113" w:right="280" w:firstLine="0"/>
              <w:jc w:val="center"/>
              <w:rPr>
                <w:sz w:val="24"/>
                <w:szCs w:val="24"/>
              </w:rPr>
            </w:pPr>
            <w:r w:rsidRPr="008955E7">
              <w:rPr>
                <w:sz w:val="24"/>
                <w:szCs w:val="24"/>
                <w:lang w:val="uk-UA"/>
              </w:rPr>
              <w:t>Власник</w:t>
            </w:r>
          </w:p>
        </w:tc>
      </w:tr>
      <w:tr w:rsidR="002D561A" w:rsidRPr="005C5239" w:rsidTr="00180F61">
        <w:trPr>
          <w:trHeight w:val="176"/>
        </w:trPr>
        <w:tc>
          <w:tcPr>
            <w:tcW w:w="468"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72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08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32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left="-66" w:firstLine="66"/>
              <w:jc w:val="center"/>
              <w:rPr>
                <w:sz w:val="24"/>
                <w:szCs w:val="24"/>
                <w:lang w:val="uk-UA"/>
              </w:rPr>
            </w:pPr>
          </w:p>
        </w:tc>
      </w:tr>
    </w:tbl>
    <w:p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63552A" w:rsidRDefault="002D561A" w:rsidP="00240ED3">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 xml:space="preserve">(посада, </w:t>
      </w:r>
      <w:r w:rsidR="00893677">
        <w:rPr>
          <w:rStyle w:val="3"/>
          <w:color w:val="000000"/>
          <w:sz w:val="16"/>
          <w:szCs w:val="16"/>
          <w:lang w:val="uk-UA"/>
        </w:rPr>
        <w:t xml:space="preserve">ім'я, </w:t>
      </w:r>
      <w:r w:rsidRPr="0063552A">
        <w:rPr>
          <w:rStyle w:val="3"/>
          <w:color w:val="000000"/>
          <w:sz w:val="16"/>
          <w:szCs w:val="16"/>
        </w:rPr>
        <w:t>прізвище, підпис керівника, або уповноваженої особи, підприємства, організації, установи Учасника)</w:t>
      </w:r>
    </w:p>
    <w:p w:rsidR="002D561A" w:rsidRDefault="002D561A" w:rsidP="00240ED3">
      <w:pPr>
        <w:pStyle w:val="31"/>
        <w:shd w:val="clear" w:color="auto" w:fill="auto"/>
        <w:tabs>
          <w:tab w:val="left" w:leader="underscore" w:pos="866"/>
          <w:tab w:val="left" w:leader="underscore" w:pos="3113"/>
        </w:tabs>
        <w:spacing w:before="0" w:after="163" w:line="274" w:lineRule="exact"/>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E6084B">
        <w:rPr>
          <w:rStyle w:val="3"/>
          <w:color w:val="000000"/>
          <w:sz w:val="24"/>
          <w:szCs w:val="24"/>
          <w:lang w:val="uk-UA"/>
        </w:rPr>
        <w:t>1</w:t>
      </w:r>
      <w:r w:rsidRPr="005C5239">
        <w:rPr>
          <w:rStyle w:val="3"/>
          <w:color w:val="000000"/>
          <w:sz w:val="24"/>
          <w:szCs w:val="24"/>
        </w:rPr>
        <w:t xml:space="preserve"> року.</w:t>
      </w:r>
    </w:p>
    <w:p w:rsidR="002D561A" w:rsidRPr="005C5239" w:rsidRDefault="00732779" w:rsidP="006018DD">
      <w:pPr>
        <w:pStyle w:val="a5"/>
        <w:shd w:val="clear" w:color="auto" w:fill="auto"/>
        <w:spacing w:before="0"/>
        <w:ind w:left="20" w:firstLine="0"/>
        <w:jc w:val="left"/>
        <w:rPr>
          <w:sz w:val="28"/>
          <w:szCs w:val="28"/>
        </w:rPr>
      </w:pPr>
      <w:r>
        <w:rPr>
          <w:sz w:val="28"/>
          <w:szCs w:val="28"/>
          <w:lang w:val="uk-UA"/>
        </w:rPr>
        <w:t>Д</w:t>
      </w:r>
      <w:r w:rsidR="002D561A" w:rsidRPr="005C5239">
        <w:rPr>
          <w:sz w:val="28"/>
          <w:szCs w:val="28"/>
        </w:rPr>
        <w:t>одаток № 3</w:t>
      </w:r>
    </w:p>
    <w:p w:rsidR="002D561A" w:rsidRDefault="002D561A" w:rsidP="00240ED3">
      <w:pPr>
        <w:pStyle w:val="31"/>
        <w:shd w:val="clear" w:color="auto" w:fill="auto"/>
        <w:spacing w:before="0" w:after="8" w:line="220" w:lineRule="exact"/>
        <w:ind w:right="20"/>
        <w:rPr>
          <w:rStyle w:val="3"/>
          <w:b/>
          <w:color w:val="000000"/>
          <w:sz w:val="28"/>
          <w:szCs w:val="28"/>
          <w:lang w:val="uk-UA"/>
        </w:rPr>
      </w:pPr>
    </w:p>
    <w:p w:rsidR="002D561A" w:rsidRPr="00055205" w:rsidRDefault="002D561A" w:rsidP="00240ED3">
      <w:pPr>
        <w:pStyle w:val="31"/>
        <w:shd w:val="clear" w:color="auto" w:fill="auto"/>
        <w:spacing w:before="0" w:after="8" w:line="220" w:lineRule="exact"/>
        <w:ind w:right="20"/>
        <w:rPr>
          <w:b/>
          <w:sz w:val="24"/>
          <w:szCs w:val="24"/>
        </w:rPr>
      </w:pPr>
      <w:r w:rsidRPr="00055205">
        <w:rPr>
          <w:rStyle w:val="3"/>
          <w:b/>
          <w:color w:val="000000"/>
          <w:sz w:val="24"/>
          <w:szCs w:val="24"/>
        </w:rPr>
        <w:t xml:space="preserve">ВІДОМОСТІ ПРО УЧАСНИКА </w:t>
      </w:r>
    </w:p>
    <w:p w:rsidR="002D561A" w:rsidRPr="00055205" w:rsidRDefault="002D561A" w:rsidP="00240ED3">
      <w:pPr>
        <w:pStyle w:val="31"/>
        <w:shd w:val="clear" w:color="auto" w:fill="auto"/>
        <w:spacing w:before="0" w:after="140" w:line="220" w:lineRule="exact"/>
        <w:ind w:right="240"/>
        <w:rPr>
          <w:sz w:val="24"/>
          <w:szCs w:val="24"/>
        </w:rPr>
      </w:pPr>
      <w:r w:rsidRPr="00055205">
        <w:rPr>
          <w:rStyle w:val="3"/>
          <w:color w:val="000000"/>
          <w:sz w:val="24"/>
          <w:szCs w:val="24"/>
        </w:rPr>
        <w:t>(форма, яка подається Учасником на фірмовому бланку)</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Повна та скорочена назва Учасника.</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Назва документа, яким затверджено Статут Учасника, його номер та дата.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 та дата проведення державної реєстрації Учасника.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Посада, прізвище та ініціали керівника (для юридичної особи).</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Форма власності та юридичний статус Учасника.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Місцезнаходження Учасника: Поштова адреса, телефон, тел/факс.</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Поточний рахунок Учасника та банківські реквізити обслуговуючого банку (банків) (найменування, поштова адреса, телефон, тел/факс, тощо).</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Особа учасника, яка уповноважена підписувати пропозиції (посада, прізвище та ініціали).</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rStyle w:val="3"/>
          <w:iCs/>
          <w:sz w:val="24"/>
          <w:szCs w:val="24"/>
        </w:rPr>
      </w:pPr>
      <w:r w:rsidRPr="00055205">
        <w:rPr>
          <w:rStyle w:val="3"/>
          <w:color w:val="000000"/>
          <w:sz w:val="24"/>
          <w:szCs w:val="24"/>
        </w:rPr>
        <w:t xml:space="preserve"> Особа Учасника, яка уповноважена укладати договір (посада, прізвище та ініціали).</w:t>
      </w:r>
    </w:p>
    <w:p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5217EF" w:rsidRDefault="002D561A" w:rsidP="005217EF">
      <w:pPr>
        <w:pStyle w:val="31"/>
        <w:shd w:val="clear" w:color="auto" w:fill="auto"/>
        <w:spacing w:before="0" w:after="159" w:line="269" w:lineRule="exact"/>
        <w:ind w:left="20" w:right="40"/>
        <w:jc w:val="both"/>
        <w:rPr>
          <w:rStyle w:val="3"/>
          <w:iCs/>
          <w:color w:val="000000"/>
          <w:sz w:val="16"/>
          <w:szCs w:val="16"/>
          <w:lang w:val="uk-UA"/>
        </w:rPr>
      </w:pPr>
      <w:r w:rsidRPr="0063552A">
        <w:rPr>
          <w:rStyle w:val="3"/>
          <w:color w:val="000000"/>
          <w:sz w:val="16"/>
          <w:szCs w:val="16"/>
        </w:rPr>
        <w:t>(посада,</w:t>
      </w:r>
      <w:r w:rsidR="00893677">
        <w:rPr>
          <w:rStyle w:val="3"/>
          <w:color w:val="000000"/>
          <w:sz w:val="16"/>
          <w:szCs w:val="16"/>
          <w:lang w:val="uk-UA"/>
        </w:rPr>
        <w:t>ім'я,</w:t>
      </w:r>
      <w:r w:rsidRPr="0063552A">
        <w:rPr>
          <w:rStyle w:val="3"/>
          <w:color w:val="000000"/>
          <w:sz w:val="16"/>
          <w:szCs w:val="16"/>
        </w:rPr>
        <w:t xml:space="preserve"> прізвище,  підпис керівника, або уповноваженої особи, підприємства, організації, установи Учасника)</w:t>
      </w:r>
    </w:p>
    <w:p w:rsidR="002D561A" w:rsidRPr="00756FAA" w:rsidRDefault="002D561A" w:rsidP="00E42724">
      <w:pPr>
        <w:ind w:left="142" w:hanging="142"/>
        <w:rPr>
          <w:rFonts w:ascii="Times New Roman" w:hAnsi="Times New Roman" w:cs="Times New Roman"/>
          <w:i/>
          <w:sz w:val="28"/>
          <w:szCs w:val="28"/>
          <w:lang w:eastAsia="ru-RU"/>
        </w:rPr>
      </w:pP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20</w:t>
      </w:r>
      <w:r w:rsidR="00893677">
        <w:rPr>
          <w:rStyle w:val="3"/>
          <w:rFonts w:ascii="Times New Roman" w:hAnsi="Times New Roman" w:cs="Times New Roman"/>
          <w:i w:val="0"/>
          <w:iCs/>
          <w:sz w:val="24"/>
        </w:rPr>
        <w:t>2</w:t>
      </w:r>
      <w:r w:rsidR="00E6084B">
        <w:rPr>
          <w:rStyle w:val="3"/>
          <w:rFonts w:ascii="Times New Roman" w:hAnsi="Times New Roman" w:cs="Times New Roman"/>
          <w:i w:val="0"/>
          <w:iCs/>
          <w:sz w:val="24"/>
        </w:rPr>
        <w:t>1</w:t>
      </w:r>
      <w:r w:rsidRPr="00756FAA">
        <w:rPr>
          <w:rStyle w:val="3"/>
          <w:rFonts w:ascii="Times New Roman" w:hAnsi="Times New Roman" w:cs="Times New Roman"/>
          <w:i w:val="0"/>
          <w:iCs/>
          <w:sz w:val="24"/>
        </w:rPr>
        <w:t xml:space="preserve"> року</w:t>
      </w:r>
      <w:r w:rsidRPr="00756FAA">
        <w:rPr>
          <w:rStyle w:val="3"/>
          <w:i w:val="0"/>
          <w:iCs/>
          <w:sz w:val="24"/>
        </w:rPr>
        <w:t>.</w:t>
      </w:r>
      <w:r w:rsidRPr="00756FAA">
        <w:rPr>
          <w:rFonts w:ascii="Times New Roman" w:hAnsi="Times New Roman" w:cs="Times New Roman"/>
          <w:i/>
          <w:sz w:val="28"/>
          <w:szCs w:val="28"/>
          <w:lang w:eastAsia="ru-RU"/>
        </w:rPr>
        <w:t xml:space="preserve"> </w:t>
      </w:r>
    </w:p>
    <w:p w:rsidR="002D561A" w:rsidRPr="006939F7" w:rsidRDefault="006018DD" w:rsidP="006018DD">
      <w:pPr>
        <w:ind w:left="3828" w:hanging="3828"/>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0D5A14">
        <w:rPr>
          <w:rFonts w:ascii="Times New Roman" w:hAnsi="Times New Roman" w:cs="Times New Roman"/>
          <w:sz w:val="28"/>
          <w:szCs w:val="28"/>
          <w:lang w:eastAsia="ru-RU"/>
        </w:rPr>
        <w:t>о</w:t>
      </w:r>
      <w:r w:rsidR="002D561A" w:rsidRPr="006939F7">
        <w:rPr>
          <w:rFonts w:ascii="Times New Roman" w:hAnsi="Times New Roman" w:cs="Times New Roman"/>
          <w:sz w:val="28"/>
          <w:szCs w:val="28"/>
          <w:lang w:eastAsia="ru-RU"/>
        </w:rPr>
        <w:t xml:space="preserve">даток </w:t>
      </w:r>
      <w:r w:rsidR="002D561A">
        <w:rPr>
          <w:rFonts w:ascii="Times New Roman" w:hAnsi="Times New Roman" w:cs="Times New Roman"/>
          <w:sz w:val="28"/>
          <w:szCs w:val="28"/>
          <w:lang w:eastAsia="ru-RU"/>
        </w:rPr>
        <w:t xml:space="preserve">№ </w:t>
      </w:r>
      <w:r w:rsidR="002D561A" w:rsidRPr="006939F7">
        <w:rPr>
          <w:rFonts w:ascii="Times New Roman" w:hAnsi="Times New Roman" w:cs="Times New Roman"/>
          <w:sz w:val="28"/>
          <w:szCs w:val="28"/>
          <w:lang w:eastAsia="ru-RU"/>
        </w:rPr>
        <w:t>4</w:t>
      </w:r>
    </w:p>
    <w:p w:rsidR="002D561A" w:rsidRPr="006939F7" w:rsidRDefault="002D561A" w:rsidP="00E42724">
      <w:pPr>
        <w:widowControl/>
        <w:ind w:left="8100"/>
        <w:jc w:val="both"/>
        <w:rPr>
          <w:rFonts w:ascii="Times New Roman" w:hAnsi="Times New Roman" w:cs="Times New Roman"/>
          <w:lang w:eastAsia="ru-RU"/>
        </w:rPr>
      </w:pPr>
    </w:p>
    <w:p w:rsidR="002D561A" w:rsidRPr="00B5014C" w:rsidRDefault="002D561A" w:rsidP="006018DD">
      <w:pPr>
        <w:widowControl/>
        <w:shd w:val="clear" w:color="auto" w:fill="FFFFFF"/>
        <w:jc w:val="center"/>
        <w:rPr>
          <w:rFonts w:ascii="Times New Roman" w:hAnsi="Times New Roman" w:cs="Times New Roman"/>
          <w:b/>
          <w:bCs/>
          <w:color w:val="auto"/>
          <w:lang w:eastAsia="ru-RU"/>
        </w:rPr>
      </w:pPr>
      <w:r w:rsidRPr="00B5014C">
        <w:rPr>
          <w:rFonts w:ascii="Times New Roman" w:hAnsi="Times New Roman" w:cs="Times New Roman"/>
          <w:b/>
          <w:bCs/>
          <w:color w:val="auto"/>
          <w:lang w:eastAsia="ru-RU"/>
        </w:rPr>
        <w:t>Лист-згода</w:t>
      </w:r>
    </w:p>
    <w:p w:rsidR="002D561A" w:rsidRPr="00B5014C" w:rsidRDefault="002D561A" w:rsidP="00E42724">
      <w:pPr>
        <w:widowControl/>
        <w:shd w:val="clear" w:color="auto" w:fill="FFFFFF"/>
        <w:jc w:val="center"/>
        <w:rPr>
          <w:rFonts w:ascii="Times New Roman" w:hAnsi="Times New Roman" w:cs="Times New Roman"/>
          <w:b/>
          <w:color w:val="auto"/>
          <w:lang w:eastAsia="ru-RU"/>
        </w:rPr>
      </w:pPr>
      <w:r w:rsidRPr="00B5014C">
        <w:rPr>
          <w:rFonts w:ascii="Times New Roman" w:hAnsi="Times New Roman" w:cs="Times New Roman"/>
          <w:b/>
          <w:color w:val="auto"/>
          <w:lang w:eastAsia="ru-RU"/>
        </w:rPr>
        <w:t>(для фізичних осіб, фізичних осіб – підприємців)</w:t>
      </w:r>
    </w:p>
    <w:p w:rsidR="002D561A" w:rsidRPr="00B5014C" w:rsidRDefault="002D561A" w:rsidP="00E42724">
      <w:pPr>
        <w:widowControl/>
        <w:shd w:val="clear" w:color="auto" w:fill="FFFFFF"/>
        <w:jc w:val="both"/>
        <w:rPr>
          <w:rFonts w:ascii="Times New Roman" w:hAnsi="Times New Roman" w:cs="Times New Roman"/>
          <w:color w:val="auto"/>
          <w:lang w:eastAsia="ru-RU"/>
        </w:rPr>
      </w:pPr>
    </w:p>
    <w:p w:rsidR="002D561A" w:rsidRPr="00B5014C" w:rsidRDefault="002D561A" w:rsidP="00E42724">
      <w:pPr>
        <w:widowControl/>
        <w:shd w:val="clear" w:color="auto" w:fill="FFFFFF"/>
        <w:ind w:firstLine="540"/>
        <w:jc w:val="both"/>
        <w:rPr>
          <w:rFonts w:ascii="Times New Roman" w:hAnsi="Times New Roman" w:cs="Times New Roman"/>
          <w:color w:val="auto"/>
          <w:lang w:eastAsia="ru-RU"/>
        </w:rPr>
      </w:pPr>
      <w:r w:rsidRPr="00B5014C">
        <w:rPr>
          <w:rFonts w:ascii="Times New Roman" w:hAnsi="Times New Roman" w:cs="Times New Roman"/>
          <w:bCs/>
          <w:color w:val="auto"/>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E6084B">
        <w:rPr>
          <w:rFonts w:ascii="Times New Roman" w:hAnsi="Times New Roman" w:cs="Times New Roman"/>
          <w:bCs/>
          <w:color w:val="auto"/>
          <w:lang w:eastAsia="ru-RU"/>
        </w:rPr>
        <w:t>проведення конкурсу з придбання житла та укладання договору купівлі-продажу.</w:t>
      </w:r>
    </w:p>
    <w:p w:rsidR="002D561A" w:rsidRPr="00B5014C" w:rsidRDefault="002D561A" w:rsidP="00E42724">
      <w:pPr>
        <w:widowControl/>
        <w:jc w:val="both"/>
        <w:rPr>
          <w:rFonts w:ascii="Times New Roman" w:hAnsi="Times New Roman" w:cs="Times New Roman"/>
          <w:color w:val="auto"/>
          <w:lang w:eastAsia="ru-RU"/>
        </w:rPr>
      </w:pPr>
    </w:p>
    <w:p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_______________________               ________________        </w:t>
      </w:r>
      <w:r w:rsidRPr="00B5014C">
        <w:rPr>
          <w:rFonts w:ascii="Times New Roman" w:hAnsi="Times New Roman" w:cs="Times New Roman"/>
          <w:color w:val="auto"/>
          <w:lang w:eastAsia="ru-RU"/>
        </w:rPr>
        <w:tab/>
        <w:t>__________</w:t>
      </w:r>
    </w:p>
    <w:p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дата                                         підпис                    </w:t>
      </w:r>
      <w:r w:rsidR="00893677">
        <w:rPr>
          <w:rFonts w:ascii="Times New Roman" w:hAnsi="Times New Roman" w:cs="Times New Roman"/>
          <w:color w:val="auto"/>
          <w:lang w:eastAsia="ru-RU"/>
        </w:rPr>
        <w:t xml:space="preserve">   </w:t>
      </w:r>
      <w:r w:rsidRPr="00B5014C">
        <w:rPr>
          <w:rFonts w:ascii="Times New Roman" w:hAnsi="Times New Roman" w:cs="Times New Roman"/>
          <w:color w:val="auto"/>
          <w:lang w:eastAsia="ru-RU"/>
        </w:rPr>
        <w:t xml:space="preserve"> </w:t>
      </w:r>
      <w:r w:rsidR="00893677">
        <w:rPr>
          <w:rFonts w:ascii="Times New Roman" w:hAnsi="Times New Roman" w:cs="Times New Roman"/>
          <w:color w:val="auto"/>
          <w:lang w:eastAsia="ru-RU"/>
        </w:rPr>
        <w:t xml:space="preserve">ім'я, </w:t>
      </w:r>
      <w:r w:rsidRPr="00B5014C">
        <w:rPr>
          <w:rFonts w:ascii="Times New Roman" w:hAnsi="Times New Roman" w:cs="Times New Roman"/>
          <w:color w:val="auto"/>
          <w:lang w:eastAsia="ru-RU"/>
        </w:rPr>
        <w:t xml:space="preserve">прізвище </w:t>
      </w:r>
    </w:p>
    <w:p w:rsidR="002D561A" w:rsidRPr="00B5014C" w:rsidRDefault="002D561A" w:rsidP="00E42724">
      <w:pPr>
        <w:widowControl/>
        <w:shd w:val="clear" w:color="auto" w:fill="FFFFFF"/>
        <w:tabs>
          <w:tab w:val="num" w:pos="-180"/>
          <w:tab w:val="left" w:pos="540"/>
        </w:tabs>
        <w:jc w:val="both"/>
        <w:rPr>
          <w:rFonts w:ascii="Times New Roman" w:hAnsi="Times New Roman" w:cs="Times New Roman"/>
          <w:b/>
          <w:i/>
          <w:color w:val="auto"/>
          <w:u w:val="single"/>
          <w:lang w:eastAsia="ru-RU"/>
        </w:rPr>
      </w:pPr>
    </w:p>
    <w:p w:rsidR="0069243B" w:rsidRPr="009A196F"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sz w:val="28"/>
          <w:szCs w:val="28"/>
          <w:lang w:eastAsia="x-none"/>
        </w:rPr>
      </w:pPr>
      <w:r w:rsidRPr="009A196F">
        <w:rPr>
          <w:rFonts w:ascii="Times New Roman" w:hAnsi="Times New Roman" w:cs="Times New Roman"/>
          <w:sz w:val="28"/>
          <w:szCs w:val="28"/>
          <w:lang w:eastAsia="x-none"/>
        </w:rPr>
        <w:t>Додаток № 5</w:t>
      </w:r>
    </w:p>
    <w:p w:rsidR="0069243B"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ЗРАЗОК</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w:t>
      </w:r>
      <w:r w:rsidR="000D5A14" w:rsidRPr="006018DD">
        <w:rPr>
          <w:rFonts w:ascii="Times New Roman" w:hAnsi="Times New Roman" w:cs="Times New Roman"/>
          <w:b/>
          <w:lang w:eastAsia="x-none"/>
        </w:rPr>
        <w:t xml:space="preserve">            </w:t>
      </w:r>
      <w:r w:rsidRPr="006018DD">
        <w:rPr>
          <w:rFonts w:ascii="Times New Roman" w:hAnsi="Times New Roman" w:cs="Times New Roman"/>
          <w:b/>
          <w:lang w:eastAsia="x-none"/>
        </w:rPr>
        <w:t xml:space="preserve">Довідка </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про проведені ремонтні (опоряджувальні)роботи </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та стан житлового приміщення, яке пропонується до закупівлі</w:t>
      </w:r>
    </w:p>
    <w:p w:rsidR="0069243B" w:rsidRPr="000D5A14" w:rsidRDefault="0069243B" w:rsidP="0069243B">
      <w:pPr>
        <w:tabs>
          <w:tab w:val="left" w:leader="underscore" w:pos="866"/>
          <w:tab w:val="left" w:leader="underscore" w:pos="3113"/>
        </w:tabs>
        <w:ind w:left="420"/>
        <w:jc w:val="both"/>
        <w:rPr>
          <w:rFonts w:ascii="Times New Roman" w:hAnsi="Times New Roman" w:cs="Times New Roman"/>
          <w:lang w:eastAsia="x-none"/>
        </w:rPr>
      </w:pPr>
      <w:r w:rsidRPr="000D5A14">
        <w:rPr>
          <w:rFonts w:ascii="Times New Roman" w:hAnsi="Times New Roman" w:cs="Times New Roman"/>
          <w:lang w:eastAsia="x-none"/>
        </w:rPr>
        <w:t>Адреса: _______________________</w:t>
      </w:r>
    </w:p>
    <w:p w:rsidR="0069243B" w:rsidRPr="000D5A14" w:rsidRDefault="0069243B" w:rsidP="0069243B">
      <w:pPr>
        <w:tabs>
          <w:tab w:val="left" w:leader="underscore" w:pos="866"/>
          <w:tab w:val="left" w:leader="underscore" w:pos="3113"/>
        </w:tabs>
        <w:jc w:val="both"/>
        <w:rPr>
          <w:rFonts w:ascii="Times New Roman" w:hAnsi="Times New Roman" w:cs="Times New Roman"/>
          <w:lang w:eastAsia="x-none"/>
        </w:rPr>
      </w:pPr>
      <w:r w:rsidRPr="000D5A14">
        <w:rPr>
          <w:rFonts w:ascii="Times New Roman" w:hAnsi="Times New Roman" w:cs="Times New Roman"/>
          <w:lang w:eastAsia="x-none"/>
        </w:rPr>
        <w:t xml:space="preserve">        __________________ квартира загальною площею _____ кв. м, житловою площею _____ кв. м, розташована на першому поверсі ______поверхового цегляного будинку.</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У квартирі зроблено поточний ремонт у _____ році (описання виконаних ремонтних робіт):</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Стіни заново поштукатурено, пошпакльовано та поклеєні шпалери. Стелі  вирівняні, заново пошпакльовано та пофарбовано. Поли – дощані, пофарбовані, лінолеум.</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Кухня обладнана газовою плитою, газовим котлом, мийкою, а також в наявності електричний бойлер для підігріву води.</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Міжкімнатні двері дерев'яні, пофарбовані.</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Вікна </w:t>
      </w:r>
      <w:r w:rsidR="00936823" w:rsidRPr="000D5A14">
        <w:rPr>
          <w:rFonts w:ascii="Times New Roman" w:hAnsi="Times New Roman"/>
          <w:sz w:val="24"/>
          <w:szCs w:val="24"/>
        </w:rPr>
        <w:t>______________</w:t>
      </w:r>
      <w:r w:rsidRPr="000D5A14">
        <w:rPr>
          <w:rFonts w:ascii="Times New Roman" w:hAnsi="Times New Roman"/>
          <w:sz w:val="24"/>
          <w:szCs w:val="24"/>
        </w:rPr>
        <w:t>. В наявності балкон – лоджія.</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Санвузол об'єднаний, пошпакльовано, пофарбовано. Наявні ванна унітаз та умивальник.</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 квартирі наявне необхідне електрообладнання, зокрема, вимикачі, розетки, люстри.</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Наявні лічильники на </w:t>
      </w:r>
      <w:r w:rsidR="00936823" w:rsidRPr="000D5A14">
        <w:rPr>
          <w:rFonts w:ascii="Times New Roman" w:hAnsi="Times New Roman"/>
          <w:sz w:val="24"/>
          <w:szCs w:val="24"/>
        </w:rPr>
        <w:t>:________________</w:t>
      </w:r>
      <w:r w:rsidRPr="000D5A14">
        <w:rPr>
          <w:rFonts w:ascii="Times New Roman" w:hAnsi="Times New Roman"/>
          <w:sz w:val="24"/>
          <w:szCs w:val="24"/>
        </w:rPr>
        <w:t>.</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Опалення </w:t>
      </w:r>
      <w:r w:rsidR="00936823" w:rsidRPr="000D5A14">
        <w:rPr>
          <w:rFonts w:ascii="Times New Roman" w:hAnsi="Times New Roman"/>
          <w:sz w:val="24"/>
          <w:szCs w:val="24"/>
        </w:rPr>
        <w:t>- _________________</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Будинок розташований в межах центральної частини міста (селища, сіла), поряд магазин, дитячий садок, лікарня, пошта, відділення поліції,  зупинка громадського транспорту та інше.</w:t>
      </w:r>
    </w:p>
    <w:p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«___»_________2021     _____________                       _______________</w:t>
      </w:r>
    </w:p>
    <w:p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 xml:space="preserve">                                            (підпис)                                 (ім'я та прізвище)</w:t>
      </w:r>
    </w:p>
    <w:p w:rsidR="0069243B" w:rsidRPr="000D5A14" w:rsidRDefault="0069243B" w:rsidP="0069243B">
      <w:pPr>
        <w:pStyle w:val="af6"/>
        <w:spacing w:line="240" w:lineRule="auto"/>
        <w:jc w:val="both"/>
        <w:rPr>
          <w:rFonts w:ascii="Times New Roman" w:hAnsi="Times New Roman"/>
          <w:sz w:val="24"/>
          <w:szCs w:val="24"/>
        </w:rPr>
      </w:pPr>
    </w:p>
    <w:p w:rsidR="006018DD" w:rsidRDefault="0069243B" w:rsidP="0069243B">
      <w:pPr>
        <w:pStyle w:val="af6"/>
        <w:jc w:val="both"/>
        <w:rPr>
          <w:rFonts w:ascii="Times New Roman" w:hAnsi="Times New Roman"/>
          <w:sz w:val="28"/>
          <w:szCs w:val="28"/>
        </w:rPr>
      </w:pPr>
      <w:r>
        <w:rPr>
          <w:rFonts w:ascii="Times New Roman" w:hAnsi="Times New Roman"/>
          <w:sz w:val="28"/>
          <w:szCs w:val="28"/>
        </w:rPr>
        <w:t xml:space="preserve">                                                                                                      </w:t>
      </w:r>
    </w:p>
    <w:p w:rsidR="006018DD" w:rsidRDefault="006018DD" w:rsidP="0069243B">
      <w:pPr>
        <w:pStyle w:val="af6"/>
        <w:jc w:val="both"/>
        <w:rPr>
          <w:rFonts w:ascii="Times New Roman" w:hAnsi="Times New Roman"/>
          <w:sz w:val="28"/>
          <w:szCs w:val="28"/>
        </w:rPr>
      </w:pPr>
    </w:p>
    <w:p w:rsidR="0069243B" w:rsidRPr="00210D05" w:rsidRDefault="0069243B" w:rsidP="006018DD">
      <w:pPr>
        <w:pStyle w:val="af6"/>
        <w:ind w:hanging="720"/>
        <w:jc w:val="both"/>
        <w:rPr>
          <w:rFonts w:ascii="Times New Roman" w:hAnsi="Times New Roman"/>
          <w:sz w:val="28"/>
          <w:szCs w:val="28"/>
        </w:rPr>
      </w:pPr>
      <w:r>
        <w:rPr>
          <w:rFonts w:ascii="Times New Roman" w:hAnsi="Times New Roman"/>
          <w:sz w:val="28"/>
          <w:szCs w:val="28"/>
        </w:rPr>
        <w:t xml:space="preserve"> </w:t>
      </w:r>
      <w:r w:rsidRPr="00210D05">
        <w:rPr>
          <w:rFonts w:ascii="Times New Roman" w:hAnsi="Times New Roman"/>
          <w:sz w:val="28"/>
          <w:szCs w:val="28"/>
        </w:rPr>
        <w:t>Додаток № 5</w:t>
      </w:r>
    </w:p>
    <w:p w:rsidR="0069243B" w:rsidRDefault="0069243B" w:rsidP="0069243B">
      <w:pPr>
        <w:pStyle w:val="af6"/>
        <w:jc w:val="both"/>
        <w:rPr>
          <w:rFonts w:ascii="Times New Roman" w:hAnsi="Times New Roman"/>
          <w:b/>
          <w:sz w:val="28"/>
          <w:szCs w:val="28"/>
        </w:rPr>
      </w:pPr>
      <w:r>
        <w:rPr>
          <w:rFonts w:ascii="Times New Roman" w:hAnsi="Times New Roman"/>
          <w:b/>
          <w:sz w:val="28"/>
          <w:szCs w:val="28"/>
        </w:rPr>
        <w:t xml:space="preserve">                                    Гарантійний лист</w:t>
      </w:r>
    </w:p>
    <w:p w:rsidR="0069243B" w:rsidRPr="000D5A14" w:rsidRDefault="0069243B" w:rsidP="0069243B">
      <w:pPr>
        <w:ind w:left="20" w:firstLine="280"/>
        <w:jc w:val="both"/>
        <w:rPr>
          <w:rFonts w:ascii="Times New Roman" w:hAnsi="Times New Roman" w:cs="Times New Roman"/>
        </w:rPr>
      </w:pPr>
      <w:r>
        <w:rPr>
          <w:rFonts w:ascii="Times New Roman" w:hAnsi="Times New Roman" w:cs="Times New Roman"/>
          <w:sz w:val="28"/>
          <w:szCs w:val="28"/>
        </w:rPr>
        <w:t xml:space="preserve">       Я</w:t>
      </w:r>
      <w:r w:rsidRPr="000D5A14">
        <w:rPr>
          <w:rFonts w:ascii="Times New Roman" w:hAnsi="Times New Roman" w:cs="Times New Roman"/>
        </w:rPr>
        <w:t>,____________________________,</w:t>
      </w:r>
      <w:r w:rsidR="00027C7B">
        <w:rPr>
          <w:rFonts w:ascii="Times New Roman" w:hAnsi="Times New Roman" w:cs="Times New Roman"/>
        </w:rPr>
        <w:t xml:space="preserve"> </w:t>
      </w:r>
      <w:r w:rsidRPr="000D5A14">
        <w:rPr>
          <w:rFonts w:ascii="Times New Roman" w:hAnsi="Times New Roman" w:cs="Times New Roman"/>
        </w:rPr>
        <w:t>якщо мою пропозицію буде визнано найвигіднішою, зобов</w:t>
      </w:r>
      <w:r w:rsidRPr="000D5A14">
        <w:rPr>
          <w:rFonts w:ascii="Calibri" w:hAnsi="Calibri" w:cs="Calibri"/>
        </w:rPr>
        <w:t>’</w:t>
      </w:r>
      <w:r w:rsidRPr="000D5A14">
        <w:rPr>
          <w:rFonts w:ascii="Times New Roman" w:hAnsi="Times New Roman" w:cs="Times New Roman"/>
        </w:rPr>
        <w:t>язуюсь підписати Договір купівлі-продажу не пізніше ніж через 10 робочих днів з дня визначення переможця та понести усі витрати, пов</w:t>
      </w:r>
      <w:r w:rsidRPr="000D5A14">
        <w:rPr>
          <w:rFonts w:ascii="Calibri" w:hAnsi="Calibri" w:cs="Calibri"/>
        </w:rPr>
        <w:t>’</w:t>
      </w:r>
      <w:r w:rsidRPr="000D5A14">
        <w:rPr>
          <w:rFonts w:ascii="Times New Roman" w:hAnsi="Times New Roman" w:cs="Times New Roman"/>
        </w:rPr>
        <w:t>язані із нотаріальним посвідченням Договору купівлі-продажу квартири, а також дотримуватись своєчасного строку приймання-передачі квартири.</w:t>
      </w:r>
    </w:p>
    <w:p w:rsidR="00AC73AB" w:rsidRDefault="00AC73AB" w:rsidP="0069243B">
      <w:pPr>
        <w:spacing w:line="269" w:lineRule="exact"/>
        <w:ind w:left="20" w:firstLine="280"/>
        <w:jc w:val="both"/>
        <w:rPr>
          <w:rFonts w:ascii="Times New Roman" w:hAnsi="Times New Roman" w:cs="Times New Roman"/>
        </w:rPr>
      </w:pPr>
    </w:p>
    <w:p w:rsidR="0069243B" w:rsidRPr="000D5A14" w:rsidRDefault="0069243B" w:rsidP="0069243B">
      <w:pPr>
        <w:spacing w:line="269" w:lineRule="exact"/>
        <w:ind w:left="20" w:firstLine="280"/>
        <w:jc w:val="both"/>
        <w:rPr>
          <w:rFonts w:ascii="Times New Roman" w:hAnsi="Times New Roman" w:cs="Times New Roman"/>
        </w:rPr>
      </w:pPr>
      <w:r w:rsidRPr="000D5A14">
        <w:rPr>
          <w:rFonts w:ascii="Times New Roman" w:hAnsi="Times New Roman" w:cs="Times New Roman"/>
        </w:rPr>
        <w:t>«___» ___</w:t>
      </w:r>
      <w:r w:rsidR="00AC73AB">
        <w:rPr>
          <w:rFonts w:ascii="Times New Roman" w:hAnsi="Times New Roman" w:cs="Times New Roman"/>
        </w:rPr>
        <w:t>.</w:t>
      </w:r>
      <w:r w:rsidRPr="000D5A14">
        <w:rPr>
          <w:rFonts w:ascii="Times New Roman" w:hAnsi="Times New Roman" w:cs="Times New Roman"/>
        </w:rPr>
        <w:t>2021            ____</w:t>
      </w:r>
      <w:r w:rsidR="000D5A14">
        <w:rPr>
          <w:rFonts w:ascii="Times New Roman" w:hAnsi="Times New Roman" w:cs="Times New Roman"/>
        </w:rPr>
        <w:t>__________</w:t>
      </w:r>
    </w:p>
    <w:p w:rsidR="0069243B" w:rsidRPr="000D5A14" w:rsidRDefault="0069243B" w:rsidP="0069243B">
      <w:pPr>
        <w:tabs>
          <w:tab w:val="left" w:pos="9923"/>
        </w:tabs>
        <w:spacing w:line="269" w:lineRule="exact"/>
        <w:ind w:left="20" w:firstLine="280"/>
        <w:jc w:val="both"/>
        <w:rPr>
          <w:rFonts w:ascii="Times New Roman" w:hAnsi="Times New Roman" w:cs="Times New Roman"/>
        </w:rPr>
      </w:pPr>
      <w:r w:rsidRPr="000D5A14">
        <w:rPr>
          <w:rFonts w:ascii="Times New Roman" w:hAnsi="Times New Roman" w:cs="Times New Roman"/>
        </w:rPr>
        <w:t xml:space="preserve">                                                           підпис                                ім</w:t>
      </w:r>
      <w:r w:rsidRPr="000D5A14">
        <w:rPr>
          <w:rFonts w:ascii="Calibri" w:hAnsi="Calibri" w:cs="Calibri"/>
        </w:rPr>
        <w:t>’</w:t>
      </w:r>
      <w:r w:rsidRPr="000D5A14">
        <w:rPr>
          <w:rFonts w:ascii="Times New Roman" w:hAnsi="Times New Roman" w:cs="Times New Roman"/>
        </w:rPr>
        <w:t>я та прізвище</w:t>
      </w:r>
    </w:p>
    <w:p w:rsidR="002D561A" w:rsidRDefault="002D561A"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rsidR="00FC7992" w:rsidRPr="00756FAA" w:rsidRDefault="00FC7992"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rsidR="00893677" w:rsidRPr="00893677" w:rsidRDefault="00E6084B" w:rsidP="00E70694">
      <w:pPr>
        <w:pStyle w:val="31"/>
        <w:shd w:val="clear" w:color="auto" w:fill="auto"/>
        <w:tabs>
          <w:tab w:val="left" w:leader="underscore" w:pos="866"/>
          <w:tab w:val="left" w:leader="underscore" w:pos="3113"/>
        </w:tabs>
        <w:spacing w:before="0" w:after="163" w:line="274" w:lineRule="exact"/>
        <w:jc w:val="both"/>
        <w:rPr>
          <w:b/>
          <w:i w:val="0"/>
          <w:sz w:val="28"/>
          <w:szCs w:val="28"/>
          <w:lang w:val="uk-UA"/>
        </w:rPr>
      </w:pPr>
      <w:r>
        <w:rPr>
          <w:b/>
          <w:i w:val="0"/>
          <w:sz w:val="28"/>
          <w:szCs w:val="28"/>
          <w:lang w:val="uk-UA"/>
        </w:rPr>
        <w:t>Голова</w:t>
      </w:r>
      <w:r w:rsidR="00634646">
        <w:rPr>
          <w:b/>
          <w:i w:val="0"/>
          <w:sz w:val="28"/>
          <w:szCs w:val="28"/>
          <w:lang w:val="uk-UA"/>
        </w:rPr>
        <w:t xml:space="preserve"> г</w:t>
      </w:r>
      <w:r w:rsidR="002D561A" w:rsidRPr="00893677">
        <w:rPr>
          <w:b/>
          <w:i w:val="0"/>
          <w:sz w:val="28"/>
          <w:szCs w:val="28"/>
          <w:lang w:val="uk-UA"/>
        </w:rPr>
        <w:t>олов</w:t>
      </w:r>
      <w:r w:rsidR="00634646">
        <w:rPr>
          <w:b/>
          <w:i w:val="0"/>
          <w:sz w:val="28"/>
          <w:szCs w:val="28"/>
          <w:lang w:val="uk-UA"/>
        </w:rPr>
        <w:t>и</w:t>
      </w:r>
      <w:r w:rsidR="002D561A" w:rsidRPr="00893677">
        <w:rPr>
          <w:b/>
          <w:i w:val="0"/>
          <w:sz w:val="28"/>
          <w:szCs w:val="28"/>
          <w:lang w:val="uk-UA"/>
        </w:rPr>
        <w:t xml:space="preserve"> комісії                                            </w:t>
      </w:r>
      <w:r>
        <w:rPr>
          <w:b/>
          <w:i w:val="0"/>
          <w:sz w:val="28"/>
          <w:szCs w:val="28"/>
          <w:lang w:val="uk-UA"/>
        </w:rPr>
        <w:t xml:space="preserve">            </w:t>
      </w:r>
      <w:r w:rsidR="006018DD">
        <w:rPr>
          <w:b/>
          <w:i w:val="0"/>
          <w:sz w:val="28"/>
          <w:szCs w:val="28"/>
          <w:lang w:val="uk-UA"/>
        </w:rPr>
        <w:t xml:space="preserve">   </w:t>
      </w:r>
      <w:r>
        <w:rPr>
          <w:b/>
          <w:i w:val="0"/>
          <w:sz w:val="28"/>
          <w:szCs w:val="28"/>
          <w:lang w:val="uk-UA"/>
        </w:rPr>
        <w:t xml:space="preserve">   </w:t>
      </w:r>
      <w:r w:rsidR="002D561A" w:rsidRPr="00893677">
        <w:rPr>
          <w:b/>
          <w:i w:val="0"/>
          <w:sz w:val="28"/>
          <w:szCs w:val="28"/>
          <w:lang w:val="uk-UA"/>
        </w:rPr>
        <w:t xml:space="preserve">   </w:t>
      </w:r>
      <w:r>
        <w:rPr>
          <w:b/>
          <w:i w:val="0"/>
          <w:sz w:val="28"/>
          <w:szCs w:val="28"/>
          <w:lang w:val="uk-UA"/>
        </w:rPr>
        <w:t>Сергій КОТИГА</w:t>
      </w:r>
    </w:p>
    <w:p w:rsidR="002D561A" w:rsidRPr="00E6084B" w:rsidRDefault="00AC73AB" w:rsidP="00E70694">
      <w:pPr>
        <w:pStyle w:val="31"/>
        <w:shd w:val="clear" w:color="auto" w:fill="auto"/>
        <w:tabs>
          <w:tab w:val="left" w:leader="underscore" w:pos="866"/>
          <w:tab w:val="left" w:leader="underscore" w:pos="3113"/>
        </w:tabs>
        <w:spacing w:before="0" w:after="163" w:line="274" w:lineRule="exact"/>
        <w:jc w:val="both"/>
        <w:rPr>
          <w:rStyle w:val="3"/>
          <w:iCs/>
          <w:color w:val="000000"/>
          <w:sz w:val="28"/>
          <w:szCs w:val="28"/>
          <w:lang w:val="uk-UA"/>
        </w:rPr>
      </w:pPr>
      <w:r>
        <w:rPr>
          <w:rStyle w:val="3"/>
          <w:iCs/>
          <w:color w:val="000000"/>
          <w:sz w:val="28"/>
          <w:szCs w:val="28"/>
          <w:lang w:val="uk-UA"/>
        </w:rPr>
        <w:t>27.09</w:t>
      </w:r>
      <w:r w:rsidR="00E6084B" w:rsidRPr="00E6084B">
        <w:rPr>
          <w:rStyle w:val="3"/>
          <w:iCs/>
          <w:color w:val="000000"/>
          <w:sz w:val="28"/>
          <w:szCs w:val="28"/>
          <w:lang w:val="uk-UA"/>
        </w:rPr>
        <w:t>.2021</w:t>
      </w:r>
    </w:p>
    <w:sectPr w:rsidR="002D561A" w:rsidRPr="00E6084B" w:rsidSect="006018DD">
      <w:headerReference w:type="even" r:id="rId10"/>
      <w:headerReference w:type="default" r:id="rId11"/>
      <w:pgSz w:w="11906" w:h="16838"/>
      <w:pgMar w:top="709" w:right="567"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A2" w:rsidRDefault="00396EA2">
      <w:r>
        <w:separator/>
      </w:r>
    </w:p>
  </w:endnote>
  <w:endnote w:type="continuationSeparator" w:id="0">
    <w:p w:rsidR="00396EA2" w:rsidRDefault="0039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A2" w:rsidRDefault="00396EA2">
      <w:r>
        <w:separator/>
      </w:r>
    </w:p>
  </w:footnote>
  <w:footnote w:type="continuationSeparator" w:id="0">
    <w:p w:rsidR="00396EA2" w:rsidRDefault="0039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B9" w:rsidRDefault="004923B9"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end"/>
    </w:r>
  </w:p>
  <w:p w:rsidR="004923B9" w:rsidRDefault="004923B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3B9" w:rsidRDefault="004923B9"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separate"/>
    </w:r>
    <w:r w:rsidR="00554193">
      <w:rPr>
        <w:rStyle w:val="ab"/>
        <w:rFonts w:cs="Courier New"/>
        <w:noProof/>
      </w:rPr>
      <w:t>16</w:t>
    </w:r>
    <w:r>
      <w:rPr>
        <w:rStyle w:val="ab"/>
        <w:rFonts w:cs="Courier New"/>
      </w:rPr>
      <w:fldChar w:fldCharType="end"/>
    </w:r>
  </w:p>
  <w:p w:rsidR="004923B9" w:rsidRDefault="004923B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cs="Times New Roman" w:hint="default"/>
        <w:color w:val="auto"/>
      </w:rPr>
    </w:lvl>
    <w:lvl w:ilvl="1" w:tplc="04220019" w:tentative="1">
      <w:start w:val="1"/>
      <w:numFmt w:val="lowerLetter"/>
      <w:lvlText w:val="%2."/>
      <w:lvlJc w:val="left"/>
      <w:pPr>
        <w:tabs>
          <w:tab w:val="num" w:pos="1100"/>
        </w:tabs>
        <w:ind w:left="1100" w:hanging="360"/>
      </w:pPr>
      <w:rPr>
        <w:rFonts w:cs="Times New Roman"/>
      </w:rPr>
    </w:lvl>
    <w:lvl w:ilvl="2" w:tplc="0422001B" w:tentative="1">
      <w:start w:val="1"/>
      <w:numFmt w:val="lowerRoman"/>
      <w:lvlText w:val="%3."/>
      <w:lvlJc w:val="right"/>
      <w:pPr>
        <w:tabs>
          <w:tab w:val="num" w:pos="1820"/>
        </w:tabs>
        <w:ind w:left="1820" w:hanging="180"/>
      </w:pPr>
      <w:rPr>
        <w:rFonts w:cs="Times New Roman"/>
      </w:rPr>
    </w:lvl>
    <w:lvl w:ilvl="3" w:tplc="0422000F" w:tentative="1">
      <w:start w:val="1"/>
      <w:numFmt w:val="decimal"/>
      <w:lvlText w:val="%4."/>
      <w:lvlJc w:val="left"/>
      <w:pPr>
        <w:tabs>
          <w:tab w:val="num" w:pos="2540"/>
        </w:tabs>
        <w:ind w:left="2540" w:hanging="360"/>
      </w:pPr>
      <w:rPr>
        <w:rFonts w:cs="Times New Roman"/>
      </w:rPr>
    </w:lvl>
    <w:lvl w:ilvl="4" w:tplc="04220019" w:tentative="1">
      <w:start w:val="1"/>
      <w:numFmt w:val="lowerLetter"/>
      <w:lvlText w:val="%5."/>
      <w:lvlJc w:val="left"/>
      <w:pPr>
        <w:tabs>
          <w:tab w:val="num" w:pos="3260"/>
        </w:tabs>
        <w:ind w:left="3260" w:hanging="360"/>
      </w:pPr>
      <w:rPr>
        <w:rFonts w:cs="Times New Roman"/>
      </w:rPr>
    </w:lvl>
    <w:lvl w:ilvl="5" w:tplc="0422001B" w:tentative="1">
      <w:start w:val="1"/>
      <w:numFmt w:val="lowerRoman"/>
      <w:lvlText w:val="%6."/>
      <w:lvlJc w:val="right"/>
      <w:pPr>
        <w:tabs>
          <w:tab w:val="num" w:pos="3980"/>
        </w:tabs>
        <w:ind w:left="3980" w:hanging="180"/>
      </w:pPr>
      <w:rPr>
        <w:rFonts w:cs="Times New Roman"/>
      </w:rPr>
    </w:lvl>
    <w:lvl w:ilvl="6" w:tplc="0422000F" w:tentative="1">
      <w:start w:val="1"/>
      <w:numFmt w:val="decimal"/>
      <w:lvlText w:val="%7."/>
      <w:lvlJc w:val="left"/>
      <w:pPr>
        <w:tabs>
          <w:tab w:val="num" w:pos="4700"/>
        </w:tabs>
        <w:ind w:left="4700" w:hanging="360"/>
      </w:pPr>
      <w:rPr>
        <w:rFonts w:cs="Times New Roman"/>
      </w:rPr>
    </w:lvl>
    <w:lvl w:ilvl="7" w:tplc="04220019" w:tentative="1">
      <w:start w:val="1"/>
      <w:numFmt w:val="lowerLetter"/>
      <w:lvlText w:val="%8."/>
      <w:lvlJc w:val="left"/>
      <w:pPr>
        <w:tabs>
          <w:tab w:val="num" w:pos="5420"/>
        </w:tabs>
        <w:ind w:left="5420" w:hanging="360"/>
      </w:pPr>
      <w:rPr>
        <w:rFonts w:cs="Times New Roman"/>
      </w:rPr>
    </w:lvl>
    <w:lvl w:ilvl="8" w:tplc="0422001B" w:tentative="1">
      <w:start w:val="1"/>
      <w:numFmt w:val="lowerRoman"/>
      <w:lvlText w:val="%9."/>
      <w:lvlJc w:val="right"/>
      <w:pPr>
        <w:tabs>
          <w:tab w:val="num" w:pos="6140"/>
        </w:tabs>
        <w:ind w:left="6140" w:hanging="180"/>
      </w:pPr>
      <w:rPr>
        <w:rFonts w:cs="Times New Roman"/>
      </w:r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D77B7E"/>
    <w:multiLevelType w:val="hybridMultilevel"/>
    <w:tmpl w:val="DB26CD70"/>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7"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8"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29"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abstractNum w:abstractNumId="30" w15:restartNumberingAfterBreak="0">
    <w:nsid w:val="66D00DDE"/>
    <w:multiLevelType w:val="hybridMultilevel"/>
    <w:tmpl w:val="0AF0F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2" w15:restartNumberingAfterBreak="0">
    <w:nsid w:val="6DB749C0"/>
    <w:multiLevelType w:val="singleLevel"/>
    <w:tmpl w:val="76B44F04"/>
    <w:lvl w:ilvl="0">
      <w:start w:val="9"/>
      <w:numFmt w:val="decimal"/>
      <w:lvlText w:val="11.%1."/>
      <w:lvlJc w:val="left"/>
      <w:rPr>
        <w:rFonts w:ascii="Times New Roman" w:hAnsi="Times New Roman" w:cs="Times New Roman" w:hint="default"/>
      </w:rPr>
    </w:lvl>
  </w:abstractNum>
  <w:abstractNum w:abstractNumId="33"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9"/>
  </w:num>
  <w:num w:numId="23">
    <w:abstractNumId w:val="33"/>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26"/>
  </w:num>
  <w:num w:numId="29">
    <w:abstractNumId w:val="27"/>
  </w:num>
  <w:num w:numId="30">
    <w:abstractNumId w:val="31"/>
  </w:num>
  <w:num w:numId="31">
    <w:abstractNumId w:val="21"/>
  </w:num>
  <w:num w:numId="32">
    <w:abstractNumId w:val="22"/>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D77"/>
    <w:rsid w:val="00001F2C"/>
    <w:rsid w:val="00004761"/>
    <w:rsid w:val="00006C40"/>
    <w:rsid w:val="0001157C"/>
    <w:rsid w:val="00014B71"/>
    <w:rsid w:val="000200A0"/>
    <w:rsid w:val="00020D59"/>
    <w:rsid w:val="00021B65"/>
    <w:rsid w:val="000257E3"/>
    <w:rsid w:val="00027C7B"/>
    <w:rsid w:val="0003237A"/>
    <w:rsid w:val="0003248C"/>
    <w:rsid w:val="00032A0D"/>
    <w:rsid w:val="00034D85"/>
    <w:rsid w:val="00035669"/>
    <w:rsid w:val="000367CF"/>
    <w:rsid w:val="00046DDE"/>
    <w:rsid w:val="00047AE2"/>
    <w:rsid w:val="00047D37"/>
    <w:rsid w:val="00047F46"/>
    <w:rsid w:val="00054730"/>
    <w:rsid w:val="00055205"/>
    <w:rsid w:val="00056DD2"/>
    <w:rsid w:val="0005776E"/>
    <w:rsid w:val="00073A26"/>
    <w:rsid w:val="00077965"/>
    <w:rsid w:val="000877E6"/>
    <w:rsid w:val="00092665"/>
    <w:rsid w:val="00094F18"/>
    <w:rsid w:val="00095BF1"/>
    <w:rsid w:val="00096B0B"/>
    <w:rsid w:val="000A6AD5"/>
    <w:rsid w:val="000B17C2"/>
    <w:rsid w:val="000B67B2"/>
    <w:rsid w:val="000C078D"/>
    <w:rsid w:val="000C13AC"/>
    <w:rsid w:val="000C4A90"/>
    <w:rsid w:val="000C6909"/>
    <w:rsid w:val="000D1AD7"/>
    <w:rsid w:val="000D5A14"/>
    <w:rsid w:val="000D5F7E"/>
    <w:rsid w:val="000D77B8"/>
    <w:rsid w:val="000E1B35"/>
    <w:rsid w:val="000E33F5"/>
    <w:rsid w:val="000E3C75"/>
    <w:rsid w:val="000E4A35"/>
    <w:rsid w:val="000E5539"/>
    <w:rsid w:val="000E68BD"/>
    <w:rsid w:val="000F3947"/>
    <w:rsid w:val="000F5A05"/>
    <w:rsid w:val="000F5B7F"/>
    <w:rsid w:val="001002CE"/>
    <w:rsid w:val="001033E2"/>
    <w:rsid w:val="00107E59"/>
    <w:rsid w:val="00112913"/>
    <w:rsid w:val="0011560C"/>
    <w:rsid w:val="00122FF0"/>
    <w:rsid w:val="00127C90"/>
    <w:rsid w:val="0013184D"/>
    <w:rsid w:val="00132EE2"/>
    <w:rsid w:val="001400F0"/>
    <w:rsid w:val="00144D45"/>
    <w:rsid w:val="00144F82"/>
    <w:rsid w:val="00146F6E"/>
    <w:rsid w:val="00147CEC"/>
    <w:rsid w:val="00154447"/>
    <w:rsid w:val="001575DF"/>
    <w:rsid w:val="00162A5C"/>
    <w:rsid w:val="00164F30"/>
    <w:rsid w:val="00167112"/>
    <w:rsid w:val="00174F60"/>
    <w:rsid w:val="00177E88"/>
    <w:rsid w:val="00180906"/>
    <w:rsid w:val="00180F32"/>
    <w:rsid w:val="00180F61"/>
    <w:rsid w:val="00184385"/>
    <w:rsid w:val="001854C3"/>
    <w:rsid w:val="00187A5C"/>
    <w:rsid w:val="001939F5"/>
    <w:rsid w:val="00194DDB"/>
    <w:rsid w:val="001975E2"/>
    <w:rsid w:val="001A0963"/>
    <w:rsid w:val="001A204E"/>
    <w:rsid w:val="001A3A66"/>
    <w:rsid w:val="001A5E59"/>
    <w:rsid w:val="001A6D7E"/>
    <w:rsid w:val="001A7657"/>
    <w:rsid w:val="001B508C"/>
    <w:rsid w:val="001C0790"/>
    <w:rsid w:val="001C2893"/>
    <w:rsid w:val="001C5729"/>
    <w:rsid w:val="001C6D5B"/>
    <w:rsid w:val="001D1429"/>
    <w:rsid w:val="001D30A2"/>
    <w:rsid w:val="001D4376"/>
    <w:rsid w:val="001D4B2C"/>
    <w:rsid w:val="001E0FF4"/>
    <w:rsid w:val="001E3548"/>
    <w:rsid w:val="001E4B43"/>
    <w:rsid w:val="001F0C7C"/>
    <w:rsid w:val="001F3AB4"/>
    <w:rsid w:val="001F6890"/>
    <w:rsid w:val="001F707C"/>
    <w:rsid w:val="0020443E"/>
    <w:rsid w:val="00204DF4"/>
    <w:rsid w:val="00207A71"/>
    <w:rsid w:val="00210D05"/>
    <w:rsid w:val="00210E32"/>
    <w:rsid w:val="00210E8F"/>
    <w:rsid w:val="002146FF"/>
    <w:rsid w:val="002154DA"/>
    <w:rsid w:val="0021697D"/>
    <w:rsid w:val="002218A2"/>
    <w:rsid w:val="00226C46"/>
    <w:rsid w:val="002366F1"/>
    <w:rsid w:val="00240ED3"/>
    <w:rsid w:val="00251873"/>
    <w:rsid w:val="00255A9F"/>
    <w:rsid w:val="0025734E"/>
    <w:rsid w:val="002608E0"/>
    <w:rsid w:val="002653DF"/>
    <w:rsid w:val="0027013D"/>
    <w:rsid w:val="00271052"/>
    <w:rsid w:val="00276021"/>
    <w:rsid w:val="002800B3"/>
    <w:rsid w:val="002908FE"/>
    <w:rsid w:val="002910EE"/>
    <w:rsid w:val="00291E2B"/>
    <w:rsid w:val="00295ED0"/>
    <w:rsid w:val="002A0151"/>
    <w:rsid w:val="002A1CC9"/>
    <w:rsid w:val="002A1DC2"/>
    <w:rsid w:val="002A2C40"/>
    <w:rsid w:val="002A7803"/>
    <w:rsid w:val="002B00D1"/>
    <w:rsid w:val="002B04CC"/>
    <w:rsid w:val="002B116C"/>
    <w:rsid w:val="002B4175"/>
    <w:rsid w:val="002B4F39"/>
    <w:rsid w:val="002B7B10"/>
    <w:rsid w:val="002C0117"/>
    <w:rsid w:val="002C066E"/>
    <w:rsid w:val="002D1D05"/>
    <w:rsid w:val="002D42DF"/>
    <w:rsid w:val="002D561A"/>
    <w:rsid w:val="002D67D9"/>
    <w:rsid w:val="002D6F85"/>
    <w:rsid w:val="002E33B5"/>
    <w:rsid w:val="002E65D2"/>
    <w:rsid w:val="002F0C08"/>
    <w:rsid w:val="002F11A4"/>
    <w:rsid w:val="002F68D1"/>
    <w:rsid w:val="002F7CF2"/>
    <w:rsid w:val="003079CA"/>
    <w:rsid w:val="0031156A"/>
    <w:rsid w:val="0031281F"/>
    <w:rsid w:val="0031282F"/>
    <w:rsid w:val="00314BA4"/>
    <w:rsid w:val="0031758C"/>
    <w:rsid w:val="00320022"/>
    <w:rsid w:val="00321E6D"/>
    <w:rsid w:val="0032478D"/>
    <w:rsid w:val="00324ABC"/>
    <w:rsid w:val="00324EE2"/>
    <w:rsid w:val="00326724"/>
    <w:rsid w:val="00327ED6"/>
    <w:rsid w:val="0033467F"/>
    <w:rsid w:val="003349F3"/>
    <w:rsid w:val="00337D43"/>
    <w:rsid w:val="0034214B"/>
    <w:rsid w:val="00342C29"/>
    <w:rsid w:val="00350416"/>
    <w:rsid w:val="0035667D"/>
    <w:rsid w:val="00360E6B"/>
    <w:rsid w:val="0036481A"/>
    <w:rsid w:val="00365313"/>
    <w:rsid w:val="00370062"/>
    <w:rsid w:val="00370A49"/>
    <w:rsid w:val="00371909"/>
    <w:rsid w:val="00371EE2"/>
    <w:rsid w:val="0037713F"/>
    <w:rsid w:val="00377C12"/>
    <w:rsid w:val="0038002C"/>
    <w:rsid w:val="00380E7C"/>
    <w:rsid w:val="00396712"/>
    <w:rsid w:val="00396EA2"/>
    <w:rsid w:val="00397E4C"/>
    <w:rsid w:val="003A2C9F"/>
    <w:rsid w:val="003A6835"/>
    <w:rsid w:val="003B10D4"/>
    <w:rsid w:val="003B129A"/>
    <w:rsid w:val="003B153A"/>
    <w:rsid w:val="003B3AA6"/>
    <w:rsid w:val="003B4CF1"/>
    <w:rsid w:val="003B51E3"/>
    <w:rsid w:val="003C1A73"/>
    <w:rsid w:val="003C406C"/>
    <w:rsid w:val="003C570C"/>
    <w:rsid w:val="003C5CC7"/>
    <w:rsid w:val="003C6858"/>
    <w:rsid w:val="003C7288"/>
    <w:rsid w:val="003C7CA5"/>
    <w:rsid w:val="003D340E"/>
    <w:rsid w:val="003D4476"/>
    <w:rsid w:val="003D6941"/>
    <w:rsid w:val="003D78FA"/>
    <w:rsid w:val="003D7EA2"/>
    <w:rsid w:val="003E2F19"/>
    <w:rsid w:val="003E5351"/>
    <w:rsid w:val="003E557B"/>
    <w:rsid w:val="003E6B41"/>
    <w:rsid w:val="003E7ABA"/>
    <w:rsid w:val="003F5420"/>
    <w:rsid w:val="003F60AA"/>
    <w:rsid w:val="003F6B46"/>
    <w:rsid w:val="003F6E4C"/>
    <w:rsid w:val="00400F31"/>
    <w:rsid w:val="00410D48"/>
    <w:rsid w:val="00416387"/>
    <w:rsid w:val="004178F6"/>
    <w:rsid w:val="00424EB7"/>
    <w:rsid w:val="004334A1"/>
    <w:rsid w:val="00433E5B"/>
    <w:rsid w:val="0044032D"/>
    <w:rsid w:val="004416DB"/>
    <w:rsid w:val="00441886"/>
    <w:rsid w:val="00441DD8"/>
    <w:rsid w:val="00445955"/>
    <w:rsid w:val="00445976"/>
    <w:rsid w:val="00445CBB"/>
    <w:rsid w:val="00446930"/>
    <w:rsid w:val="00446EDF"/>
    <w:rsid w:val="00455E97"/>
    <w:rsid w:val="00460974"/>
    <w:rsid w:val="00462CDE"/>
    <w:rsid w:val="00465DCB"/>
    <w:rsid w:val="00487C8A"/>
    <w:rsid w:val="004921C8"/>
    <w:rsid w:val="004923B9"/>
    <w:rsid w:val="00493992"/>
    <w:rsid w:val="00493B01"/>
    <w:rsid w:val="00493DD7"/>
    <w:rsid w:val="00495007"/>
    <w:rsid w:val="004A328D"/>
    <w:rsid w:val="004A501D"/>
    <w:rsid w:val="004A7ABA"/>
    <w:rsid w:val="004B5029"/>
    <w:rsid w:val="004B5AF2"/>
    <w:rsid w:val="004C0C14"/>
    <w:rsid w:val="004C748E"/>
    <w:rsid w:val="004C7728"/>
    <w:rsid w:val="004D3A9F"/>
    <w:rsid w:val="004E09AE"/>
    <w:rsid w:val="004E2E64"/>
    <w:rsid w:val="004E5484"/>
    <w:rsid w:val="004E7896"/>
    <w:rsid w:val="004F3392"/>
    <w:rsid w:val="005001A1"/>
    <w:rsid w:val="0050506D"/>
    <w:rsid w:val="005051B1"/>
    <w:rsid w:val="005054AE"/>
    <w:rsid w:val="00505990"/>
    <w:rsid w:val="00511B69"/>
    <w:rsid w:val="00512D53"/>
    <w:rsid w:val="005136B3"/>
    <w:rsid w:val="00516F6B"/>
    <w:rsid w:val="00517F29"/>
    <w:rsid w:val="005217EF"/>
    <w:rsid w:val="00521FA7"/>
    <w:rsid w:val="005222AB"/>
    <w:rsid w:val="00523433"/>
    <w:rsid w:val="00525395"/>
    <w:rsid w:val="00530347"/>
    <w:rsid w:val="00530615"/>
    <w:rsid w:val="00531680"/>
    <w:rsid w:val="00543D52"/>
    <w:rsid w:val="00545B09"/>
    <w:rsid w:val="00545DBF"/>
    <w:rsid w:val="00547503"/>
    <w:rsid w:val="005501B7"/>
    <w:rsid w:val="00551314"/>
    <w:rsid w:val="00554193"/>
    <w:rsid w:val="0055533F"/>
    <w:rsid w:val="00555B49"/>
    <w:rsid w:val="005565D4"/>
    <w:rsid w:val="00567718"/>
    <w:rsid w:val="00580591"/>
    <w:rsid w:val="00581B34"/>
    <w:rsid w:val="00582720"/>
    <w:rsid w:val="00583720"/>
    <w:rsid w:val="00584D8D"/>
    <w:rsid w:val="00597145"/>
    <w:rsid w:val="005A7334"/>
    <w:rsid w:val="005A79CE"/>
    <w:rsid w:val="005B03CB"/>
    <w:rsid w:val="005B0EB0"/>
    <w:rsid w:val="005B1A5C"/>
    <w:rsid w:val="005B2B52"/>
    <w:rsid w:val="005B50FF"/>
    <w:rsid w:val="005C5239"/>
    <w:rsid w:val="005D4E89"/>
    <w:rsid w:val="005E1519"/>
    <w:rsid w:val="005E2235"/>
    <w:rsid w:val="005E2680"/>
    <w:rsid w:val="005E500E"/>
    <w:rsid w:val="005E58EF"/>
    <w:rsid w:val="005F0CBE"/>
    <w:rsid w:val="005F1B9D"/>
    <w:rsid w:val="00600D61"/>
    <w:rsid w:val="006018DD"/>
    <w:rsid w:val="00602358"/>
    <w:rsid w:val="00604A0B"/>
    <w:rsid w:val="00604D76"/>
    <w:rsid w:val="00604DBB"/>
    <w:rsid w:val="00605E58"/>
    <w:rsid w:val="006135E8"/>
    <w:rsid w:val="0061528D"/>
    <w:rsid w:val="006170AF"/>
    <w:rsid w:val="006269B9"/>
    <w:rsid w:val="00633D58"/>
    <w:rsid w:val="00634646"/>
    <w:rsid w:val="0063552A"/>
    <w:rsid w:val="00635BFB"/>
    <w:rsid w:val="006421F5"/>
    <w:rsid w:val="006529F9"/>
    <w:rsid w:val="00653F99"/>
    <w:rsid w:val="006560DA"/>
    <w:rsid w:val="00656B48"/>
    <w:rsid w:val="00657951"/>
    <w:rsid w:val="00660C8F"/>
    <w:rsid w:val="006636ED"/>
    <w:rsid w:val="006669D8"/>
    <w:rsid w:val="006764D9"/>
    <w:rsid w:val="006765DE"/>
    <w:rsid w:val="00677935"/>
    <w:rsid w:val="00680EF1"/>
    <w:rsid w:val="00682FBC"/>
    <w:rsid w:val="00684CE6"/>
    <w:rsid w:val="00690E4B"/>
    <w:rsid w:val="0069243B"/>
    <w:rsid w:val="006939F7"/>
    <w:rsid w:val="00694C1F"/>
    <w:rsid w:val="006A1A24"/>
    <w:rsid w:val="006A3DAA"/>
    <w:rsid w:val="006B0DD2"/>
    <w:rsid w:val="006B13DC"/>
    <w:rsid w:val="006B18E0"/>
    <w:rsid w:val="006B377F"/>
    <w:rsid w:val="006B4684"/>
    <w:rsid w:val="006C3AA7"/>
    <w:rsid w:val="006D0295"/>
    <w:rsid w:val="006D19D8"/>
    <w:rsid w:val="006E099F"/>
    <w:rsid w:val="006E20CB"/>
    <w:rsid w:val="006E4CB8"/>
    <w:rsid w:val="006E6636"/>
    <w:rsid w:val="006F0EDD"/>
    <w:rsid w:val="006F1482"/>
    <w:rsid w:val="006F4C19"/>
    <w:rsid w:val="006F60EB"/>
    <w:rsid w:val="006F7B25"/>
    <w:rsid w:val="00701017"/>
    <w:rsid w:val="00702669"/>
    <w:rsid w:val="00704EBD"/>
    <w:rsid w:val="00705CBA"/>
    <w:rsid w:val="00713B13"/>
    <w:rsid w:val="007152B7"/>
    <w:rsid w:val="00716102"/>
    <w:rsid w:val="007176AE"/>
    <w:rsid w:val="007204D8"/>
    <w:rsid w:val="00725047"/>
    <w:rsid w:val="0072600D"/>
    <w:rsid w:val="007273A1"/>
    <w:rsid w:val="00730876"/>
    <w:rsid w:val="00731EA4"/>
    <w:rsid w:val="00732779"/>
    <w:rsid w:val="00734C37"/>
    <w:rsid w:val="00740761"/>
    <w:rsid w:val="00741EFF"/>
    <w:rsid w:val="00743058"/>
    <w:rsid w:val="00745467"/>
    <w:rsid w:val="00750814"/>
    <w:rsid w:val="00751ED0"/>
    <w:rsid w:val="00754199"/>
    <w:rsid w:val="00756FAA"/>
    <w:rsid w:val="0076304C"/>
    <w:rsid w:val="00765071"/>
    <w:rsid w:val="007663AD"/>
    <w:rsid w:val="00771C11"/>
    <w:rsid w:val="0077503D"/>
    <w:rsid w:val="00775F4C"/>
    <w:rsid w:val="00781359"/>
    <w:rsid w:val="0078453C"/>
    <w:rsid w:val="007855DD"/>
    <w:rsid w:val="00786C4A"/>
    <w:rsid w:val="00787A44"/>
    <w:rsid w:val="007A1493"/>
    <w:rsid w:val="007A1922"/>
    <w:rsid w:val="007B10D1"/>
    <w:rsid w:val="007B53A5"/>
    <w:rsid w:val="007B7193"/>
    <w:rsid w:val="007B71E4"/>
    <w:rsid w:val="007C2243"/>
    <w:rsid w:val="007C339D"/>
    <w:rsid w:val="007C75DF"/>
    <w:rsid w:val="007D0C10"/>
    <w:rsid w:val="007D0D5E"/>
    <w:rsid w:val="007E089B"/>
    <w:rsid w:val="007E7F92"/>
    <w:rsid w:val="007F1221"/>
    <w:rsid w:val="007F226E"/>
    <w:rsid w:val="007F4915"/>
    <w:rsid w:val="007F4F49"/>
    <w:rsid w:val="007F7A72"/>
    <w:rsid w:val="008039C6"/>
    <w:rsid w:val="008040D5"/>
    <w:rsid w:val="008041B6"/>
    <w:rsid w:val="00804456"/>
    <w:rsid w:val="00806AED"/>
    <w:rsid w:val="008114EA"/>
    <w:rsid w:val="0081505C"/>
    <w:rsid w:val="0081797F"/>
    <w:rsid w:val="00824059"/>
    <w:rsid w:val="008315DA"/>
    <w:rsid w:val="00831F7F"/>
    <w:rsid w:val="0083272D"/>
    <w:rsid w:val="00835177"/>
    <w:rsid w:val="008366AA"/>
    <w:rsid w:val="00837F7F"/>
    <w:rsid w:val="0084336C"/>
    <w:rsid w:val="008437C2"/>
    <w:rsid w:val="00851F5E"/>
    <w:rsid w:val="008604E5"/>
    <w:rsid w:val="0087465D"/>
    <w:rsid w:val="00874737"/>
    <w:rsid w:val="00876310"/>
    <w:rsid w:val="00893677"/>
    <w:rsid w:val="008955E7"/>
    <w:rsid w:val="008A0C33"/>
    <w:rsid w:val="008A1388"/>
    <w:rsid w:val="008A1BDD"/>
    <w:rsid w:val="008A2048"/>
    <w:rsid w:val="008A2334"/>
    <w:rsid w:val="008A2C45"/>
    <w:rsid w:val="008A47A2"/>
    <w:rsid w:val="008A531C"/>
    <w:rsid w:val="008B113C"/>
    <w:rsid w:val="008B220C"/>
    <w:rsid w:val="008B6A6A"/>
    <w:rsid w:val="008B7F08"/>
    <w:rsid w:val="008C1AA2"/>
    <w:rsid w:val="008C4734"/>
    <w:rsid w:val="008C639B"/>
    <w:rsid w:val="008D03F0"/>
    <w:rsid w:val="008D1E34"/>
    <w:rsid w:val="008D26FB"/>
    <w:rsid w:val="008D592C"/>
    <w:rsid w:val="008D6FED"/>
    <w:rsid w:val="008E03CB"/>
    <w:rsid w:val="008E1477"/>
    <w:rsid w:val="008E3BEA"/>
    <w:rsid w:val="008E50FE"/>
    <w:rsid w:val="008E56C3"/>
    <w:rsid w:val="008F77E2"/>
    <w:rsid w:val="00902A8A"/>
    <w:rsid w:val="00903DAC"/>
    <w:rsid w:val="009109C3"/>
    <w:rsid w:val="00912607"/>
    <w:rsid w:val="009158C1"/>
    <w:rsid w:val="009162F0"/>
    <w:rsid w:val="00917E73"/>
    <w:rsid w:val="00920390"/>
    <w:rsid w:val="009204C1"/>
    <w:rsid w:val="00921350"/>
    <w:rsid w:val="00921487"/>
    <w:rsid w:val="00924C88"/>
    <w:rsid w:val="00925D31"/>
    <w:rsid w:val="00926F11"/>
    <w:rsid w:val="009312C1"/>
    <w:rsid w:val="00933CE7"/>
    <w:rsid w:val="009359B2"/>
    <w:rsid w:val="00936823"/>
    <w:rsid w:val="009373F8"/>
    <w:rsid w:val="009376AC"/>
    <w:rsid w:val="009378C8"/>
    <w:rsid w:val="009408D2"/>
    <w:rsid w:val="00940C78"/>
    <w:rsid w:val="00942231"/>
    <w:rsid w:val="0094603F"/>
    <w:rsid w:val="009468E7"/>
    <w:rsid w:val="00961FB9"/>
    <w:rsid w:val="00963AEB"/>
    <w:rsid w:val="00964EE8"/>
    <w:rsid w:val="009718D0"/>
    <w:rsid w:val="0097256E"/>
    <w:rsid w:val="009751D6"/>
    <w:rsid w:val="00975926"/>
    <w:rsid w:val="009768C1"/>
    <w:rsid w:val="00977525"/>
    <w:rsid w:val="00982BC5"/>
    <w:rsid w:val="00985D94"/>
    <w:rsid w:val="009A196F"/>
    <w:rsid w:val="009B38AF"/>
    <w:rsid w:val="009B5148"/>
    <w:rsid w:val="009B5EF3"/>
    <w:rsid w:val="009B68FE"/>
    <w:rsid w:val="009C3484"/>
    <w:rsid w:val="009C6A8D"/>
    <w:rsid w:val="009C7F5E"/>
    <w:rsid w:val="009D0403"/>
    <w:rsid w:val="009D5530"/>
    <w:rsid w:val="009E30D6"/>
    <w:rsid w:val="009E6157"/>
    <w:rsid w:val="009F07CE"/>
    <w:rsid w:val="009F15C4"/>
    <w:rsid w:val="009F3FC9"/>
    <w:rsid w:val="009F59B0"/>
    <w:rsid w:val="00A005AE"/>
    <w:rsid w:val="00A13AE5"/>
    <w:rsid w:val="00A13EA2"/>
    <w:rsid w:val="00A20C42"/>
    <w:rsid w:val="00A218E6"/>
    <w:rsid w:val="00A21E07"/>
    <w:rsid w:val="00A239B4"/>
    <w:rsid w:val="00A25F6F"/>
    <w:rsid w:val="00A26851"/>
    <w:rsid w:val="00A320D5"/>
    <w:rsid w:val="00A43DE7"/>
    <w:rsid w:val="00A45E39"/>
    <w:rsid w:val="00A54FC3"/>
    <w:rsid w:val="00A55AFA"/>
    <w:rsid w:val="00A611D9"/>
    <w:rsid w:val="00A621EE"/>
    <w:rsid w:val="00A64EAD"/>
    <w:rsid w:val="00A6614C"/>
    <w:rsid w:val="00A7106E"/>
    <w:rsid w:val="00A719A9"/>
    <w:rsid w:val="00A76721"/>
    <w:rsid w:val="00A772B9"/>
    <w:rsid w:val="00A80DE2"/>
    <w:rsid w:val="00A82717"/>
    <w:rsid w:val="00A85AC6"/>
    <w:rsid w:val="00A86D32"/>
    <w:rsid w:val="00A870C1"/>
    <w:rsid w:val="00A93650"/>
    <w:rsid w:val="00A93A90"/>
    <w:rsid w:val="00A93EF0"/>
    <w:rsid w:val="00A94895"/>
    <w:rsid w:val="00A959C1"/>
    <w:rsid w:val="00AA3B65"/>
    <w:rsid w:val="00AB1296"/>
    <w:rsid w:val="00AB3BEB"/>
    <w:rsid w:val="00AB5102"/>
    <w:rsid w:val="00AC17BD"/>
    <w:rsid w:val="00AC35FD"/>
    <w:rsid w:val="00AC5FEE"/>
    <w:rsid w:val="00AC73AB"/>
    <w:rsid w:val="00AD1522"/>
    <w:rsid w:val="00AD20C5"/>
    <w:rsid w:val="00AD271C"/>
    <w:rsid w:val="00AD5939"/>
    <w:rsid w:val="00AD6B35"/>
    <w:rsid w:val="00AE1EDB"/>
    <w:rsid w:val="00AE66DD"/>
    <w:rsid w:val="00AF3B61"/>
    <w:rsid w:val="00AF3E07"/>
    <w:rsid w:val="00AF6330"/>
    <w:rsid w:val="00B0092B"/>
    <w:rsid w:val="00B01088"/>
    <w:rsid w:val="00B04905"/>
    <w:rsid w:val="00B070EE"/>
    <w:rsid w:val="00B1179F"/>
    <w:rsid w:val="00B118F8"/>
    <w:rsid w:val="00B25D29"/>
    <w:rsid w:val="00B3568B"/>
    <w:rsid w:val="00B37C65"/>
    <w:rsid w:val="00B37FF7"/>
    <w:rsid w:val="00B41B71"/>
    <w:rsid w:val="00B4425F"/>
    <w:rsid w:val="00B5014C"/>
    <w:rsid w:val="00B534CD"/>
    <w:rsid w:val="00B576A7"/>
    <w:rsid w:val="00B6239C"/>
    <w:rsid w:val="00B63332"/>
    <w:rsid w:val="00B638BA"/>
    <w:rsid w:val="00B65290"/>
    <w:rsid w:val="00B66D08"/>
    <w:rsid w:val="00B67BA0"/>
    <w:rsid w:val="00B711CC"/>
    <w:rsid w:val="00B770D8"/>
    <w:rsid w:val="00B77B5C"/>
    <w:rsid w:val="00B82F71"/>
    <w:rsid w:val="00B84835"/>
    <w:rsid w:val="00B84FBA"/>
    <w:rsid w:val="00B86D77"/>
    <w:rsid w:val="00B879B9"/>
    <w:rsid w:val="00B91010"/>
    <w:rsid w:val="00B93F67"/>
    <w:rsid w:val="00B93FAF"/>
    <w:rsid w:val="00BA591C"/>
    <w:rsid w:val="00BA5CA4"/>
    <w:rsid w:val="00BA634C"/>
    <w:rsid w:val="00BB06A7"/>
    <w:rsid w:val="00BB1A7C"/>
    <w:rsid w:val="00BB26F6"/>
    <w:rsid w:val="00BB2C66"/>
    <w:rsid w:val="00BB7631"/>
    <w:rsid w:val="00BC08F6"/>
    <w:rsid w:val="00BC1205"/>
    <w:rsid w:val="00BC4BAA"/>
    <w:rsid w:val="00BC756E"/>
    <w:rsid w:val="00BD1824"/>
    <w:rsid w:val="00BD2ADA"/>
    <w:rsid w:val="00BD6BBD"/>
    <w:rsid w:val="00BE425E"/>
    <w:rsid w:val="00BE59C2"/>
    <w:rsid w:val="00BE6EB9"/>
    <w:rsid w:val="00BE7E4C"/>
    <w:rsid w:val="00BF0927"/>
    <w:rsid w:val="00BF17F7"/>
    <w:rsid w:val="00BF235F"/>
    <w:rsid w:val="00BF4894"/>
    <w:rsid w:val="00BF4D8E"/>
    <w:rsid w:val="00BF7E4A"/>
    <w:rsid w:val="00C036A6"/>
    <w:rsid w:val="00C04073"/>
    <w:rsid w:val="00C045FE"/>
    <w:rsid w:val="00C23A8D"/>
    <w:rsid w:val="00C25D9D"/>
    <w:rsid w:val="00C2768E"/>
    <w:rsid w:val="00C34E1A"/>
    <w:rsid w:val="00C42484"/>
    <w:rsid w:val="00C42EAF"/>
    <w:rsid w:val="00C46F61"/>
    <w:rsid w:val="00C472D5"/>
    <w:rsid w:val="00C506D5"/>
    <w:rsid w:val="00C53A04"/>
    <w:rsid w:val="00C569BA"/>
    <w:rsid w:val="00C56A3D"/>
    <w:rsid w:val="00C56EBA"/>
    <w:rsid w:val="00C65934"/>
    <w:rsid w:val="00C675E7"/>
    <w:rsid w:val="00C70C91"/>
    <w:rsid w:val="00C71CBF"/>
    <w:rsid w:val="00C71E7E"/>
    <w:rsid w:val="00C75AC4"/>
    <w:rsid w:val="00C7679B"/>
    <w:rsid w:val="00C81CC6"/>
    <w:rsid w:val="00C82921"/>
    <w:rsid w:val="00C8394A"/>
    <w:rsid w:val="00C85FD4"/>
    <w:rsid w:val="00C8603B"/>
    <w:rsid w:val="00C8637E"/>
    <w:rsid w:val="00C86463"/>
    <w:rsid w:val="00C9077C"/>
    <w:rsid w:val="00C95C87"/>
    <w:rsid w:val="00C965B6"/>
    <w:rsid w:val="00CA12AE"/>
    <w:rsid w:val="00CA2C0E"/>
    <w:rsid w:val="00CA3B14"/>
    <w:rsid w:val="00CA761D"/>
    <w:rsid w:val="00CB2C6A"/>
    <w:rsid w:val="00CB5067"/>
    <w:rsid w:val="00CB5536"/>
    <w:rsid w:val="00CC2403"/>
    <w:rsid w:val="00CC7466"/>
    <w:rsid w:val="00CD2394"/>
    <w:rsid w:val="00CD330B"/>
    <w:rsid w:val="00CD4EF6"/>
    <w:rsid w:val="00CD5455"/>
    <w:rsid w:val="00CD6F27"/>
    <w:rsid w:val="00CE52B2"/>
    <w:rsid w:val="00CE5E92"/>
    <w:rsid w:val="00CE6721"/>
    <w:rsid w:val="00CF016A"/>
    <w:rsid w:val="00CF5588"/>
    <w:rsid w:val="00CF749A"/>
    <w:rsid w:val="00D001C4"/>
    <w:rsid w:val="00D011C5"/>
    <w:rsid w:val="00D02501"/>
    <w:rsid w:val="00D028A2"/>
    <w:rsid w:val="00D033BE"/>
    <w:rsid w:val="00D074FE"/>
    <w:rsid w:val="00D07875"/>
    <w:rsid w:val="00D10109"/>
    <w:rsid w:val="00D10840"/>
    <w:rsid w:val="00D10937"/>
    <w:rsid w:val="00D1271A"/>
    <w:rsid w:val="00D148CD"/>
    <w:rsid w:val="00D15BA9"/>
    <w:rsid w:val="00D16563"/>
    <w:rsid w:val="00D22337"/>
    <w:rsid w:val="00D226FB"/>
    <w:rsid w:val="00D237CA"/>
    <w:rsid w:val="00D255EB"/>
    <w:rsid w:val="00D26BAD"/>
    <w:rsid w:val="00D33295"/>
    <w:rsid w:val="00D33BED"/>
    <w:rsid w:val="00D36B1B"/>
    <w:rsid w:val="00D409D9"/>
    <w:rsid w:val="00D414BB"/>
    <w:rsid w:val="00D517FD"/>
    <w:rsid w:val="00D53819"/>
    <w:rsid w:val="00D5797C"/>
    <w:rsid w:val="00D64CDD"/>
    <w:rsid w:val="00D749EE"/>
    <w:rsid w:val="00D765A3"/>
    <w:rsid w:val="00D87476"/>
    <w:rsid w:val="00D87C38"/>
    <w:rsid w:val="00D87FE4"/>
    <w:rsid w:val="00D92EDA"/>
    <w:rsid w:val="00D94D19"/>
    <w:rsid w:val="00DA4BD0"/>
    <w:rsid w:val="00DA6995"/>
    <w:rsid w:val="00DA7C6C"/>
    <w:rsid w:val="00DB0525"/>
    <w:rsid w:val="00DB0D51"/>
    <w:rsid w:val="00DB0E5D"/>
    <w:rsid w:val="00DB2450"/>
    <w:rsid w:val="00DB3518"/>
    <w:rsid w:val="00DB591D"/>
    <w:rsid w:val="00DB6FDF"/>
    <w:rsid w:val="00DB7618"/>
    <w:rsid w:val="00DC067B"/>
    <w:rsid w:val="00DC3FCA"/>
    <w:rsid w:val="00DD1CD7"/>
    <w:rsid w:val="00DD316C"/>
    <w:rsid w:val="00DE0BE8"/>
    <w:rsid w:val="00DE3ABA"/>
    <w:rsid w:val="00DF76B9"/>
    <w:rsid w:val="00E01DAB"/>
    <w:rsid w:val="00E047D8"/>
    <w:rsid w:val="00E0533C"/>
    <w:rsid w:val="00E064E3"/>
    <w:rsid w:val="00E216BF"/>
    <w:rsid w:val="00E22A75"/>
    <w:rsid w:val="00E26C81"/>
    <w:rsid w:val="00E3032A"/>
    <w:rsid w:val="00E32FD9"/>
    <w:rsid w:val="00E357AB"/>
    <w:rsid w:val="00E35F80"/>
    <w:rsid w:val="00E36079"/>
    <w:rsid w:val="00E37653"/>
    <w:rsid w:val="00E37A8A"/>
    <w:rsid w:val="00E4047F"/>
    <w:rsid w:val="00E40F1B"/>
    <w:rsid w:val="00E42724"/>
    <w:rsid w:val="00E4306C"/>
    <w:rsid w:val="00E50FBC"/>
    <w:rsid w:val="00E510FF"/>
    <w:rsid w:val="00E53385"/>
    <w:rsid w:val="00E545DC"/>
    <w:rsid w:val="00E6084B"/>
    <w:rsid w:val="00E625A7"/>
    <w:rsid w:val="00E633AD"/>
    <w:rsid w:val="00E63AC8"/>
    <w:rsid w:val="00E64657"/>
    <w:rsid w:val="00E650FB"/>
    <w:rsid w:val="00E66710"/>
    <w:rsid w:val="00E70694"/>
    <w:rsid w:val="00E71254"/>
    <w:rsid w:val="00E73AF1"/>
    <w:rsid w:val="00E74086"/>
    <w:rsid w:val="00E7466D"/>
    <w:rsid w:val="00E74E29"/>
    <w:rsid w:val="00E76F3D"/>
    <w:rsid w:val="00E81238"/>
    <w:rsid w:val="00E81C3E"/>
    <w:rsid w:val="00E81F1F"/>
    <w:rsid w:val="00E84375"/>
    <w:rsid w:val="00E846D5"/>
    <w:rsid w:val="00E84953"/>
    <w:rsid w:val="00E86F59"/>
    <w:rsid w:val="00E9372A"/>
    <w:rsid w:val="00E97C05"/>
    <w:rsid w:val="00EA0AB3"/>
    <w:rsid w:val="00EA1EAA"/>
    <w:rsid w:val="00EA2BFB"/>
    <w:rsid w:val="00EA5535"/>
    <w:rsid w:val="00EB2D25"/>
    <w:rsid w:val="00EB6554"/>
    <w:rsid w:val="00EC7057"/>
    <w:rsid w:val="00ED4768"/>
    <w:rsid w:val="00EE0B60"/>
    <w:rsid w:val="00EE127A"/>
    <w:rsid w:val="00EE3521"/>
    <w:rsid w:val="00EE361F"/>
    <w:rsid w:val="00EE3A85"/>
    <w:rsid w:val="00EE5F1E"/>
    <w:rsid w:val="00EF0075"/>
    <w:rsid w:val="00EF0AE0"/>
    <w:rsid w:val="00EF11FD"/>
    <w:rsid w:val="00EF7677"/>
    <w:rsid w:val="00F02B4C"/>
    <w:rsid w:val="00F035A4"/>
    <w:rsid w:val="00F04287"/>
    <w:rsid w:val="00F06D11"/>
    <w:rsid w:val="00F07764"/>
    <w:rsid w:val="00F101DB"/>
    <w:rsid w:val="00F12945"/>
    <w:rsid w:val="00F143E8"/>
    <w:rsid w:val="00F16AD4"/>
    <w:rsid w:val="00F16AEF"/>
    <w:rsid w:val="00F20972"/>
    <w:rsid w:val="00F22B13"/>
    <w:rsid w:val="00F256FF"/>
    <w:rsid w:val="00F25764"/>
    <w:rsid w:val="00F276F6"/>
    <w:rsid w:val="00F27C69"/>
    <w:rsid w:val="00F34CCC"/>
    <w:rsid w:val="00F350C0"/>
    <w:rsid w:val="00F3606D"/>
    <w:rsid w:val="00F3608B"/>
    <w:rsid w:val="00F40F6B"/>
    <w:rsid w:val="00F42AB2"/>
    <w:rsid w:val="00F42C4A"/>
    <w:rsid w:val="00F44003"/>
    <w:rsid w:val="00F450F1"/>
    <w:rsid w:val="00F4552B"/>
    <w:rsid w:val="00F50EF4"/>
    <w:rsid w:val="00F534B8"/>
    <w:rsid w:val="00F548E0"/>
    <w:rsid w:val="00F60354"/>
    <w:rsid w:val="00F64BDC"/>
    <w:rsid w:val="00F7119C"/>
    <w:rsid w:val="00F77326"/>
    <w:rsid w:val="00F8275B"/>
    <w:rsid w:val="00F84039"/>
    <w:rsid w:val="00F87685"/>
    <w:rsid w:val="00F8772B"/>
    <w:rsid w:val="00F90330"/>
    <w:rsid w:val="00F918FF"/>
    <w:rsid w:val="00F94349"/>
    <w:rsid w:val="00F97ABB"/>
    <w:rsid w:val="00FA2C97"/>
    <w:rsid w:val="00FA2F22"/>
    <w:rsid w:val="00FA4586"/>
    <w:rsid w:val="00FA6269"/>
    <w:rsid w:val="00FC0CED"/>
    <w:rsid w:val="00FC27C5"/>
    <w:rsid w:val="00FC6041"/>
    <w:rsid w:val="00FC7750"/>
    <w:rsid w:val="00FC7992"/>
    <w:rsid w:val="00FC7AE2"/>
    <w:rsid w:val="00FD1E5D"/>
    <w:rsid w:val="00FD2511"/>
    <w:rsid w:val="00FD2C34"/>
    <w:rsid w:val="00FD4607"/>
    <w:rsid w:val="00FD4789"/>
    <w:rsid w:val="00FD5206"/>
    <w:rsid w:val="00FE20E7"/>
    <w:rsid w:val="00FE2CB6"/>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0ABE75"/>
  <w15:docId w15:val="{4EB3B413-5DD0-4C01-879F-18F6345A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394"/>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uiPriority w:val="99"/>
    <w:locked/>
    <w:rsid w:val="00B86D77"/>
    <w:rPr>
      <w:sz w:val="22"/>
    </w:rPr>
  </w:style>
  <w:style w:type="paragraph" w:styleId="a5">
    <w:name w:val="Body Text"/>
    <w:basedOn w:val="a"/>
    <w:link w:val="a4"/>
    <w:uiPriority w:val="99"/>
    <w:rsid w:val="00B86D77"/>
    <w:pPr>
      <w:shd w:val="clear" w:color="auto" w:fill="FFFFFF"/>
      <w:spacing w:before="600" w:line="274" w:lineRule="exact"/>
      <w:ind w:hanging="1200"/>
      <w:jc w:val="both"/>
    </w:pPr>
    <w:rPr>
      <w:rFonts w:ascii="Times New Roman" w:hAnsi="Times New Roman" w:cs="Times New Roman"/>
      <w:color w:val="auto"/>
      <w:sz w:val="22"/>
      <w:szCs w:val="20"/>
      <w:lang w:val="ru-RU" w:eastAsia="ru-RU"/>
    </w:rPr>
  </w:style>
  <w:style w:type="character" w:customStyle="1" w:styleId="BodyTextChar1">
    <w:name w:val="Body Text Char1"/>
    <w:uiPriority w:val="99"/>
    <w:semiHidden/>
    <w:locked/>
    <w:rsid w:val="002A7803"/>
    <w:rPr>
      <w:rFonts w:ascii="Courier New" w:hAnsi="Courier New" w:cs="Courier New"/>
      <w:color w:val="000000"/>
      <w:sz w:val="24"/>
      <w:szCs w:val="24"/>
      <w:lang w:val="uk-UA" w:eastAsia="uk-UA"/>
    </w:rPr>
  </w:style>
  <w:style w:type="character" w:customStyle="1" w:styleId="23pt">
    <w:name w:val="Заголовок №2 + Интервал 3 pt"/>
    <w:uiPriority w:val="99"/>
    <w:rsid w:val="00DB591D"/>
    <w:rPr>
      <w:rFonts w:ascii="Times New Roman" w:hAnsi="Times New Roman"/>
      <w:b/>
      <w:spacing w:val="60"/>
      <w:sz w:val="26"/>
      <w:u w:val="none"/>
    </w:rPr>
  </w:style>
  <w:style w:type="character" w:styleId="a6">
    <w:name w:val="Hyperlink"/>
    <w:uiPriority w:val="99"/>
    <w:rsid w:val="00DB591D"/>
    <w:rPr>
      <w:rFonts w:cs="Times New Roman"/>
      <w:color w:val="000080"/>
      <w:u w:val="single"/>
    </w:rPr>
  </w:style>
  <w:style w:type="paragraph" w:styleId="a7">
    <w:name w:val="Normal (Web)"/>
    <w:basedOn w:val="a"/>
    <w:uiPriority w:val="99"/>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uiPriority w:val="99"/>
    <w:rsid w:val="00DB0525"/>
    <w:rPr>
      <w:rFonts w:ascii="Times New Roman" w:hAnsi="Times New Roman"/>
      <w:i/>
      <w:sz w:val="22"/>
      <w:u w:val="none"/>
    </w:rPr>
  </w:style>
  <w:style w:type="paragraph" w:styleId="a9">
    <w:name w:val="header"/>
    <w:basedOn w:val="a"/>
    <w:link w:val="aa"/>
    <w:uiPriority w:val="99"/>
    <w:rsid w:val="00D02501"/>
    <w:pPr>
      <w:tabs>
        <w:tab w:val="center" w:pos="4819"/>
        <w:tab w:val="right" w:pos="9639"/>
      </w:tabs>
    </w:pPr>
  </w:style>
  <w:style w:type="character" w:customStyle="1" w:styleId="aa">
    <w:name w:val="Верхний колонтитул Знак"/>
    <w:link w:val="a9"/>
    <w:uiPriority w:val="99"/>
    <w:semiHidden/>
    <w:locked/>
    <w:rsid w:val="002A7803"/>
    <w:rPr>
      <w:rFonts w:ascii="Courier New" w:hAnsi="Courier New" w:cs="Courier New"/>
      <w:color w:val="000000"/>
      <w:sz w:val="24"/>
      <w:szCs w:val="24"/>
      <w:lang w:val="uk-UA" w:eastAsia="uk-UA"/>
    </w:rPr>
  </w:style>
  <w:style w:type="character" w:styleId="ab">
    <w:name w:val="page number"/>
    <w:uiPriority w:val="99"/>
    <w:rsid w:val="00D02501"/>
    <w:rPr>
      <w:rFonts w:cs="Times New Roman"/>
    </w:rPr>
  </w:style>
  <w:style w:type="character" w:customStyle="1" w:styleId="3">
    <w:name w:val="Основной текст (3)_"/>
    <w:link w:val="31"/>
    <w:uiPriority w:val="99"/>
    <w:locked/>
    <w:rsid w:val="00E9372A"/>
    <w:rPr>
      <w:i/>
      <w:sz w:val="22"/>
    </w:rPr>
  </w:style>
  <w:style w:type="character" w:customStyle="1" w:styleId="30">
    <w:name w:val="Основной текст (3) + Не курсив"/>
    <w:uiPriority w:val="99"/>
    <w:rsid w:val="00E9372A"/>
    <w:rPr>
      <w:rFonts w:cs="Times New Roman"/>
      <w:i/>
      <w:iCs/>
      <w:sz w:val="22"/>
      <w:szCs w:val="22"/>
      <w:lang w:bidi="ar-SA"/>
    </w:rPr>
  </w:style>
  <w:style w:type="paragraph" w:customStyle="1" w:styleId="31">
    <w:name w:val="Основной текст (3)1"/>
    <w:basedOn w:val="a"/>
    <w:link w:val="3"/>
    <w:uiPriority w:val="99"/>
    <w:rsid w:val="00E9372A"/>
    <w:pPr>
      <w:shd w:val="clear" w:color="auto" w:fill="FFFFFF"/>
      <w:spacing w:before="120" w:after="60" w:line="240" w:lineRule="atLeast"/>
      <w:jc w:val="center"/>
    </w:pPr>
    <w:rPr>
      <w:rFonts w:ascii="Times New Roman" w:hAnsi="Times New Roman" w:cs="Times New Roman"/>
      <w:i/>
      <w:color w:val="auto"/>
      <w:sz w:val="22"/>
      <w:szCs w:val="20"/>
      <w:lang w:val="ru-RU" w:eastAsia="ru-RU"/>
    </w:rPr>
  </w:style>
  <w:style w:type="character" w:customStyle="1" w:styleId="32">
    <w:name w:val="Основной текст (3)"/>
    <w:uiPriority w:val="99"/>
    <w:rsid w:val="00633D58"/>
    <w:rPr>
      <w:rFonts w:ascii="Times New Roman" w:hAnsi="Times New Roman"/>
      <w:sz w:val="22"/>
      <w:u w:val="single"/>
    </w:rPr>
  </w:style>
  <w:style w:type="character" w:customStyle="1" w:styleId="4">
    <w:name w:val="Основной текст (4)_"/>
    <w:link w:val="40"/>
    <w:uiPriority w:val="99"/>
    <w:locked/>
    <w:rsid w:val="00633D58"/>
    <w:rPr>
      <w:i/>
      <w:sz w:val="19"/>
    </w:rPr>
  </w:style>
  <w:style w:type="paragraph" w:customStyle="1" w:styleId="40">
    <w:name w:val="Основной текст (4)"/>
    <w:basedOn w:val="a"/>
    <w:link w:val="4"/>
    <w:uiPriority w:val="99"/>
    <w:rsid w:val="00633D58"/>
    <w:pPr>
      <w:shd w:val="clear" w:color="auto" w:fill="FFFFFF"/>
      <w:spacing w:line="269" w:lineRule="exact"/>
    </w:pPr>
    <w:rPr>
      <w:rFonts w:ascii="Times New Roman" w:hAnsi="Times New Roman" w:cs="Times New Roman"/>
      <w:i/>
      <w:color w:val="auto"/>
      <w:sz w:val="19"/>
      <w:szCs w:val="20"/>
      <w:lang w:val="ru-RU" w:eastAsia="ru-RU"/>
    </w:rPr>
  </w:style>
  <w:style w:type="character" w:customStyle="1" w:styleId="2">
    <w:name w:val="Основной текст + Курсив2"/>
    <w:uiPriority w:val="99"/>
    <w:rsid w:val="00633D58"/>
    <w:rPr>
      <w:rFonts w:ascii="Times New Roman" w:hAnsi="Times New Roman"/>
      <w:i/>
      <w:sz w:val="22"/>
      <w:u w:val="none"/>
    </w:rPr>
  </w:style>
  <w:style w:type="character" w:customStyle="1" w:styleId="ac">
    <w:name w:val="Подпись к таблице_"/>
    <w:link w:val="1"/>
    <w:uiPriority w:val="99"/>
    <w:locked/>
    <w:rsid w:val="003C7288"/>
    <w:rPr>
      <w:sz w:val="22"/>
    </w:rPr>
  </w:style>
  <w:style w:type="character" w:customStyle="1" w:styleId="ad">
    <w:name w:val="Подпись к таблице"/>
    <w:uiPriority w:val="99"/>
    <w:rsid w:val="003C7288"/>
    <w:rPr>
      <w:sz w:val="22"/>
      <w:u w:val="single"/>
    </w:rPr>
  </w:style>
  <w:style w:type="paragraph" w:customStyle="1" w:styleId="1">
    <w:name w:val="Подпись к таблице1"/>
    <w:basedOn w:val="a"/>
    <w:link w:val="ac"/>
    <w:uiPriority w:val="99"/>
    <w:rsid w:val="003C7288"/>
    <w:pPr>
      <w:shd w:val="clear" w:color="auto" w:fill="FFFFFF"/>
      <w:spacing w:line="240" w:lineRule="atLeast"/>
    </w:pPr>
    <w:rPr>
      <w:rFonts w:ascii="Times New Roman" w:hAnsi="Times New Roman" w:cs="Times New Roman"/>
      <w:color w:val="auto"/>
      <w:sz w:val="22"/>
      <w:szCs w:val="20"/>
      <w:lang w:val="ru-RU" w:eastAsia="ru-RU"/>
    </w:rPr>
  </w:style>
  <w:style w:type="character" w:customStyle="1" w:styleId="3Exact">
    <w:name w:val="Основной текст (3) Exact"/>
    <w:uiPriority w:val="99"/>
    <w:rsid w:val="003C7288"/>
    <w:rPr>
      <w:rFonts w:ascii="Times New Roman" w:hAnsi="Times New Roman"/>
      <w:i/>
      <w:spacing w:val="-2"/>
      <w:sz w:val="21"/>
      <w:u w:val="none"/>
    </w:rPr>
  </w:style>
  <w:style w:type="character" w:customStyle="1" w:styleId="ae">
    <w:name w:val="Основной текст + Малые прописные"/>
    <w:uiPriority w:val="99"/>
    <w:rsid w:val="00F350C0"/>
    <w:rPr>
      <w:rFonts w:ascii="Times New Roman" w:hAnsi="Times New Roman"/>
      <w:smallCaps/>
      <w:sz w:val="22"/>
      <w:u w:val="none"/>
    </w:rPr>
  </w:style>
  <w:style w:type="character" w:customStyle="1" w:styleId="41">
    <w:name w:val="Заголовок №4_"/>
    <w:link w:val="410"/>
    <w:uiPriority w:val="99"/>
    <w:locked/>
    <w:rsid w:val="008E56C3"/>
    <w:rPr>
      <w:sz w:val="22"/>
    </w:rPr>
  </w:style>
  <w:style w:type="paragraph" w:customStyle="1" w:styleId="410">
    <w:name w:val="Заголовок №41"/>
    <w:basedOn w:val="a"/>
    <w:link w:val="41"/>
    <w:uiPriority w:val="99"/>
    <w:rsid w:val="008E56C3"/>
    <w:pPr>
      <w:shd w:val="clear" w:color="auto" w:fill="FFFFFF"/>
      <w:spacing w:before="360" w:line="259" w:lineRule="exact"/>
      <w:jc w:val="both"/>
      <w:outlineLvl w:val="3"/>
    </w:pPr>
    <w:rPr>
      <w:rFonts w:ascii="Times New Roman" w:hAnsi="Times New Roman" w:cs="Times New Roman"/>
      <w:color w:val="auto"/>
      <w:sz w:val="22"/>
      <w:szCs w:val="20"/>
      <w:lang w:val="ru-RU" w:eastAsia="ru-RU"/>
    </w:rPr>
  </w:style>
  <w:style w:type="character" w:customStyle="1" w:styleId="33">
    <w:name w:val="Заголовок №3_"/>
    <w:link w:val="34"/>
    <w:uiPriority w:val="99"/>
    <w:locked/>
    <w:rsid w:val="004921C8"/>
    <w:rPr>
      <w:sz w:val="22"/>
    </w:rPr>
  </w:style>
  <w:style w:type="paragraph" w:customStyle="1" w:styleId="34">
    <w:name w:val="Заголовок №3"/>
    <w:basedOn w:val="a"/>
    <w:link w:val="33"/>
    <w:uiPriority w:val="99"/>
    <w:rsid w:val="004921C8"/>
    <w:pPr>
      <w:shd w:val="clear" w:color="auto" w:fill="FFFFFF"/>
      <w:spacing w:before="240" w:after="180" w:line="240" w:lineRule="atLeast"/>
      <w:jc w:val="both"/>
      <w:outlineLvl w:val="2"/>
    </w:pPr>
    <w:rPr>
      <w:rFonts w:ascii="Times New Roman" w:hAnsi="Times New Roman" w:cs="Times New Roman"/>
      <w:color w:val="auto"/>
      <w:sz w:val="22"/>
      <w:szCs w:val="20"/>
      <w:lang w:val="ru-RU" w:eastAsia="ru-RU"/>
    </w:rPr>
  </w:style>
  <w:style w:type="character" w:customStyle="1" w:styleId="9pt2">
    <w:name w:val="Основной текст + 9 pt2"/>
    <w:aliases w:val="Полужирный1"/>
    <w:uiPriority w:val="99"/>
    <w:rsid w:val="004921C8"/>
    <w:rPr>
      <w:rFonts w:ascii="Times New Roman" w:hAnsi="Times New Roman"/>
      <w:b/>
      <w:sz w:val="18"/>
      <w:u w:val="none"/>
    </w:rPr>
  </w:style>
  <w:style w:type="character" w:customStyle="1" w:styleId="42">
    <w:name w:val="Заголовок №4"/>
    <w:uiPriority w:val="99"/>
    <w:rsid w:val="004416DB"/>
    <w:rPr>
      <w:rFonts w:ascii="Times New Roman" w:hAnsi="Times New Roman"/>
      <w:sz w:val="22"/>
      <w:u w:val="single"/>
    </w:rPr>
  </w:style>
  <w:style w:type="character" w:customStyle="1" w:styleId="9pt1">
    <w:name w:val="Основной текст + 9 pt1"/>
    <w:uiPriority w:val="99"/>
    <w:rsid w:val="004416DB"/>
    <w:rPr>
      <w:rFonts w:ascii="Times New Roman" w:hAnsi="Times New Roman"/>
      <w:sz w:val="18"/>
      <w:u w:val="none"/>
    </w:rPr>
  </w:style>
  <w:style w:type="character" w:customStyle="1" w:styleId="Exact">
    <w:name w:val="Основной текст Exact"/>
    <w:uiPriority w:val="99"/>
    <w:rsid w:val="004416DB"/>
    <w:rPr>
      <w:rFonts w:ascii="Times New Roman" w:hAnsi="Times New Roman"/>
      <w:spacing w:val="3"/>
      <w:sz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ый HTML Знак"/>
    <w:link w:val="HTML"/>
    <w:uiPriority w:val="99"/>
    <w:semiHidden/>
    <w:locked/>
    <w:rsid w:val="002A7803"/>
    <w:rPr>
      <w:rFonts w:ascii="Courier New" w:hAnsi="Courier New" w:cs="Courier New"/>
      <w:color w:val="000000"/>
      <w:sz w:val="20"/>
      <w:szCs w:val="20"/>
      <w:lang w:val="uk-UA" w:eastAsia="uk-UA"/>
    </w:rPr>
  </w:style>
  <w:style w:type="character" w:customStyle="1" w:styleId="apple-converted-space">
    <w:name w:val="apple-converted-space"/>
    <w:uiPriority w:val="99"/>
    <w:rsid w:val="00D517FD"/>
    <w:rPr>
      <w:rFonts w:cs="Times New Roman"/>
    </w:rPr>
  </w:style>
  <w:style w:type="character" w:customStyle="1" w:styleId="af">
    <w:name w:val="a"/>
    <w:uiPriority w:val="99"/>
    <w:rsid w:val="00D517FD"/>
    <w:rPr>
      <w:rFonts w:cs="Times New Roman"/>
    </w:rPr>
  </w:style>
  <w:style w:type="character" w:customStyle="1" w:styleId="grame">
    <w:name w:val="grame"/>
    <w:uiPriority w:val="99"/>
    <w:rsid w:val="00D517FD"/>
    <w:rPr>
      <w:rFonts w:cs="Times New Roman"/>
    </w:rPr>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0">
    <w:name w:val="Основной текст_"/>
    <w:uiPriority w:val="99"/>
    <w:locked/>
    <w:rsid w:val="002B04CC"/>
    <w:rPr>
      <w:sz w:val="22"/>
    </w:rPr>
  </w:style>
  <w:style w:type="paragraph" w:styleId="af1">
    <w:name w:val="Balloon Text"/>
    <w:basedOn w:val="a"/>
    <w:link w:val="af2"/>
    <w:uiPriority w:val="99"/>
    <w:rsid w:val="00446EDF"/>
    <w:rPr>
      <w:rFonts w:ascii="Segoe UI" w:hAnsi="Segoe UI" w:cs="Times New Roman"/>
      <w:sz w:val="18"/>
      <w:szCs w:val="18"/>
    </w:rPr>
  </w:style>
  <w:style w:type="character" w:customStyle="1" w:styleId="af2">
    <w:name w:val="Текст выноски Знак"/>
    <w:link w:val="af1"/>
    <w:uiPriority w:val="99"/>
    <w:locked/>
    <w:rsid w:val="00446EDF"/>
    <w:rPr>
      <w:rFonts w:ascii="Segoe UI" w:hAnsi="Segoe UI" w:cs="Times New Roman"/>
      <w:color w:val="000000"/>
      <w:sz w:val="18"/>
      <w:lang w:val="uk-UA" w:eastAsia="uk-UA"/>
    </w:rPr>
  </w:style>
  <w:style w:type="character" w:customStyle="1" w:styleId="20">
    <w:name w:val="Основной текст2"/>
    <w:uiPriority w:val="99"/>
    <w:rsid w:val="00EF11FD"/>
    <w:rPr>
      <w:rFonts w:ascii="Times New Roman" w:hAnsi="Times New Roman"/>
      <w:color w:val="000000"/>
      <w:spacing w:val="0"/>
      <w:w w:val="100"/>
      <w:position w:val="0"/>
      <w:sz w:val="22"/>
      <w:u w:val="none"/>
      <w:lang w:val="uk-UA"/>
    </w:rPr>
  </w:style>
  <w:style w:type="paragraph" w:styleId="af3">
    <w:name w:val="Title"/>
    <w:basedOn w:val="a"/>
    <w:link w:val="af4"/>
    <w:uiPriority w:val="99"/>
    <w:qFormat/>
    <w:rsid w:val="00FD5206"/>
    <w:pPr>
      <w:widowControl/>
      <w:jc w:val="center"/>
    </w:pPr>
    <w:rPr>
      <w:rFonts w:ascii="Times New Roman" w:hAnsi="Times New Roman" w:cs="Times New Roman"/>
      <w:b/>
      <w:bCs/>
      <w:color w:val="auto"/>
      <w:sz w:val="28"/>
      <w:szCs w:val="28"/>
      <w:lang w:val="ru-RU" w:eastAsia="ru-RU"/>
    </w:rPr>
  </w:style>
  <w:style w:type="character" w:customStyle="1" w:styleId="af4">
    <w:name w:val="Заголовок Знак"/>
    <w:link w:val="af3"/>
    <w:uiPriority w:val="99"/>
    <w:locked/>
    <w:rsid w:val="00FD5206"/>
    <w:rPr>
      <w:rFonts w:cs="Times New Roman"/>
      <w:b/>
      <w:sz w:val="28"/>
    </w:rPr>
  </w:style>
  <w:style w:type="paragraph" w:customStyle="1" w:styleId="10">
    <w:name w:val="Абзац списка1"/>
    <w:basedOn w:val="a"/>
    <w:uiPriority w:val="99"/>
    <w:rsid w:val="00FD5206"/>
    <w:pPr>
      <w:widowControl/>
      <w:spacing w:after="160" w:line="259" w:lineRule="auto"/>
      <w:ind w:left="720"/>
      <w:contextualSpacing/>
    </w:pPr>
    <w:rPr>
      <w:rFonts w:ascii="Calibri" w:hAnsi="Calibri" w:cs="Times New Roman"/>
      <w:color w:val="auto"/>
      <w:sz w:val="22"/>
      <w:szCs w:val="22"/>
      <w:lang w:val="ru-RU" w:eastAsia="en-US"/>
    </w:rPr>
  </w:style>
  <w:style w:type="paragraph" w:customStyle="1" w:styleId="af5">
    <w:name w:val="Знак Знак Знак Знак Знак"/>
    <w:basedOn w:val="a"/>
    <w:uiPriority w:val="99"/>
    <w:rsid w:val="00FD5206"/>
    <w:pPr>
      <w:widowControl/>
    </w:pPr>
    <w:rPr>
      <w:rFonts w:ascii="Verdana" w:hAnsi="Verdana" w:cs="Verdana"/>
      <w:color w:val="auto"/>
      <w:sz w:val="20"/>
      <w:szCs w:val="20"/>
      <w:lang w:val="en-US" w:eastAsia="en-US"/>
    </w:rPr>
  </w:style>
  <w:style w:type="paragraph" w:customStyle="1" w:styleId="11">
    <w:name w:val="Обычный11"/>
    <w:uiPriority w:val="99"/>
    <w:qFormat/>
    <w:rsid w:val="00F035A4"/>
    <w:pPr>
      <w:spacing w:line="276" w:lineRule="auto"/>
    </w:pPr>
    <w:rPr>
      <w:rFonts w:ascii="Arial" w:eastAsia="Arial" w:hAnsi="Arial" w:cs="Arial"/>
      <w:color w:val="000000"/>
      <w:sz w:val="22"/>
      <w:szCs w:val="22"/>
    </w:rPr>
  </w:style>
  <w:style w:type="paragraph" w:customStyle="1" w:styleId="12">
    <w:name w:val="Без интервала1"/>
    <w:uiPriority w:val="1"/>
    <w:qFormat/>
    <w:rsid w:val="00F035A4"/>
    <w:rPr>
      <w:sz w:val="24"/>
      <w:szCs w:val="24"/>
    </w:rPr>
  </w:style>
  <w:style w:type="paragraph" w:styleId="af6">
    <w:name w:val="List Paragraph"/>
    <w:basedOn w:val="a"/>
    <w:uiPriority w:val="34"/>
    <w:qFormat/>
    <w:rsid w:val="0069243B"/>
    <w:pPr>
      <w:widowControl/>
      <w:spacing w:after="200" w:line="276"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50206">
      <w:marLeft w:val="0"/>
      <w:marRight w:val="0"/>
      <w:marTop w:val="0"/>
      <w:marBottom w:val="0"/>
      <w:divBdr>
        <w:top w:val="none" w:sz="0" w:space="0" w:color="auto"/>
        <w:left w:val="none" w:sz="0" w:space="0" w:color="auto"/>
        <w:bottom w:val="none" w:sz="0" w:space="0" w:color="auto"/>
        <w:right w:val="none" w:sz="0" w:space="0" w:color="auto"/>
      </w:divBdr>
    </w:div>
    <w:div w:id="763650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t.npu.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b.kir@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19</Pages>
  <Words>7675</Words>
  <Characters>43753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cp:lastModifiedBy>
  <cp:revision>79</cp:revision>
  <cp:lastPrinted>2021-09-29T08:18:00Z</cp:lastPrinted>
  <dcterms:created xsi:type="dcterms:W3CDTF">2018-10-01T14:14:00Z</dcterms:created>
  <dcterms:modified xsi:type="dcterms:W3CDTF">2021-10-01T08:25:00Z</dcterms:modified>
</cp:coreProperties>
</file>