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77" w:rsidRPr="004048EE" w:rsidRDefault="000F14CC" w:rsidP="00B86D77">
      <w:pPr>
        <w:framePr w:h="1046" w:hSpace="3014" w:wrap="notBeside" w:vAnchor="text" w:hAnchor="page" w:x="5903" w:y="7"/>
        <w:jc w:val="center"/>
        <w:rPr>
          <w:rFonts w:cs="Times New Roman"/>
          <w:color w:val="auto"/>
          <w:sz w:val="2"/>
          <w:szCs w:val="2"/>
          <w:lang w:eastAsia="ru-RU"/>
        </w:rPr>
      </w:pPr>
      <w:bookmarkStart w:id="0" w:name="_GoBack"/>
      <w:bookmarkEnd w:id="0"/>
      <w:r w:rsidRPr="004048EE">
        <w:rPr>
          <w:rFonts w:cs="Times New Roman"/>
          <w:noProof/>
          <w:color w:val="auto"/>
          <w:sz w:val="2"/>
          <w:szCs w:val="2"/>
          <w:lang w:val="ru-RU" w:eastAsia="ru-RU"/>
        </w:rPr>
        <w:drawing>
          <wp:inline distT="0" distB="0" distL="0" distR="0">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НАЦІОНАЛЬНА ГВАРДІЯ УКРАЇНИ</w:t>
      </w:r>
    </w:p>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tbl>
      <w:tblPr>
        <w:tblW w:w="0" w:type="auto"/>
        <w:tblCellMar>
          <w:left w:w="0" w:type="dxa"/>
          <w:right w:w="0" w:type="dxa"/>
        </w:tblCellMar>
        <w:tblLook w:val="0000" w:firstRow="0" w:lastRow="0" w:firstColumn="0" w:lastColumn="0" w:noHBand="0" w:noVBand="0"/>
      </w:tblPr>
      <w:tblGrid>
        <w:gridCol w:w="4137"/>
        <w:gridCol w:w="5501"/>
      </w:tblGrid>
      <w:tr w:rsidR="00D517FD" w:rsidRPr="004048EE" w:rsidTr="00324EE2">
        <w:tc>
          <w:tcPr>
            <w:tcW w:w="4188" w:type="dxa"/>
            <w:tcMar>
              <w:top w:w="0" w:type="dxa"/>
              <w:left w:w="108" w:type="dxa"/>
              <w:bottom w:w="0" w:type="dxa"/>
              <w:right w:w="108" w:type="dxa"/>
            </w:tcMar>
          </w:tcPr>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4048EE" w:rsidRDefault="00D517FD" w:rsidP="00913BAA">
            <w:pPr>
              <w:rPr>
                <w:rFonts w:ascii="Times New Roman" w:hAnsi="Times New Roman" w:cs="Times New Roman"/>
                <w:sz w:val="28"/>
                <w:szCs w:val="28"/>
              </w:rPr>
            </w:pPr>
            <w:r w:rsidRPr="004048EE">
              <w:rPr>
                <w:rFonts w:ascii="Times New Roman" w:hAnsi="Times New Roman" w:cs="Times New Roman"/>
                <w:b/>
                <w:bCs/>
                <w:sz w:val="28"/>
                <w:szCs w:val="28"/>
              </w:rPr>
              <w:t>ЗАТВЕРДЖЕНО</w:t>
            </w:r>
          </w:p>
        </w:tc>
      </w:tr>
      <w:tr w:rsidR="00D517FD" w:rsidRPr="004048EE" w:rsidTr="00324EE2">
        <w:trPr>
          <w:trHeight w:val="1152"/>
        </w:trPr>
        <w:tc>
          <w:tcPr>
            <w:tcW w:w="4188" w:type="dxa"/>
            <w:tcMar>
              <w:top w:w="0" w:type="dxa"/>
              <w:left w:w="108" w:type="dxa"/>
              <w:bottom w:w="0" w:type="dxa"/>
              <w:right w:w="108" w:type="dxa"/>
            </w:tcMar>
          </w:tcPr>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tc>
        <w:tc>
          <w:tcPr>
            <w:tcW w:w="5520" w:type="dxa"/>
            <w:tcMar>
              <w:top w:w="0" w:type="dxa"/>
              <w:left w:w="108" w:type="dxa"/>
              <w:bottom w:w="0" w:type="dxa"/>
              <w:right w:w="108" w:type="dxa"/>
            </w:tcMar>
          </w:tcPr>
          <w:p w:rsidR="00913BAA" w:rsidRPr="004048EE" w:rsidRDefault="00913BAA" w:rsidP="00913BAA">
            <w:pPr>
              <w:jc w:val="both"/>
              <w:rPr>
                <w:rStyle w:val="af"/>
                <w:rFonts w:ascii="Times New Roman" w:hAnsi="Times New Roman" w:cs="Times New Roman"/>
                <w:sz w:val="28"/>
                <w:szCs w:val="28"/>
                <w:shd w:val="clear" w:color="auto" w:fill="FFFFFF"/>
              </w:rPr>
            </w:pPr>
            <w:r w:rsidRPr="004048EE">
              <w:rPr>
                <w:rStyle w:val="af"/>
                <w:rFonts w:ascii="Times New Roman" w:hAnsi="Times New Roman" w:cs="Times New Roman"/>
                <w:sz w:val="28"/>
                <w:szCs w:val="28"/>
                <w:shd w:val="clear" w:color="auto" w:fill="FFFFFF"/>
              </w:rPr>
              <w:t xml:space="preserve">Рішенням </w:t>
            </w:r>
            <w:r w:rsidRPr="004048EE">
              <w:rPr>
                <w:rFonts w:ascii="Times New Roman" w:hAnsi="Times New Roman" w:cs="Times New Roman"/>
                <w:sz w:val="28"/>
                <w:szCs w:val="28"/>
              </w:rPr>
              <w:t>конкурсної комісії з придбання житла</w:t>
            </w:r>
            <w:r w:rsidRPr="004048EE">
              <w:rPr>
                <w:rStyle w:val="apple-converted-space"/>
                <w:rFonts w:ascii="Times New Roman" w:hAnsi="Times New Roman" w:cs="Times New Roman"/>
                <w:sz w:val="28"/>
                <w:szCs w:val="28"/>
              </w:rPr>
              <w:t> </w:t>
            </w:r>
            <w:r w:rsidRPr="004048EE">
              <w:rPr>
                <w:rStyle w:val="grame"/>
                <w:rFonts w:ascii="Times New Roman" w:hAnsi="Times New Roman" w:cs="Times New Roman"/>
                <w:sz w:val="28"/>
                <w:szCs w:val="28"/>
              </w:rPr>
              <w:t>для</w:t>
            </w:r>
            <w:r w:rsidRPr="004048EE">
              <w:rPr>
                <w:rStyle w:val="apple-converted-space"/>
                <w:rFonts w:ascii="Times New Roman" w:hAnsi="Times New Roman" w:cs="Times New Roman"/>
                <w:sz w:val="28"/>
                <w:szCs w:val="28"/>
              </w:rPr>
              <w:t> </w:t>
            </w:r>
            <w:r w:rsidRPr="004048EE">
              <w:rPr>
                <w:rFonts w:ascii="Times New Roman" w:hAnsi="Times New Roman" w:cs="Times New Roman"/>
                <w:sz w:val="28"/>
                <w:szCs w:val="28"/>
              </w:rPr>
              <w:t>військовослужбовців Національної гвардії України</w:t>
            </w:r>
            <w:r w:rsidRPr="004048EE">
              <w:rPr>
                <w:rStyle w:val="af"/>
                <w:rFonts w:ascii="Times New Roman" w:hAnsi="Times New Roman" w:cs="Times New Roman"/>
                <w:sz w:val="28"/>
                <w:szCs w:val="28"/>
                <w:shd w:val="clear" w:color="auto" w:fill="FFFFFF"/>
              </w:rPr>
              <w:t xml:space="preserve"> </w:t>
            </w:r>
          </w:p>
          <w:p w:rsidR="00D517FD" w:rsidRPr="004048EE" w:rsidRDefault="00F32C05" w:rsidP="009C0B04">
            <w:pPr>
              <w:jc w:val="both"/>
              <w:rPr>
                <w:rFonts w:ascii="Times New Roman" w:hAnsi="Times New Roman" w:cs="Times New Roman"/>
                <w:sz w:val="28"/>
                <w:szCs w:val="28"/>
              </w:rPr>
            </w:pPr>
            <w:r>
              <w:rPr>
                <w:rStyle w:val="af"/>
                <w:rFonts w:ascii="Times New Roman" w:hAnsi="Times New Roman" w:cs="Times New Roman"/>
                <w:sz w:val="28"/>
                <w:szCs w:val="28"/>
                <w:shd w:val="clear" w:color="auto" w:fill="FFFFFF"/>
              </w:rPr>
              <w:t>п</w:t>
            </w:r>
            <w:r w:rsidR="00913BAA" w:rsidRPr="004048EE">
              <w:rPr>
                <w:rStyle w:val="af"/>
                <w:rFonts w:ascii="Times New Roman" w:hAnsi="Times New Roman" w:cs="Times New Roman"/>
                <w:sz w:val="28"/>
                <w:szCs w:val="28"/>
                <w:shd w:val="clear" w:color="auto" w:fill="FFFFFF"/>
              </w:rPr>
              <w:t>ротокол</w:t>
            </w:r>
            <w:r w:rsidR="00D517FD" w:rsidRPr="004048EE">
              <w:rPr>
                <w:rFonts w:ascii="Times New Roman" w:hAnsi="Times New Roman" w:cs="Times New Roman"/>
                <w:sz w:val="28"/>
                <w:szCs w:val="28"/>
              </w:rPr>
              <w:t xml:space="preserve"> від </w:t>
            </w:r>
            <w:r w:rsidR="0098256A">
              <w:rPr>
                <w:rFonts w:ascii="Times New Roman" w:hAnsi="Times New Roman" w:cs="Times New Roman"/>
                <w:sz w:val="28"/>
                <w:szCs w:val="28"/>
              </w:rPr>
              <w:t>08</w:t>
            </w:r>
            <w:r w:rsidR="0089250F" w:rsidRPr="004048EE">
              <w:rPr>
                <w:rFonts w:ascii="Times New Roman" w:hAnsi="Times New Roman" w:cs="Times New Roman"/>
                <w:sz w:val="28"/>
                <w:szCs w:val="28"/>
              </w:rPr>
              <w:t>.</w:t>
            </w:r>
            <w:r w:rsidR="0098256A">
              <w:rPr>
                <w:rFonts w:ascii="Times New Roman" w:hAnsi="Times New Roman" w:cs="Times New Roman"/>
                <w:sz w:val="28"/>
                <w:szCs w:val="28"/>
              </w:rPr>
              <w:t>12</w:t>
            </w:r>
            <w:r w:rsidR="00D517FD" w:rsidRPr="004048EE">
              <w:rPr>
                <w:rFonts w:ascii="Times New Roman" w:hAnsi="Times New Roman" w:cs="Times New Roman"/>
                <w:sz w:val="28"/>
                <w:szCs w:val="28"/>
              </w:rPr>
              <w:t>.20</w:t>
            </w:r>
            <w:r w:rsidR="00FE3519" w:rsidRPr="004048EE">
              <w:rPr>
                <w:rFonts w:ascii="Times New Roman" w:hAnsi="Times New Roman" w:cs="Times New Roman"/>
                <w:sz w:val="28"/>
                <w:szCs w:val="28"/>
              </w:rPr>
              <w:t>21</w:t>
            </w:r>
            <w:r w:rsidR="00B038D9" w:rsidRPr="004048EE">
              <w:rPr>
                <w:rFonts w:ascii="Times New Roman" w:hAnsi="Times New Roman" w:cs="Times New Roman"/>
                <w:sz w:val="28"/>
                <w:szCs w:val="28"/>
              </w:rPr>
              <w:t xml:space="preserve"> </w:t>
            </w:r>
            <w:r w:rsidR="00D517FD" w:rsidRPr="004048EE">
              <w:rPr>
                <w:rFonts w:ascii="Times New Roman" w:hAnsi="Times New Roman" w:cs="Times New Roman"/>
                <w:sz w:val="28"/>
                <w:szCs w:val="28"/>
              </w:rPr>
              <w:t xml:space="preserve">№ </w:t>
            </w:r>
            <w:r w:rsidR="0098256A">
              <w:rPr>
                <w:rFonts w:ascii="Times New Roman" w:hAnsi="Times New Roman" w:cs="Times New Roman"/>
                <w:sz w:val="28"/>
                <w:szCs w:val="28"/>
              </w:rPr>
              <w:t>8</w:t>
            </w:r>
          </w:p>
        </w:tc>
      </w:tr>
      <w:tr w:rsidR="00D517FD" w:rsidRPr="004048EE" w:rsidTr="00324EE2">
        <w:tc>
          <w:tcPr>
            <w:tcW w:w="4188" w:type="dxa"/>
            <w:tcMar>
              <w:top w:w="0" w:type="dxa"/>
              <w:left w:w="108" w:type="dxa"/>
              <w:bottom w:w="0" w:type="dxa"/>
              <w:right w:w="108" w:type="dxa"/>
            </w:tcMar>
          </w:tcPr>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4048EE" w:rsidRDefault="00D517FD" w:rsidP="001930CA">
            <w:pPr>
              <w:jc w:val="both"/>
              <w:rPr>
                <w:rFonts w:ascii="Times New Roman" w:hAnsi="Times New Roman" w:cs="Times New Roman"/>
                <w:sz w:val="28"/>
                <w:szCs w:val="28"/>
              </w:rPr>
            </w:pPr>
          </w:p>
        </w:tc>
      </w:tr>
      <w:tr w:rsidR="00D517FD" w:rsidRPr="004048EE" w:rsidTr="00324EE2">
        <w:tc>
          <w:tcPr>
            <w:tcW w:w="4188" w:type="dxa"/>
            <w:tcMar>
              <w:top w:w="0" w:type="dxa"/>
              <w:left w:w="108" w:type="dxa"/>
              <w:bottom w:w="0" w:type="dxa"/>
              <w:right w:w="108" w:type="dxa"/>
            </w:tcMar>
          </w:tcPr>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4048EE" w:rsidRDefault="00D517FD" w:rsidP="001930CA">
            <w:pPr>
              <w:jc w:val="right"/>
              <w:rPr>
                <w:rFonts w:ascii="Times New Roman" w:hAnsi="Times New Roman" w:cs="Times New Roman"/>
                <w:sz w:val="28"/>
                <w:szCs w:val="28"/>
              </w:rPr>
            </w:pPr>
          </w:p>
        </w:tc>
      </w:tr>
    </w:tbl>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 </w:t>
      </w: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b/>
          <w:bCs/>
          <w:sz w:val="28"/>
          <w:szCs w:val="28"/>
        </w:rPr>
      </w:pPr>
    </w:p>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b/>
          <w:bCs/>
          <w:sz w:val="28"/>
          <w:szCs w:val="28"/>
        </w:rPr>
        <w:t>КОНКУРСНА ДОКУМЕНТАЦІЯ</w:t>
      </w:r>
    </w:p>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sz w:val="28"/>
          <w:szCs w:val="28"/>
        </w:rPr>
        <w:t>з придбання житла на умовах пайової участі та</w:t>
      </w:r>
      <w:r w:rsidR="0098256A">
        <w:rPr>
          <w:rFonts w:ascii="Times New Roman" w:hAnsi="Times New Roman" w:cs="Times New Roman"/>
          <w:sz w:val="28"/>
          <w:szCs w:val="28"/>
        </w:rPr>
        <w:t>/або</w:t>
      </w:r>
      <w:r w:rsidRPr="004048EE">
        <w:rPr>
          <w:rFonts w:ascii="Times New Roman" w:hAnsi="Times New Roman" w:cs="Times New Roman"/>
          <w:sz w:val="28"/>
          <w:szCs w:val="28"/>
        </w:rPr>
        <w:t xml:space="preserve"> на вторинному ринку</w:t>
      </w:r>
      <w:r w:rsidRPr="004048EE">
        <w:rPr>
          <w:rStyle w:val="apple-converted-space"/>
          <w:rFonts w:ascii="Times New Roman" w:hAnsi="Times New Roman" w:cs="Times New Roman"/>
          <w:sz w:val="28"/>
          <w:szCs w:val="28"/>
        </w:rPr>
        <w:t> </w:t>
      </w:r>
      <w:r w:rsidRPr="004048EE">
        <w:rPr>
          <w:rStyle w:val="grame"/>
          <w:rFonts w:ascii="Times New Roman" w:hAnsi="Times New Roman" w:cs="Times New Roman"/>
          <w:sz w:val="28"/>
          <w:szCs w:val="28"/>
        </w:rPr>
        <w:t xml:space="preserve">для </w:t>
      </w:r>
      <w:r w:rsidRPr="004048EE">
        <w:rPr>
          <w:rFonts w:ascii="Times New Roman" w:hAnsi="Times New Roman" w:cs="Times New Roman"/>
          <w:sz w:val="28"/>
          <w:szCs w:val="28"/>
        </w:rPr>
        <w:t>військовослужбовців Національної гвардії України</w:t>
      </w:r>
    </w:p>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sz w:val="28"/>
          <w:szCs w:val="28"/>
        </w:rPr>
        <w:t> </w:t>
      </w:r>
    </w:p>
    <w:p w:rsidR="00D517FD" w:rsidRPr="004048EE" w:rsidRDefault="00D517FD" w:rsidP="001930CA">
      <w:pPr>
        <w:jc w:val="center"/>
        <w:rPr>
          <w:rFonts w:ascii="Times New Roman" w:hAnsi="Times New Roman" w:cs="Times New Roman"/>
          <w:sz w:val="28"/>
          <w:szCs w:val="28"/>
        </w:rPr>
      </w:pPr>
      <w:r w:rsidRPr="004048EE">
        <w:rPr>
          <w:rFonts w:ascii="Times New Roman" w:hAnsi="Times New Roman" w:cs="Times New Roman"/>
          <w:sz w:val="28"/>
          <w:szCs w:val="28"/>
        </w:rPr>
        <w:t> </w:t>
      </w: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D517FD" w:rsidRPr="004048EE" w:rsidRDefault="00D517FD" w:rsidP="001930CA">
      <w:pPr>
        <w:jc w:val="center"/>
        <w:rPr>
          <w:rFonts w:ascii="Times New Roman" w:hAnsi="Times New Roman" w:cs="Times New Roman"/>
          <w:sz w:val="28"/>
          <w:szCs w:val="28"/>
        </w:rPr>
      </w:pPr>
    </w:p>
    <w:p w:rsidR="00986F4D" w:rsidRPr="004048EE" w:rsidRDefault="00986F4D" w:rsidP="001930CA">
      <w:pPr>
        <w:jc w:val="center"/>
        <w:rPr>
          <w:rFonts w:ascii="Times New Roman" w:hAnsi="Times New Roman" w:cs="Times New Roman"/>
          <w:sz w:val="28"/>
          <w:szCs w:val="28"/>
        </w:rPr>
      </w:pPr>
    </w:p>
    <w:p w:rsidR="00174F60" w:rsidRPr="004048EE" w:rsidRDefault="00174F60" w:rsidP="001930CA">
      <w:pPr>
        <w:jc w:val="center"/>
        <w:rPr>
          <w:rFonts w:ascii="Times New Roman" w:hAnsi="Times New Roman" w:cs="Times New Roman"/>
          <w:sz w:val="28"/>
          <w:szCs w:val="28"/>
        </w:rPr>
      </w:pPr>
    </w:p>
    <w:p w:rsidR="00CF691D" w:rsidRPr="004048EE" w:rsidRDefault="00913BAA" w:rsidP="00986F4D">
      <w:pPr>
        <w:jc w:val="center"/>
        <w:rPr>
          <w:rFonts w:ascii="Times New Roman" w:hAnsi="Times New Roman" w:cs="Times New Roman"/>
          <w:b/>
          <w:sz w:val="28"/>
          <w:szCs w:val="28"/>
        </w:rPr>
      </w:pPr>
      <w:r w:rsidRPr="004048EE">
        <w:rPr>
          <w:rFonts w:ascii="Times New Roman" w:hAnsi="Times New Roman" w:cs="Times New Roman"/>
          <w:b/>
          <w:sz w:val="28"/>
          <w:szCs w:val="28"/>
        </w:rPr>
        <w:t xml:space="preserve">м. </w:t>
      </w:r>
      <w:r w:rsidR="00D93B3E" w:rsidRPr="004048EE">
        <w:rPr>
          <w:rFonts w:ascii="Times New Roman" w:hAnsi="Times New Roman" w:cs="Times New Roman"/>
          <w:b/>
          <w:sz w:val="28"/>
          <w:szCs w:val="28"/>
        </w:rPr>
        <w:t>Київ – 20</w:t>
      </w:r>
      <w:r w:rsidR="00FE3519" w:rsidRPr="004048EE">
        <w:rPr>
          <w:rFonts w:ascii="Times New Roman" w:hAnsi="Times New Roman" w:cs="Times New Roman"/>
          <w:b/>
          <w:sz w:val="28"/>
          <w:szCs w:val="28"/>
        </w:rPr>
        <w:t>21</w:t>
      </w:r>
      <w:r w:rsidRPr="004048EE">
        <w:rPr>
          <w:rFonts w:ascii="Times New Roman" w:hAnsi="Times New Roman" w:cs="Times New Roman"/>
          <w:b/>
          <w:sz w:val="28"/>
          <w:szCs w:val="28"/>
        </w:rPr>
        <w:t xml:space="preserve"> рік</w:t>
      </w:r>
    </w:p>
    <w:p w:rsidR="00D517FD" w:rsidRPr="004048EE" w:rsidRDefault="00D517FD" w:rsidP="001930CA">
      <w:pPr>
        <w:jc w:val="center"/>
      </w:pPr>
      <w:r w:rsidRPr="004048EE">
        <w:rPr>
          <w:rFonts w:ascii="Verdana" w:hAnsi="Verdana"/>
          <w:sz w:val="21"/>
          <w:szCs w:val="21"/>
        </w:rPr>
        <w:t> </w:t>
      </w:r>
    </w:p>
    <w:p w:rsidR="00132EE2" w:rsidRPr="004048EE" w:rsidRDefault="00B67BA0" w:rsidP="00B67BA0">
      <w:pPr>
        <w:jc w:val="center"/>
        <w:rPr>
          <w:rFonts w:ascii="Times New Roman" w:hAnsi="Times New Roman" w:cs="Times New Roman"/>
          <w:b/>
          <w:sz w:val="28"/>
          <w:szCs w:val="28"/>
        </w:rPr>
      </w:pPr>
      <w:r w:rsidRPr="004048EE">
        <w:rPr>
          <w:rFonts w:ascii="Times New Roman" w:hAnsi="Times New Roman" w:cs="Times New Roman"/>
          <w:b/>
          <w:sz w:val="28"/>
          <w:szCs w:val="28"/>
        </w:rPr>
        <w:lastRenderedPageBreak/>
        <w:t xml:space="preserve">Зміст </w:t>
      </w:r>
      <w:r w:rsidR="00132EE2" w:rsidRPr="004048EE">
        <w:rPr>
          <w:rFonts w:ascii="Times New Roman" w:hAnsi="Times New Roman" w:cs="Times New Roman"/>
          <w:b/>
          <w:sz w:val="28"/>
          <w:szCs w:val="28"/>
        </w:rPr>
        <w:t>конкурсної документації</w:t>
      </w:r>
    </w:p>
    <w:tbl>
      <w:tblPr>
        <w:tblW w:w="10055" w:type="dxa"/>
        <w:tblLook w:val="01E0" w:firstRow="1" w:lastRow="1" w:firstColumn="1" w:lastColumn="1" w:noHBand="0" w:noVBand="0"/>
      </w:tblPr>
      <w:tblGrid>
        <w:gridCol w:w="692"/>
        <w:gridCol w:w="1561"/>
        <w:gridCol w:w="6219"/>
        <w:gridCol w:w="1392"/>
        <w:gridCol w:w="191"/>
      </w:tblGrid>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032A0D" w:rsidP="00E81238">
            <w:pPr>
              <w:jc w:val="center"/>
              <w:rPr>
                <w:rFonts w:ascii="Times New Roman" w:hAnsi="Times New Roman" w:cs="Times New Roman"/>
                <w:b/>
                <w:sz w:val="28"/>
                <w:szCs w:val="28"/>
              </w:rPr>
            </w:pPr>
            <w:r w:rsidRPr="004048EE">
              <w:rPr>
                <w:rFonts w:ascii="Times New Roman" w:hAnsi="Times New Roman" w:cs="Times New Roman"/>
                <w:b/>
                <w:sz w:val="28"/>
                <w:szCs w:val="28"/>
              </w:rPr>
              <w:t>№ з/п</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032A0D" w:rsidP="00E81238">
            <w:pPr>
              <w:jc w:val="center"/>
              <w:rPr>
                <w:rFonts w:ascii="Times New Roman" w:hAnsi="Times New Roman" w:cs="Times New Roman"/>
                <w:b/>
                <w:sz w:val="28"/>
                <w:szCs w:val="28"/>
              </w:rPr>
            </w:pPr>
            <w:r w:rsidRPr="004048EE">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BA5CA4" w:rsidP="00E81238">
            <w:pPr>
              <w:ind w:left="132" w:hanging="132"/>
              <w:jc w:val="center"/>
              <w:rPr>
                <w:rFonts w:ascii="Times New Roman" w:hAnsi="Times New Roman" w:cs="Times New Roman"/>
                <w:b/>
                <w:sz w:val="28"/>
                <w:szCs w:val="28"/>
              </w:rPr>
            </w:pPr>
            <w:r w:rsidRPr="004048EE">
              <w:rPr>
                <w:rFonts w:ascii="Times New Roman" w:hAnsi="Times New Roman" w:cs="Times New Roman"/>
                <w:b/>
                <w:sz w:val="28"/>
                <w:szCs w:val="28"/>
              </w:rPr>
              <w:t>С</w:t>
            </w:r>
            <w:r w:rsidR="00032A0D" w:rsidRPr="004048EE">
              <w:rPr>
                <w:rFonts w:ascii="Times New Roman" w:hAnsi="Times New Roman" w:cs="Times New Roman"/>
                <w:b/>
                <w:sz w:val="28"/>
                <w:szCs w:val="28"/>
              </w:rPr>
              <w:t>торінка</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Style w:val="a4"/>
                <w:rFonts w:ascii="Times New Roman" w:hAnsi="Times New Roman" w:cs="Times New Roman"/>
                <w:sz w:val="24"/>
                <w:szCs w:val="24"/>
              </w:rPr>
              <w:t>Інформація про замовника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04287"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2</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Style w:val="a4"/>
                <w:rFonts w:ascii="Times New Roman" w:hAnsi="Times New Roman" w:cs="Times New Roman"/>
                <w:sz w:val="24"/>
                <w:szCs w:val="24"/>
              </w:rPr>
              <w:t>Інформація про предмет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04287"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3</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Процедура проведення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8275B"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4</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Недискримінація учасників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8275B"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5</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Інформація про валюту в який повинна бути розрахована і зазначена ціна конкурсної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8275B"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6</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Інформація про мову, якою повинна бути складена конкурсна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D712A1" w:rsidP="00E81238">
            <w:pPr>
              <w:jc w:val="center"/>
              <w:rPr>
                <w:rFonts w:ascii="Times New Roman" w:hAnsi="Times New Roman" w:cs="Times New Roman"/>
              </w:rPr>
            </w:pPr>
            <w:r w:rsidRPr="004048EE">
              <w:rPr>
                <w:rFonts w:ascii="Times New Roman" w:hAnsi="Times New Roman" w:cs="Times New Roman"/>
              </w:rPr>
              <w:t>3</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7</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Процедура надання роз’яснень стосовно конкурсної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332D27" w:rsidP="00E81238">
            <w:pPr>
              <w:jc w:val="center"/>
              <w:rPr>
                <w:rFonts w:ascii="Times New Roman" w:hAnsi="Times New Roman" w:cs="Times New Roman"/>
              </w:rPr>
            </w:pPr>
            <w:r>
              <w:rPr>
                <w:rFonts w:ascii="Times New Roman" w:hAnsi="Times New Roman" w:cs="Times New Roman"/>
              </w:rPr>
              <w:t>4</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8</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Процедура проведення зборів з питань надання роз’яснень стосовно конкурсної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25685D" w:rsidP="00E81238">
            <w:pPr>
              <w:jc w:val="center"/>
              <w:rPr>
                <w:rFonts w:ascii="Times New Roman" w:hAnsi="Times New Roman" w:cs="Times New Roman"/>
              </w:rPr>
            </w:pPr>
            <w:r w:rsidRPr="004048EE">
              <w:rPr>
                <w:rFonts w:ascii="Times New Roman" w:hAnsi="Times New Roman" w:cs="Times New Roman"/>
              </w:rPr>
              <w:t>4</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9</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Оформлення конкурсної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04287" w:rsidP="00E81238">
            <w:pPr>
              <w:jc w:val="center"/>
              <w:rPr>
                <w:rFonts w:ascii="Times New Roman" w:hAnsi="Times New Roman" w:cs="Times New Roman"/>
              </w:rPr>
            </w:pPr>
            <w:r w:rsidRPr="004048EE">
              <w:rPr>
                <w:rFonts w:ascii="Times New Roman" w:hAnsi="Times New Roman" w:cs="Times New Roman"/>
              </w:rPr>
              <w:t>4</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10</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 xml:space="preserve">Зміст конкурсної 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25685D" w:rsidP="00E81238">
            <w:pPr>
              <w:jc w:val="center"/>
              <w:rPr>
                <w:rFonts w:ascii="Times New Roman" w:hAnsi="Times New Roman" w:cs="Times New Roman"/>
              </w:rPr>
            </w:pPr>
            <w:r w:rsidRPr="004048EE">
              <w:rPr>
                <w:rFonts w:ascii="Times New Roman" w:hAnsi="Times New Roman" w:cs="Times New Roman"/>
              </w:rPr>
              <w:t>5</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11</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Fonts w:ascii="Times New Roman" w:hAnsi="Times New Roman" w:cs="Times New Roman"/>
              </w:rPr>
              <w:t>Термін протягом якого конкурсні пропозиції є дійсними.</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162A5C" w:rsidP="004D5011">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2</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12</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9373F8" w:rsidP="00E81238">
            <w:pPr>
              <w:jc w:val="both"/>
              <w:rPr>
                <w:rFonts w:ascii="Times New Roman" w:hAnsi="Times New Roman" w:cs="Times New Roman"/>
              </w:rPr>
            </w:pPr>
            <w:r w:rsidRPr="004048EE">
              <w:rPr>
                <w:rFonts w:ascii="Times New Roman" w:hAnsi="Times New Roman" w:cs="Times New Roman"/>
              </w:rPr>
              <w:t>Відмова учаснику від участі в конкурсі, в</w:t>
            </w:r>
            <w:r w:rsidRPr="004048EE">
              <w:rPr>
                <w:rStyle w:val="a4"/>
                <w:rFonts w:ascii="Times New Roman" w:hAnsi="Times New Roman" w:cs="Times New Roman"/>
                <w:sz w:val="24"/>
                <w:szCs w:val="24"/>
              </w:rPr>
              <w:t>ідхилення конкурсних пропозицій та відміна замовником конкурсу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2</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13</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032A0D" w:rsidP="00E81238">
            <w:pPr>
              <w:jc w:val="both"/>
              <w:rPr>
                <w:rFonts w:ascii="Times New Roman" w:hAnsi="Times New Roman" w:cs="Times New Roman"/>
              </w:rPr>
            </w:pPr>
            <w:r w:rsidRPr="004048EE">
              <w:rPr>
                <w:rStyle w:val="a4"/>
                <w:rFonts w:ascii="Times New Roman" w:hAnsi="Times New Roman" w:cs="Times New Roman"/>
                <w:sz w:val="24"/>
                <w:szCs w:val="24"/>
              </w:rPr>
              <w:t>Інформація про необхідні технічні, якісні та кількісні характеристики предмета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2</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14</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Внесення змін або відкликання конкурсної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4</w:t>
            </w:r>
          </w:p>
        </w:tc>
      </w:tr>
      <w:tr w:rsidR="00F8275B"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F8275B" w:rsidP="00E81238">
            <w:pPr>
              <w:jc w:val="center"/>
              <w:rPr>
                <w:rFonts w:ascii="Times New Roman" w:hAnsi="Times New Roman" w:cs="Times New Roman"/>
              </w:rPr>
            </w:pPr>
            <w:r w:rsidRPr="004048EE">
              <w:rPr>
                <w:rFonts w:ascii="Times New Roman" w:hAnsi="Times New Roman" w:cs="Times New Roman"/>
              </w:rPr>
              <w:t>15</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Спосіб, місце та кінцевий термін подання конкурсних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4</w:t>
            </w:r>
          </w:p>
        </w:tc>
      </w:tr>
      <w:tr w:rsidR="00032A0D"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9373F8" w:rsidP="00E81238">
            <w:pPr>
              <w:jc w:val="center"/>
              <w:rPr>
                <w:rFonts w:ascii="Times New Roman" w:hAnsi="Times New Roman" w:cs="Times New Roman"/>
              </w:rPr>
            </w:pPr>
            <w:r w:rsidRPr="004048EE">
              <w:rPr>
                <w:rFonts w:ascii="Times New Roman" w:hAnsi="Times New Roman" w:cs="Times New Roman"/>
              </w:rPr>
              <w:t>16</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4048EE" w:rsidRDefault="004D5011" w:rsidP="00E81238">
            <w:pPr>
              <w:jc w:val="both"/>
              <w:rPr>
                <w:rFonts w:ascii="Times New Roman" w:hAnsi="Times New Roman" w:cs="Times New Roman"/>
              </w:rPr>
            </w:pPr>
            <w:r w:rsidRPr="004048EE">
              <w:rPr>
                <w:rStyle w:val="a4"/>
                <w:rFonts w:ascii="Times New Roman" w:hAnsi="Times New Roman" w:cs="Times New Roman"/>
                <w:sz w:val="24"/>
                <w:szCs w:val="24"/>
              </w:rPr>
              <w:t>Р</w:t>
            </w:r>
            <w:r w:rsidR="00F8275B" w:rsidRPr="004048EE">
              <w:rPr>
                <w:rStyle w:val="a4"/>
                <w:rFonts w:ascii="Times New Roman" w:hAnsi="Times New Roman" w:cs="Times New Roman"/>
                <w:sz w:val="24"/>
                <w:szCs w:val="24"/>
              </w:rPr>
              <w:t>озкриття конкурсних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4048EE" w:rsidRDefault="00F8275B" w:rsidP="00D712A1">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4</w:t>
            </w:r>
          </w:p>
        </w:tc>
      </w:tr>
      <w:tr w:rsidR="00F8275B"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F8275B" w:rsidP="00E81238">
            <w:pPr>
              <w:jc w:val="center"/>
              <w:rPr>
                <w:rFonts w:ascii="Times New Roman" w:hAnsi="Times New Roman" w:cs="Times New Roman"/>
              </w:rPr>
            </w:pPr>
            <w:r w:rsidRPr="004048EE">
              <w:rPr>
                <w:rFonts w:ascii="Times New Roman" w:hAnsi="Times New Roman" w:cs="Times New Roman"/>
              </w:rPr>
              <w:t>17</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Перелік критеріїв та методика оцінки конкурсної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5</w:t>
            </w:r>
          </w:p>
        </w:tc>
      </w:tr>
      <w:tr w:rsidR="00F8275B"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F8275B" w:rsidP="00E81238">
            <w:pPr>
              <w:jc w:val="center"/>
              <w:rPr>
                <w:rFonts w:ascii="Times New Roman" w:hAnsi="Times New Roman" w:cs="Times New Roman"/>
              </w:rPr>
            </w:pPr>
            <w:r w:rsidRPr="004048EE">
              <w:rPr>
                <w:rFonts w:ascii="Times New Roman" w:hAnsi="Times New Roman" w:cs="Times New Roman"/>
              </w:rPr>
              <w:t>18</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6</w:t>
            </w:r>
          </w:p>
        </w:tc>
      </w:tr>
      <w:tr w:rsidR="00F8275B"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F8275B" w:rsidP="00E81238">
            <w:pPr>
              <w:jc w:val="center"/>
              <w:rPr>
                <w:rFonts w:ascii="Times New Roman" w:hAnsi="Times New Roman" w:cs="Times New Roman"/>
              </w:rPr>
            </w:pPr>
            <w:r w:rsidRPr="004048EE">
              <w:rPr>
                <w:rFonts w:ascii="Times New Roman" w:hAnsi="Times New Roman" w:cs="Times New Roman"/>
              </w:rPr>
              <w:t>19</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162A5C" w:rsidP="004D5011">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6</w:t>
            </w:r>
          </w:p>
        </w:tc>
      </w:tr>
      <w:tr w:rsidR="00F8275B"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F8275B" w:rsidP="00E81238">
            <w:pPr>
              <w:jc w:val="center"/>
              <w:rPr>
                <w:rFonts w:ascii="Times New Roman" w:hAnsi="Times New Roman" w:cs="Times New Roman"/>
              </w:rPr>
            </w:pPr>
            <w:r w:rsidRPr="004048EE">
              <w:rPr>
                <w:rFonts w:ascii="Times New Roman" w:hAnsi="Times New Roman" w:cs="Times New Roman"/>
              </w:rPr>
              <w:t>20</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6</w:t>
            </w:r>
          </w:p>
        </w:tc>
      </w:tr>
      <w:tr w:rsidR="00F8275B"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F8275B" w:rsidP="00E81238">
            <w:pPr>
              <w:jc w:val="center"/>
              <w:rPr>
                <w:rFonts w:ascii="Times New Roman" w:hAnsi="Times New Roman" w:cs="Times New Roman"/>
              </w:rPr>
            </w:pPr>
            <w:r w:rsidRPr="004048EE">
              <w:rPr>
                <w:rFonts w:ascii="Times New Roman" w:hAnsi="Times New Roman" w:cs="Times New Roman"/>
              </w:rPr>
              <w:t>21</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4048EE" w:rsidRDefault="00D712A1" w:rsidP="00D712A1">
            <w:pPr>
              <w:jc w:val="both"/>
              <w:rPr>
                <w:rFonts w:ascii="Times New Roman" w:hAnsi="Times New Roman" w:cs="Times New Roman"/>
              </w:rPr>
            </w:pPr>
            <w:r w:rsidRPr="004048EE">
              <w:rPr>
                <w:rStyle w:val="a4"/>
                <w:rFonts w:ascii="Times New Roman" w:hAnsi="Times New Roman" w:cs="Times New Roman"/>
                <w:sz w:val="24"/>
                <w:szCs w:val="24"/>
              </w:rPr>
              <w:t>Д</w:t>
            </w:r>
            <w:r w:rsidR="00F8275B" w:rsidRPr="004048EE">
              <w:rPr>
                <w:rStyle w:val="a4"/>
                <w:rFonts w:ascii="Times New Roman" w:hAnsi="Times New Roman" w:cs="Times New Roman"/>
                <w:sz w:val="24"/>
                <w:szCs w:val="24"/>
              </w:rPr>
              <w:t>огов</w:t>
            </w:r>
            <w:r w:rsidRPr="004048EE">
              <w:rPr>
                <w:rStyle w:val="a4"/>
                <w:rFonts w:ascii="Times New Roman" w:hAnsi="Times New Roman" w:cs="Times New Roman"/>
                <w:sz w:val="24"/>
                <w:szCs w:val="24"/>
              </w:rPr>
              <w:t>і</w:t>
            </w:r>
            <w:r w:rsidR="00F8275B" w:rsidRPr="004048EE">
              <w:rPr>
                <w:rStyle w:val="a4"/>
                <w:rFonts w:ascii="Times New Roman" w:hAnsi="Times New Roman" w:cs="Times New Roman"/>
                <w:sz w:val="24"/>
                <w:szCs w:val="24"/>
              </w:rPr>
              <w:t>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6</w:t>
            </w:r>
          </w:p>
        </w:tc>
      </w:tr>
      <w:tr w:rsidR="00F8275B"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F8275B" w:rsidP="00E81238">
            <w:pPr>
              <w:jc w:val="center"/>
              <w:rPr>
                <w:rFonts w:ascii="Times New Roman" w:hAnsi="Times New Roman" w:cs="Times New Roman"/>
              </w:rPr>
            </w:pPr>
            <w:r w:rsidRPr="004048EE">
              <w:rPr>
                <w:rFonts w:ascii="Times New Roman" w:hAnsi="Times New Roman" w:cs="Times New Roman"/>
              </w:rPr>
              <w:t>22</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4048EE" w:rsidRDefault="00F8275B" w:rsidP="00E81238">
            <w:pPr>
              <w:jc w:val="both"/>
              <w:rPr>
                <w:rFonts w:ascii="Times New Roman" w:hAnsi="Times New Roman" w:cs="Times New Roman"/>
              </w:rPr>
            </w:pPr>
            <w:r w:rsidRPr="004048EE">
              <w:rPr>
                <w:rStyle w:val="a4"/>
                <w:rFonts w:ascii="Times New Roman" w:hAnsi="Times New Roman" w:cs="Times New Roman"/>
                <w:sz w:val="24"/>
                <w:szCs w:val="24"/>
              </w:rPr>
              <w:t>Дії замовника при відмові переможця конкурсу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7</w:t>
            </w:r>
          </w:p>
        </w:tc>
      </w:tr>
      <w:tr w:rsidR="00F8275B"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E74E29" w:rsidP="00E81238">
            <w:pPr>
              <w:pStyle w:val="31"/>
              <w:shd w:val="clear" w:color="auto" w:fill="auto"/>
              <w:spacing w:before="0" w:after="0" w:line="220" w:lineRule="exact"/>
              <w:ind w:right="20"/>
              <w:rPr>
                <w:i w:val="0"/>
                <w:sz w:val="24"/>
                <w:szCs w:val="24"/>
                <w:lang w:val="uk-UA"/>
              </w:rPr>
            </w:pPr>
            <w:r w:rsidRPr="004048EE">
              <w:rPr>
                <w:i w:val="0"/>
                <w:sz w:val="24"/>
                <w:szCs w:val="24"/>
                <w:lang w:val="uk-UA"/>
              </w:rPr>
              <w:t>23</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4048EE" w:rsidRDefault="00F8275B" w:rsidP="00E81238">
            <w:pPr>
              <w:pStyle w:val="a5"/>
              <w:shd w:val="clear" w:color="auto" w:fill="auto"/>
              <w:spacing w:before="0"/>
              <w:ind w:left="20" w:firstLine="0"/>
              <w:rPr>
                <w:rStyle w:val="a4"/>
                <w:sz w:val="24"/>
                <w:szCs w:val="24"/>
                <w:lang w:val="uk-UA"/>
              </w:rPr>
            </w:pPr>
            <w:r w:rsidRPr="004048EE">
              <w:rPr>
                <w:sz w:val="24"/>
                <w:szCs w:val="24"/>
                <w:lang w:val="uk-UA"/>
              </w:rPr>
              <w:t>Додаток № 1</w:t>
            </w:r>
            <w:r w:rsidR="00E74E29" w:rsidRPr="004048EE">
              <w:rPr>
                <w:sz w:val="24"/>
                <w:szCs w:val="24"/>
                <w:lang w:val="uk-UA"/>
              </w:rPr>
              <w:t xml:space="preserve"> </w:t>
            </w:r>
            <w:r w:rsidRPr="004048EE">
              <w:rPr>
                <w:rStyle w:val="3"/>
                <w:i w:val="0"/>
                <w:iCs w:val="0"/>
                <w:color w:val="000000"/>
                <w:sz w:val="24"/>
                <w:szCs w:val="24"/>
                <w:lang w:val="uk-UA" w:eastAsia="uk-UA"/>
              </w:rPr>
              <w:t>Ф</w:t>
            </w:r>
            <w:r w:rsidR="00E74E29" w:rsidRPr="004048EE">
              <w:rPr>
                <w:rStyle w:val="3"/>
                <w:i w:val="0"/>
                <w:iCs w:val="0"/>
                <w:color w:val="000000"/>
                <w:sz w:val="24"/>
                <w:szCs w:val="24"/>
                <w:lang w:val="uk-UA" w:eastAsia="uk-UA"/>
              </w:rPr>
              <w:t>орма</w:t>
            </w:r>
            <w:r w:rsidRPr="004048EE">
              <w:rPr>
                <w:rStyle w:val="3"/>
                <w:i w:val="0"/>
                <w:iCs w:val="0"/>
                <w:color w:val="000000"/>
                <w:sz w:val="24"/>
                <w:szCs w:val="24"/>
                <w:lang w:val="uk-UA" w:eastAsia="uk-UA"/>
              </w:rPr>
              <w:t xml:space="preserve"> “З</w:t>
            </w:r>
            <w:r w:rsidR="00E74E29" w:rsidRPr="004048EE">
              <w:rPr>
                <w:rStyle w:val="3"/>
                <w:i w:val="0"/>
                <w:iCs w:val="0"/>
                <w:color w:val="000000"/>
                <w:sz w:val="24"/>
                <w:szCs w:val="24"/>
                <w:lang w:val="uk-UA" w:eastAsia="uk-UA"/>
              </w:rPr>
              <w:t>аява</w:t>
            </w:r>
            <w:r w:rsidRPr="004048EE">
              <w:rPr>
                <w:rStyle w:val="3"/>
                <w:i w:val="0"/>
                <w:iCs w:val="0"/>
                <w:color w:val="000000"/>
                <w:sz w:val="24"/>
                <w:szCs w:val="24"/>
                <w:lang w:val="uk-UA" w:eastAsia="uk-UA"/>
              </w:rPr>
              <w:t xml:space="preserve"> </w:t>
            </w:r>
            <w:r w:rsidR="00B67BA0" w:rsidRPr="004048EE">
              <w:rPr>
                <w:rStyle w:val="3"/>
                <w:i w:val="0"/>
                <w:iCs w:val="0"/>
                <w:color w:val="000000"/>
                <w:sz w:val="24"/>
                <w:szCs w:val="24"/>
                <w:lang w:val="uk-UA" w:eastAsia="uk-UA"/>
              </w:rPr>
              <w:t>про</w:t>
            </w:r>
            <w:r w:rsidRPr="004048EE">
              <w:rPr>
                <w:rStyle w:val="3"/>
                <w:i w:val="0"/>
                <w:iCs w:val="0"/>
                <w:color w:val="000000"/>
                <w:sz w:val="24"/>
                <w:szCs w:val="24"/>
                <w:lang w:val="uk-UA" w:eastAsia="uk-UA"/>
              </w:rPr>
              <w:t xml:space="preserve"> </w:t>
            </w:r>
            <w:r w:rsidR="00B67BA0" w:rsidRPr="004048EE">
              <w:rPr>
                <w:rStyle w:val="3"/>
                <w:i w:val="0"/>
                <w:iCs w:val="0"/>
                <w:color w:val="000000"/>
                <w:sz w:val="24"/>
                <w:szCs w:val="24"/>
                <w:lang w:val="uk-UA" w:eastAsia="uk-UA"/>
              </w:rPr>
              <w:t xml:space="preserve">участь в конкурсі </w:t>
            </w:r>
            <w:r w:rsidRPr="004048EE">
              <w:rPr>
                <w:rStyle w:val="3"/>
                <w:i w:val="0"/>
                <w:iCs w:val="0"/>
                <w:color w:val="000000"/>
                <w:sz w:val="24"/>
                <w:szCs w:val="24"/>
                <w:lang w:val="uk-UA" w:eastAsia="uk-UA"/>
              </w:rPr>
              <w:t xml:space="preserve">- </w:t>
            </w:r>
            <w:r w:rsidR="00B67BA0" w:rsidRPr="004048EE">
              <w:rPr>
                <w:rStyle w:val="3"/>
                <w:i w:val="0"/>
                <w:iCs w:val="0"/>
                <w:color w:val="000000"/>
                <w:sz w:val="24"/>
                <w:szCs w:val="24"/>
                <w:lang w:val="uk-UA" w:eastAsia="uk-UA"/>
              </w:rPr>
              <w:t>цінова конкурсна пропозиція</w:t>
            </w:r>
            <w:r w:rsidRPr="004048EE">
              <w:rPr>
                <w:rStyle w:val="3"/>
                <w:i w:val="0"/>
                <w:iCs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4048EE" w:rsidRDefault="00B67BA0"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8</w:t>
            </w:r>
          </w:p>
        </w:tc>
      </w:tr>
      <w:tr w:rsidR="00B67BA0"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4048EE" w:rsidRDefault="00B67BA0" w:rsidP="00E81238">
            <w:pPr>
              <w:pStyle w:val="31"/>
              <w:shd w:val="clear" w:color="auto" w:fill="auto"/>
              <w:spacing w:before="0" w:after="0" w:line="220" w:lineRule="exact"/>
              <w:ind w:right="20"/>
              <w:rPr>
                <w:i w:val="0"/>
                <w:sz w:val="24"/>
                <w:szCs w:val="24"/>
                <w:lang w:val="uk-UA"/>
              </w:rPr>
            </w:pPr>
            <w:r w:rsidRPr="004048EE">
              <w:rPr>
                <w:i w:val="0"/>
                <w:sz w:val="24"/>
                <w:szCs w:val="24"/>
                <w:lang w:val="uk-UA"/>
              </w:rPr>
              <w:t>24</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B67BA0" w:rsidRPr="004048EE" w:rsidRDefault="00B67BA0" w:rsidP="00E81238">
            <w:pPr>
              <w:pStyle w:val="a5"/>
              <w:shd w:val="clear" w:color="auto" w:fill="auto"/>
              <w:spacing w:before="0"/>
              <w:ind w:firstLine="0"/>
              <w:rPr>
                <w:sz w:val="24"/>
                <w:szCs w:val="24"/>
                <w:lang w:val="uk-UA"/>
              </w:rPr>
            </w:pPr>
            <w:r w:rsidRPr="004048EE">
              <w:rPr>
                <w:sz w:val="24"/>
                <w:szCs w:val="24"/>
                <w:lang w:val="uk-UA"/>
              </w:rPr>
              <w:t xml:space="preserve">Додаток № 2 </w:t>
            </w:r>
            <w:r w:rsidRPr="004048EE">
              <w:rPr>
                <w:rStyle w:val="a4"/>
                <w:color w:val="000000"/>
                <w:sz w:val="24"/>
                <w:szCs w:val="24"/>
                <w:lang w:val="uk-UA" w:eastAsia="uk-UA"/>
              </w:rPr>
              <w:t>Форма інформації про технічні, якісні та кількісні характеристики предмета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4048EE" w:rsidRDefault="00162A5C" w:rsidP="00E81238">
            <w:pPr>
              <w:jc w:val="center"/>
              <w:rPr>
                <w:rFonts w:ascii="Times New Roman" w:hAnsi="Times New Roman" w:cs="Times New Roman"/>
              </w:rPr>
            </w:pPr>
            <w:r w:rsidRPr="004048EE">
              <w:rPr>
                <w:rFonts w:ascii="Times New Roman" w:hAnsi="Times New Roman" w:cs="Times New Roman"/>
              </w:rPr>
              <w:t>1</w:t>
            </w:r>
            <w:r w:rsidR="0025685D" w:rsidRPr="004048EE">
              <w:rPr>
                <w:rFonts w:ascii="Times New Roman" w:hAnsi="Times New Roman" w:cs="Times New Roman"/>
              </w:rPr>
              <w:t>9</w:t>
            </w:r>
          </w:p>
        </w:tc>
      </w:tr>
      <w:tr w:rsidR="00B67BA0"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4048EE" w:rsidRDefault="00B67BA0" w:rsidP="00E81238">
            <w:pPr>
              <w:pStyle w:val="31"/>
              <w:shd w:val="clear" w:color="auto" w:fill="auto"/>
              <w:spacing w:before="0" w:after="0" w:line="220" w:lineRule="exact"/>
              <w:ind w:right="20"/>
              <w:rPr>
                <w:i w:val="0"/>
                <w:sz w:val="24"/>
                <w:szCs w:val="24"/>
                <w:lang w:val="uk-UA"/>
              </w:rPr>
            </w:pPr>
            <w:r w:rsidRPr="004048EE">
              <w:rPr>
                <w:i w:val="0"/>
                <w:sz w:val="24"/>
                <w:szCs w:val="24"/>
                <w:lang w:val="uk-UA"/>
              </w:rPr>
              <w:t>25</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162A5C" w:rsidRPr="004048EE" w:rsidRDefault="00B67BA0" w:rsidP="00E81238">
            <w:pPr>
              <w:pStyle w:val="a5"/>
              <w:shd w:val="clear" w:color="auto" w:fill="auto"/>
              <w:spacing w:before="0"/>
              <w:ind w:firstLine="0"/>
              <w:rPr>
                <w:color w:val="000000"/>
                <w:sz w:val="24"/>
                <w:szCs w:val="24"/>
                <w:lang w:val="uk-UA" w:eastAsia="uk-UA"/>
              </w:rPr>
            </w:pPr>
            <w:r w:rsidRPr="004048EE">
              <w:rPr>
                <w:sz w:val="24"/>
                <w:szCs w:val="24"/>
                <w:lang w:val="uk-UA"/>
              </w:rPr>
              <w:t xml:space="preserve">Додаток № 3 </w:t>
            </w:r>
            <w:r w:rsidRPr="004048EE">
              <w:rPr>
                <w:rStyle w:val="3"/>
                <w:i w:val="0"/>
                <w:iCs w:val="0"/>
                <w:color w:val="000000"/>
                <w:sz w:val="24"/>
                <w:szCs w:val="24"/>
                <w:lang w:val="uk-UA" w:eastAsia="uk-UA"/>
              </w:rPr>
              <w:t>Форма “Відомості про учасника конкурсу”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4048EE" w:rsidRDefault="0025685D" w:rsidP="00E81238">
            <w:pPr>
              <w:jc w:val="center"/>
              <w:rPr>
                <w:rFonts w:ascii="Times New Roman" w:hAnsi="Times New Roman" w:cs="Times New Roman"/>
              </w:rPr>
            </w:pPr>
            <w:r w:rsidRPr="004048EE">
              <w:rPr>
                <w:rFonts w:ascii="Times New Roman" w:hAnsi="Times New Roman" w:cs="Times New Roman"/>
              </w:rPr>
              <w:t>20</w:t>
            </w:r>
          </w:p>
        </w:tc>
      </w:tr>
      <w:tr w:rsidR="00D712A1"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D712A1" w:rsidRPr="004048EE" w:rsidRDefault="00D712A1" w:rsidP="00D712A1">
            <w:pPr>
              <w:pStyle w:val="31"/>
              <w:shd w:val="clear" w:color="auto" w:fill="auto"/>
              <w:spacing w:before="0" w:after="0" w:line="220" w:lineRule="exact"/>
              <w:ind w:right="20"/>
              <w:rPr>
                <w:i w:val="0"/>
                <w:sz w:val="24"/>
                <w:szCs w:val="24"/>
                <w:lang w:val="uk-UA"/>
              </w:rPr>
            </w:pPr>
            <w:r w:rsidRPr="004048EE">
              <w:rPr>
                <w:i w:val="0"/>
                <w:sz w:val="24"/>
                <w:szCs w:val="24"/>
                <w:lang w:val="uk-UA"/>
              </w:rPr>
              <w:t>26</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D712A1" w:rsidRPr="004048EE" w:rsidRDefault="00D712A1" w:rsidP="00D712A1">
            <w:pPr>
              <w:pStyle w:val="a5"/>
              <w:shd w:val="clear" w:color="auto" w:fill="auto"/>
              <w:spacing w:before="0"/>
              <w:ind w:firstLine="0"/>
              <w:rPr>
                <w:color w:val="000000"/>
                <w:sz w:val="24"/>
                <w:szCs w:val="24"/>
                <w:lang w:val="uk-UA" w:eastAsia="uk-UA"/>
              </w:rPr>
            </w:pPr>
            <w:r w:rsidRPr="004048EE">
              <w:rPr>
                <w:sz w:val="24"/>
                <w:szCs w:val="24"/>
                <w:lang w:val="uk-UA"/>
              </w:rPr>
              <w:t xml:space="preserve">Додаток № 4 </w:t>
            </w:r>
            <w:r w:rsidRPr="004048EE">
              <w:rPr>
                <w:rStyle w:val="3"/>
                <w:i w:val="0"/>
                <w:iCs w:val="0"/>
                <w:color w:val="000000"/>
                <w:sz w:val="24"/>
                <w:szCs w:val="24"/>
                <w:lang w:val="uk-UA" w:eastAsia="uk-UA"/>
              </w:rPr>
              <w:t>Форма “Лист-згода”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D712A1" w:rsidRPr="004048EE" w:rsidRDefault="0025685D" w:rsidP="00D712A1">
            <w:pPr>
              <w:jc w:val="center"/>
              <w:rPr>
                <w:rFonts w:ascii="Times New Roman" w:hAnsi="Times New Roman" w:cs="Times New Roman"/>
              </w:rPr>
            </w:pPr>
            <w:r w:rsidRPr="004048EE">
              <w:rPr>
                <w:rFonts w:ascii="Times New Roman" w:hAnsi="Times New Roman" w:cs="Times New Roman"/>
              </w:rPr>
              <w:t>21</w:t>
            </w:r>
          </w:p>
        </w:tc>
      </w:tr>
      <w:tr w:rsidR="00C96D65" w:rsidRPr="004048EE" w:rsidTr="00685105">
        <w:trPr>
          <w:gridAfter w:val="1"/>
          <w:wAfter w:w="191"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96D65" w:rsidRPr="004048EE" w:rsidRDefault="00C96D65" w:rsidP="00D712A1">
            <w:pPr>
              <w:pStyle w:val="31"/>
              <w:shd w:val="clear" w:color="auto" w:fill="auto"/>
              <w:spacing w:before="0" w:after="0" w:line="220" w:lineRule="exact"/>
              <w:ind w:right="20"/>
              <w:rPr>
                <w:i w:val="0"/>
                <w:sz w:val="24"/>
                <w:szCs w:val="24"/>
                <w:lang w:val="uk-UA"/>
              </w:rPr>
            </w:pPr>
            <w:r>
              <w:rPr>
                <w:i w:val="0"/>
                <w:sz w:val="24"/>
                <w:szCs w:val="24"/>
                <w:lang w:val="uk-UA"/>
              </w:rPr>
              <w:t>27</w:t>
            </w:r>
          </w:p>
        </w:tc>
        <w:tc>
          <w:tcPr>
            <w:tcW w:w="7780" w:type="dxa"/>
            <w:gridSpan w:val="2"/>
            <w:tcBorders>
              <w:top w:val="single" w:sz="4" w:space="0" w:color="auto"/>
              <w:left w:val="single" w:sz="4" w:space="0" w:color="auto"/>
              <w:bottom w:val="single" w:sz="4" w:space="0" w:color="auto"/>
              <w:right w:val="single" w:sz="4" w:space="0" w:color="auto"/>
            </w:tcBorders>
            <w:shd w:val="clear" w:color="auto" w:fill="auto"/>
          </w:tcPr>
          <w:p w:rsidR="00C96D65" w:rsidRPr="00C96D65" w:rsidRDefault="00C96D65" w:rsidP="00D712A1">
            <w:pPr>
              <w:pStyle w:val="a5"/>
              <w:shd w:val="clear" w:color="auto" w:fill="auto"/>
              <w:spacing w:before="0"/>
              <w:ind w:firstLine="0"/>
              <w:rPr>
                <w:color w:val="000000"/>
                <w:sz w:val="24"/>
                <w:szCs w:val="24"/>
                <w:lang w:eastAsia="uk-UA"/>
              </w:rPr>
            </w:pPr>
            <w:r>
              <w:rPr>
                <w:sz w:val="24"/>
                <w:szCs w:val="24"/>
                <w:lang w:val="uk-UA"/>
              </w:rPr>
              <w:t>Додаток № 5</w:t>
            </w:r>
            <w:r w:rsidRPr="004048EE">
              <w:rPr>
                <w:sz w:val="24"/>
                <w:szCs w:val="24"/>
                <w:lang w:val="uk-UA"/>
              </w:rPr>
              <w:t xml:space="preserve"> </w:t>
            </w:r>
            <w:r w:rsidRPr="00C96D65">
              <w:rPr>
                <w:color w:val="000000"/>
                <w:sz w:val="24"/>
                <w:szCs w:val="24"/>
                <w:lang w:eastAsia="uk-UA"/>
              </w:rPr>
              <w:t xml:space="preserve">Гранична вартість придбання 1 кв. м загальної площі житла за </w:t>
            </w:r>
            <w:r w:rsidRPr="00C96D65">
              <w:t>регіонами України</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C96D65" w:rsidRPr="004048EE" w:rsidRDefault="00C96D65" w:rsidP="00D712A1">
            <w:pPr>
              <w:jc w:val="center"/>
              <w:rPr>
                <w:rFonts w:ascii="Times New Roman" w:hAnsi="Times New Roman" w:cs="Times New Roman"/>
              </w:rPr>
            </w:pPr>
            <w:r>
              <w:rPr>
                <w:rFonts w:ascii="Times New Roman" w:hAnsi="Times New Roman" w:cs="Times New Roman"/>
              </w:rPr>
              <w:t>22</w:t>
            </w:r>
          </w:p>
        </w:tc>
      </w:tr>
      <w:tr w:rsidR="00D712A1" w:rsidRPr="004048EE" w:rsidTr="00685105">
        <w:trPr>
          <w:gridAfter w:val="1"/>
          <w:wAfter w:w="191" w:type="dxa"/>
        </w:trPr>
        <w:tc>
          <w:tcPr>
            <w:tcW w:w="692" w:type="dxa"/>
            <w:tcBorders>
              <w:top w:val="single" w:sz="4" w:space="0" w:color="auto"/>
            </w:tcBorders>
            <w:shd w:val="clear" w:color="auto" w:fill="auto"/>
            <w:vAlign w:val="center"/>
          </w:tcPr>
          <w:p w:rsidR="00D712A1" w:rsidRPr="004048EE" w:rsidRDefault="00D712A1" w:rsidP="00D712A1">
            <w:pPr>
              <w:jc w:val="center"/>
              <w:rPr>
                <w:rFonts w:ascii="Times New Roman" w:hAnsi="Times New Roman" w:cs="Times New Roman"/>
              </w:rPr>
            </w:pPr>
          </w:p>
        </w:tc>
        <w:tc>
          <w:tcPr>
            <w:tcW w:w="7780" w:type="dxa"/>
            <w:gridSpan w:val="2"/>
            <w:tcBorders>
              <w:top w:val="single" w:sz="4" w:space="0" w:color="auto"/>
            </w:tcBorders>
            <w:shd w:val="clear" w:color="auto" w:fill="auto"/>
          </w:tcPr>
          <w:p w:rsidR="00D712A1" w:rsidRPr="004048EE" w:rsidRDefault="00D712A1" w:rsidP="00D712A1">
            <w:pPr>
              <w:jc w:val="both"/>
              <w:rPr>
                <w:rStyle w:val="a4"/>
                <w:rFonts w:ascii="Times New Roman" w:hAnsi="Times New Roman" w:cs="Times New Roman"/>
                <w:sz w:val="24"/>
                <w:szCs w:val="24"/>
              </w:rPr>
            </w:pPr>
          </w:p>
          <w:p w:rsidR="00D712A1" w:rsidRPr="004048EE" w:rsidRDefault="00D712A1" w:rsidP="00D712A1">
            <w:pPr>
              <w:jc w:val="both"/>
              <w:rPr>
                <w:rStyle w:val="a4"/>
                <w:rFonts w:ascii="Times New Roman" w:hAnsi="Times New Roman" w:cs="Times New Roman"/>
                <w:sz w:val="24"/>
                <w:szCs w:val="24"/>
              </w:rPr>
            </w:pPr>
          </w:p>
          <w:p w:rsidR="00D712A1" w:rsidRPr="004048EE" w:rsidRDefault="00D712A1" w:rsidP="00D712A1">
            <w:pPr>
              <w:jc w:val="both"/>
              <w:rPr>
                <w:rStyle w:val="a4"/>
                <w:rFonts w:ascii="Times New Roman" w:hAnsi="Times New Roman" w:cs="Times New Roman"/>
                <w:sz w:val="24"/>
                <w:szCs w:val="24"/>
              </w:rPr>
            </w:pPr>
          </w:p>
          <w:p w:rsidR="00D712A1" w:rsidRPr="004048EE" w:rsidRDefault="00D712A1" w:rsidP="00D712A1">
            <w:pPr>
              <w:jc w:val="both"/>
              <w:rPr>
                <w:rStyle w:val="a4"/>
                <w:rFonts w:ascii="Times New Roman" w:hAnsi="Times New Roman" w:cs="Times New Roman"/>
                <w:sz w:val="24"/>
                <w:szCs w:val="24"/>
              </w:rPr>
            </w:pPr>
          </w:p>
          <w:p w:rsidR="00D712A1" w:rsidRPr="004048EE" w:rsidRDefault="00D712A1" w:rsidP="00D712A1">
            <w:pPr>
              <w:jc w:val="both"/>
              <w:rPr>
                <w:rStyle w:val="a4"/>
                <w:rFonts w:ascii="Times New Roman" w:hAnsi="Times New Roman" w:cs="Times New Roman"/>
                <w:sz w:val="24"/>
                <w:szCs w:val="24"/>
              </w:rPr>
            </w:pPr>
          </w:p>
          <w:p w:rsidR="00D712A1" w:rsidRDefault="00D712A1" w:rsidP="00D712A1">
            <w:pPr>
              <w:jc w:val="both"/>
              <w:rPr>
                <w:rStyle w:val="a4"/>
                <w:rFonts w:ascii="Times New Roman" w:hAnsi="Times New Roman" w:cs="Times New Roman"/>
                <w:sz w:val="24"/>
                <w:szCs w:val="24"/>
              </w:rPr>
            </w:pPr>
          </w:p>
          <w:p w:rsidR="00FA5308" w:rsidRPr="004048EE" w:rsidRDefault="00FA5308" w:rsidP="00D712A1">
            <w:pPr>
              <w:jc w:val="both"/>
              <w:rPr>
                <w:rStyle w:val="a4"/>
                <w:rFonts w:ascii="Times New Roman" w:hAnsi="Times New Roman" w:cs="Times New Roman"/>
                <w:sz w:val="24"/>
                <w:szCs w:val="24"/>
              </w:rPr>
            </w:pPr>
          </w:p>
          <w:p w:rsidR="00D712A1" w:rsidRPr="004048EE" w:rsidRDefault="00D712A1" w:rsidP="00D712A1">
            <w:pPr>
              <w:jc w:val="both"/>
              <w:rPr>
                <w:rStyle w:val="a4"/>
                <w:rFonts w:ascii="Times New Roman" w:hAnsi="Times New Roman" w:cs="Times New Roman"/>
                <w:sz w:val="24"/>
                <w:szCs w:val="24"/>
              </w:rPr>
            </w:pPr>
          </w:p>
          <w:p w:rsidR="00D712A1" w:rsidRPr="004048EE" w:rsidRDefault="00D712A1" w:rsidP="00D712A1">
            <w:pPr>
              <w:jc w:val="both"/>
              <w:rPr>
                <w:rStyle w:val="a4"/>
                <w:rFonts w:ascii="Times New Roman" w:hAnsi="Times New Roman" w:cs="Times New Roman"/>
                <w:sz w:val="24"/>
                <w:szCs w:val="24"/>
              </w:rPr>
            </w:pPr>
          </w:p>
          <w:p w:rsidR="00D712A1" w:rsidRPr="004048EE" w:rsidRDefault="00D712A1" w:rsidP="00D712A1">
            <w:pPr>
              <w:jc w:val="both"/>
              <w:rPr>
                <w:rStyle w:val="a4"/>
                <w:rFonts w:ascii="Times New Roman" w:hAnsi="Times New Roman" w:cs="Times New Roman"/>
                <w:sz w:val="24"/>
                <w:szCs w:val="24"/>
              </w:rPr>
            </w:pPr>
          </w:p>
        </w:tc>
        <w:tc>
          <w:tcPr>
            <w:tcW w:w="1392" w:type="dxa"/>
            <w:tcBorders>
              <w:top w:val="single" w:sz="4" w:space="0" w:color="auto"/>
            </w:tcBorders>
            <w:shd w:val="clear" w:color="auto" w:fill="auto"/>
            <w:vAlign w:val="center"/>
          </w:tcPr>
          <w:p w:rsidR="00D712A1" w:rsidRPr="004048EE" w:rsidRDefault="00D712A1" w:rsidP="00D712A1">
            <w:pPr>
              <w:jc w:val="center"/>
              <w:rPr>
                <w:rFonts w:ascii="Times New Roman" w:hAnsi="Times New Roman" w:cs="Times New Roman"/>
              </w:rPr>
            </w:pP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pacing w:before="0" w:line="240" w:lineRule="auto"/>
              <w:ind w:firstLine="0"/>
              <w:rPr>
                <w:sz w:val="24"/>
                <w:szCs w:val="24"/>
                <w:lang w:val="uk-UA"/>
              </w:rPr>
            </w:pPr>
            <w:r w:rsidRPr="004048EE">
              <w:rPr>
                <w:rStyle w:val="af"/>
                <w:sz w:val="24"/>
                <w:szCs w:val="24"/>
                <w:shd w:val="clear" w:color="auto" w:fill="FFFFFF"/>
                <w:lang w:val="uk-UA"/>
              </w:rPr>
              <w:t xml:space="preserve">1. Інформація про </w:t>
            </w:r>
            <w:r w:rsidRPr="004048EE">
              <w:rPr>
                <w:rStyle w:val="af"/>
                <w:sz w:val="24"/>
                <w:szCs w:val="24"/>
                <w:shd w:val="clear" w:color="auto" w:fill="FFFFFF"/>
                <w:lang w:val="uk-UA"/>
              </w:rPr>
              <w:lastRenderedPageBreak/>
              <w:t>замовника конкурсу:</w:t>
            </w:r>
          </w:p>
        </w:tc>
        <w:tc>
          <w:tcPr>
            <w:tcW w:w="7802" w:type="dxa"/>
            <w:gridSpan w:val="3"/>
            <w:shd w:val="clear" w:color="auto" w:fill="auto"/>
          </w:tcPr>
          <w:p w:rsidR="00D712A1" w:rsidRPr="004048EE" w:rsidRDefault="00D712A1" w:rsidP="00D712A1">
            <w:pPr>
              <w:pStyle w:val="a5"/>
              <w:spacing w:before="0" w:line="240" w:lineRule="auto"/>
              <w:ind w:firstLine="0"/>
              <w:rPr>
                <w:sz w:val="24"/>
                <w:szCs w:val="24"/>
                <w:lang w:val="uk-UA"/>
              </w:rPr>
            </w:pPr>
            <w:r w:rsidRPr="004048EE">
              <w:rPr>
                <w:sz w:val="24"/>
                <w:szCs w:val="24"/>
                <w:lang w:val="uk-UA"/>
              </w:rPr>
              <w:lastRenderedPageBreak/>
              <w:t> </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pacing w:before="0" w:line="240" w:lineRule="auto"/>
              <w:ind w:left="140" w:firstLine="0"/>
              <w:rPr>
                <w:sz w:val="24"/>
                <w:szCs w:val="24"/>
                <w:lang w:val="uk-UA"/>
              </w:rPr>
            </w:pPr>
            <w:r w:rsidRPr="004048EE">
              <w:rPr>
                <w:color w:val="000000"/>
                <w:sz w:val="24"/>
                <w:szCs w:val="24"/>
                <w:lang w:val="uk-UA"/>
              </w:rPr>
              <w:lastRenderedPageBreak/>
              <w:t>- повне</w:t>
            </w:r>
          </w:p>
          <w:p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найменування</w:t>
            </w:r>
          </w:p>
        </w:tc>
        <w:tc>
          <w:tcPr>
            <w:tcW w:w="7802" w:type="dxa"/>
            <w:gridSpan w:val="3"/>
            <w:shd w:val="clear" w:color="auto" w:fill="auto"/>
            <w:vAlign w:val="center"/>
          </w:tcPr>
          <w:p w:rsidR="00D712A1" w:rsidRPr="004048EE" w:rsidRDefault="00D712A1" w:rsidP="00D712A1">
            <w:pPr>
              <w:pStyle w:val="a5"/>
              <w:spacing w:before="0" w:line="240" w:lineRule="auto"/>
              <w:ind w:firstLine="0"/>
              <w:rPr>
                <w:sz w:val="24"/>
                <w:szCs w:val="24"/>
                <w:lang w:val="uk-UA"/>
              </w:rPr>
            </w:pPr>
            <w:r w:rsidRPr="004048EE">
              <w:rPr>
                <w:sz w:val="24"/>
                <w:szCs w:val="24"/>
                <w:lang w:val="uk-UA"/>
              </w:rPr>
              <w:t>Головне управління Національної гвардії України</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vAlign w:val="center"/>
          </w:tcPr>
          <w:p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 xml:space="preserve">- </w:t>
            </w:r>
            <w:r w:rsidRPr="004048EE">
              <w:rPr>
                <w:rStyle w:val="grame"/>
                <w:color w:val="000000"/>
                <w:sz w:val="24"/>
                <w:szCs w:val="24"/>
                <w:lang w:val="uk-UA"/>
              </w:rPr>
              <w:t>м</w:t>
            </w:r>
            <w:r w:rsidRPr="004048EE">
              <w:rPr>
                <w:color w:val="000000"/>
                <w:sz w:val="24"/>
                <w:szCs w:val="24"/>
                <w:lang w:val="uk-UA"/>
              </w:rPr>
              <w:t>ісцезнаходження</w:t>
            </w:r>
          </w:p>
        </w:tc>
        <w:tc>
          <w:tcPr>
            <w:tcW w:w="7802" w:type="dxa"/>
            <w:gridSpan w:val="3"/>
            <w:shd w:val="clear" w:color="auto" w:fill="auto"/>
          </w:tcPr>
          <w:p w:rsidR="00D712A1" w:rsidRPr="004048EE" w:rsidRDefault="00913BAA" w:rsidP="00913BAA">
            <w:pPr>
              <w:pStyle w:val="a5"/>
              <w:spacing w:before="0" w:line="240" w:lineRule="auto"/>
              <w:ind w:firstLine="0"/>
              <w:rPr>
                <w:sz w:val="24"/>
                <w:szCs w:val="24"/>
                <w:lang w:val="uk-UA"/>
              </w:rPr>
            </w:pPr>
            <w:r w:rsidRPr="004048EE">
              <w:rPr>
                <w:sz w:val="24"/>
                <w:szCs w:val="24"/>
                <w:lang w:val="uk-UA"/>
              </w:rPr>
              <w:t xml:space="preserve">вул. Народного Ополчення, 9-А, м. Київ, </w:t>
            </w:r>
            <w:r w:rsidR="00D712A1" w:rsidRPr="004048EE">
              <w:rPr>
                <w:sz w:val="24"/>
                <w:szCs w:val="24"/>
                <w:lang w:val="uk-UA"/>
              </w:rPr>
              <w:t>Україна,</w:t>
            </w:r>
            <w:r w:rsidR="00D712A1" w:rsidRPr="004048EE">
              <w:rPr>
                <w:rStyle w:val="apple-converted-space"/>
                <w:sz w:val="24"/>
                <w:szCs w:val="24"/>
                <w:lang w:val="uk-UA"/>
              </w:rPr>
              <w:t> </w:t>
            </w:r>
            <w:r w:rsidR="00EF7597" w:rsidRPr="004048EE">
              <w:rPr>
                <w:sz w:val="24"/>
                <w:szCs w:val="24"/>
                <w:lang w:val="uk-UA"/>
              </w:rPr>
              <w:t>03151</w:t>
            </w:r>
          </w:p>
          <w:p w:rsidR="00EF7597" w:rsidRPr="004048EE" w:rsidRDefault="00EF7597" w:rsidP="00913BAA">
            <w:pPr>
              <w:pStyle w:val="a5"/>
              <w:spacing w:before="0" w:line="240" w:lineRule="auto"/>
              <w:ind w:firstLine="0"/>
              <w:rPr>
                <w:sz w:val="24"/>
                <w:szCs w:val="24"/>
                <w:lang w:val="uk-UA"/>
              </w:rPr>
            </w:pPr>
          </w:p>
        </w:tc>
      </w:tr>
      <w:tr w:rsidR="00D712A1" w:rsidRPr="004048EE" w:rsidTr="00626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9C0B04">
            <w:pPr>
              <w:pStyle w:val="a5"/>
              <w:spacing w:before="0" w:line="240" w:lineRule="auto"/>
              <w:ind w:firstLine="0"/>
              <w:jc w:val="left"/>
              <w:rPr>
                <w:sz w:val="24"/>
                <w:szCs w:val="24"/>
                <w:lang w:val="uk-UA"/>
              </w:rPr>
            </w:pPr>
            <w:r w:rsidRPr="004048EE">
              <w:rPr>
                <w:color w:val="000000"/>
                <w:sz w:val="24"/>
                <w:szCs w:val="24"/>
                <w:lang w:val="uk-UA"/>
              </w:rPr>
              <w:t>- посадові особа замовника, уповноважені здійснювати зв’язок з учасниками</w:t>
            </w:r>
          </w:p>
        </w:tc>
        <w:tc>
          <w:tcPr>
            <w:tcW w:w="7802" w:type="dxa"/>
            <w:gridSpan w:val="3"/>
            <w:shd w:val="clear" w:color="auto" w:fill="FFFFFF"/>
          </w:tcPr>
          <w:p w:rsidR="0089250F" w:rsidRPr="00FA5308" w:rsidRDefault="0089250F" w:rsidP="00D712A1">
            <w:pPr>
              <w:shd w:val="clear" w:color="auto" w:fill="F8F8F6"/>
              <w:jc w:val="both"/>
              <w:rPr>
                <w:rFonts w:ascii="Times New Roman" w:hAnsi="Times New Roman" w:cs="Times New Roman"/>
                <w:color w:val="auto"/>
              </w:rPr>
            </w:pPr>
            <w:r w:rsidRPr="00FA5308">
              <w:rPr>
                <w:rFonts w:ascii="Times New Roman" w:hAnsi="Times New Roman" w:cs="Times New Roman"/>
                <w:color w:val="auto"/>
              </w:rPr>
              <w:t>Пастернак Оксана Любомирівна</w:t>
            </w:r>
          </w:p>
          <w:p w:rsidR="00913BAA" w:rsidRPr="00FA5308" w:rsidRDefault="00913BAA" w:rsidP="00D712A1">
            <w:pPr>
              <w:shd w:val="clear" w:color="auto" w:fill="F8F8F6"/>
              <w:jc w:val="both"/>
              <w:rPr>
                <w:rFonts w:ascii="Times New Roman" w:hAnsi="Times New Roman" w:cs="Times New Roman"/>
                <w:color w:val="auto"/>
              </w:rPr>
            </w:pPr>
            <w:r w:rsidRPr="00FA5308">
              <w:rPr>
                <w:rFonts w:ascii="Times New Roman" w:hAnsi="Times New Roman" w:cs="Times New Roman"/>
                <w:color w:val="auto"/>
              </w:rPr>
              <w:t xml:space="preserve">e-mail: </w:t>
            </w:r>
            <w:hyperlink r:id="rId8" w:history="1">
              <w:r w:rsidR="0089250F" w:rsidRPr="00FA5308">
                <w:rPr>
                  <w:rStyle w:val="a6"/>
                  <w:rFonts w:ascii="Times New Roman" w:hAnsi="Times New Roman"/>
                  <w:color w:val="auto"/>
                  <w:u w:val="none"/>
                </w:rPr>
                <w:t>o.pasternak@ngu.gov.ua</w:t>
              </w:r>
            </w:hyperlink>
          </w:p>
          <w:p w:rsidR="00EF7597" w:rsidRPr="00FA5308" w:rsidRDefault="007C102A" w:rsidP="00D712A1">
            <w:pPr>
              <w:shd w:val="clear" w:color="auto" w:fill="F8F8F6"/>
              <w:jc w:val="both"/>
              <w:rPr>
                <w:rFonts w:ascii="Times New Roman" w:hAnsi="Times New Roman" w:cs="Times New Roman"/>
                <w:color w:val="auto"/>
              </w:rPr>
            </w:pPr>
            <w:r w:rsidRPr="00FA5308">
              <w:rPr>
                <w:rFonts w:ascii="Times New Roman" w:hAnsi="Times New Roman" w:cs="Times New Roman"/>
                <w:color w:val="auto"/>
              </w:rPr>
              <w:t>тел</w:t>
            </w:r>
            <w:r w:rsidR="00EF7597" w:rsidRPr="00FA5308">
              <w:rPr>
                <w:rFonts w:ascii="Times New Roman" w:hAnsi="Times New Roman" w:cs="Times New Roman"/>
                <w:color w:val="auto"/>
              </w:rPr>
              <w:t xml:space="preserve">: </w:t>
            </w:r>
            <w:r w:rsidRPr="00FA5308">
              <w:rPr>
                <w:rFonts w:ascii="Times New Roman" w:hAnsi="Times New Roman" w:cs="Times New Roman"/>
                <w:color w:val="auto"/>
              </w:rPr>
              <w:t>(</w:t>
            </w:r>
            <w:r w:rsidR="00EF7597" w:rsidRPr="00FA5308">
              <w:rPr>
                <w:rFonts w:ascii="Times New Roman" w:hAnsi="Times New Roman" w:cs="Times New Roman"/>
                <w:color w:val="auto"/>
              </w:rPr>
              <w:t>044</w:t>
            </w:r>
            <w:r w:rsidRPr="00FA5308">
              <w:rPr>
                <w:rFonts w:ascii="Times New Roman" w:hAnsi="Times New Roman" w:cs="Times New Roman"/>
                <w:color w:val="auto"/>
              </w:rPr>
              <w:t>)</w:t>
            </w:r>
            <w:r w:rsidR="00FA5308">
              <w:rPr>
                <w:rFonts w:ascii="Times New Roman" w:hAnsi="Times New Roman" w:cs="Times New Roman"/>
                <w:color w:val="auto"/>
              </w:rPr>
              <w:t xml:space="preserve"> </w:t>
            </w:r>
            <w:r w:rsidR="00EF7597" w:rsidRPr="00FA5308">
              <w:rPr>
                <w:rFonts w:ascii="Times New Roman" w:hAnsi="Times New Roman" w:cs="Times New Roman"/>
                <w:color w:val="auto"/>
              </w:rPr>
              <w:t>249-27-23</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pacing w:before="0" w:line="240" w:lineRule="auto"/>
              <w:ind w:left="-20" w:firstLine="0"/>
              <w:rPr>
                <w:sz w:val="24"/>
                <w:szCs w:val="24"/>
                <w:lang w:val="uk-UA"/>
              </w:rPr>
            </w:pPr>
            <w:r w:rsidRPr="004048EE">
              <w:rPr>
                <w:color w:val="000000"/>
                <w:sz w:val="24"/>
                <w:szCs w:val="24"/>
                <w:lang w:val="uk-UA"/>
              </w:rPr>
              <w:t>- режим роботи конкурсної комісії</w:t>
            </w:r>
          </w:p>
        </w:tc>
        <w:tc>
          <w:tcPr>
            <w:tcW w:w="7802" w:type="dxa"/>
            <w:gridSpan w:val="3"/>
            <w:shd w:val="clear" w:color="auto" w:fill="auto"/>
          </w:tcPr>
          <w:p w:rsidR="00D712A1" w:rsidRPr="004048EE" w:rsidRDefault="00EF7597" w:rsidP="00D712A1">
            <w:pPr>
              <w:shd w:val="clear" w:color="auto" w:fill="FFFFFF"/>
              <w:jc w:val="both"/>
              <w:rPr>
                <w:rFonts w:ascii="Times New Roman" w:hAnsi="Times New Roman" w:cs="Times New Roman"/>
              </w:rPr>
            </w:pPr>
            <w:r w:rsidRPr="004048EE">
              <w:rPr>
                <w:rFonts w:ascii="Times New Roman" w:hAnsi="Times New Roman" w:cs="Times New Roman"/>
              </w:rPr>
              <w:t>Понеділок – четвер 9.00-17</w:t>
            </w:r>
            <w:r w:rsidR="00D712A1" w:rsidRPr="004048EE">
              <w:rPr>
                <w:rFonts w:ascii="Times New Roman" w:hAnsi="Times New Roman" w:cs="Times New Roman"/>
              </w:rPr>
              <w:t>.00</w:t>
            </w:r>
          </w:p>
          <w:p w:rsidR="00D712A1" w:rsidRPr="004048EE" w:rsidRDefault="00D712A1" w:rsidP="00D712A1">
            <w:pPr>
              <w:shd w:val="clear" w:color="auto" w:fill="FFFFFF"/>
              <w:jc w:val="both"/>
              <w:rPr>
                <w:rFonts w:ascii="Times New Roman" w:hAnsi="Times New Roman" w:cs="Times New Roman"/>
              </w:rPr>
            </w:pPr>
            <w:r w:rsidRPr="004048EE">
              <w:rPr>
                <w:rFonts w:ascii="Times New Roman" w:hAnsi="Times New Roman" w:cs="Times New Roman"/>
              </w:rPr>
              <w:t xml:space="preserve">П’ятниця </w:t>
            </w:r>
            <w:r w:rsidR="00EF7597" w:rsidRPr="004048EE">
              <w:rPr>
                <w:rFonts w:ascii="Times New Roman" w:hAnsi="Times New Roman" w:cs="Times New Roman"/>
              </w:rPr>
              <w:t>– 9.00-15</w:t>
            </w:r>
            <w:r w:rsidRPr="004048EE">
              <w:rPr>
                <w:rFonts w:ascii="Times New Roman" w:hAnsi="Times New Roman" w:cs="Times New Roman"/>
              </w:rPr>
              <w:t>.00</w:t>
            </w:r>
          </w:p>
          <w:p w:rsidR="00D712A1" w:rsidRPr="004048EE" w:rsidRDefault="00D712A1" w:rsidP="00D712A1">
            <w:pPr>
              <w:shd w:val="clear" w:color="auto" w:fill="FFFFFF"/>
              <w:jc w:val="both"/>
              <w:rPr>
                <w:rFonts w:ascii="Times New Roman" w:hAnsi="Times New Roman" w:cs="Times New Roman"/>
              </w:rPr>
            </w:pPr>
            <w:r w:rsidRPr="004048EE">
              <w:rPr>
                <w:rFonts w:ascii="Times New Roman" w:hAnsi="Times New Roman" w:cs="Times New Roman"/>
              </w:rPr>
              <w:t>Субота, неділя - вихідний</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pacing w:before="0" w:line="240" w:lineRule="auto"/>
              <w:ind w:firstLine="0"/>
              <w:rPr>
                <w:sz w:val="24"/>
                <w:szCs w:val="24"/>
                <w:lang w:val="uk-UA"/>
              </w:rPr>
            </w:pPr>
            <w:r w:rsidRPr="004048EE">
              <w:rPr>
                <w:rStyle w:val="af"/>
                <w:sz w:val="24"/>
                <w:szCs w:val="24"/>
                <w:shd w:val="clear" w:color="auto" w:fill="FFFFFF"/>
                <w:lang w:val="uk-UA"/>
              </w:rPr>
              <w:t>2. Інформація про предмет конкурсу:</w:t>
            </w:r>
          </w:p>
        </w:tc>
        <w:tc>
          <w:tcPr>
            <w:tcW w:w="7802" w:type="dxa"/>
            <w:gridSpan w:val="3"/>
            <w:shd w:val="clear" w:color="auto" w:fill="auto"/>
          </w:tcPr>
          <w:p w:rsidR="00D712A1" w:rsidRPr="004048EE" w:rsidRDefault="00D712A1" w:rsidP="00D712A1">
            <w:pPr>
              <w:pStyle w:val="a5"/>
              <w:spacing w:before="0" w:line="240" w:lineRule="auto"/>
              <w:ind w:firstLine="0"/>
              <w:rPr>
                <w:sz w:val="24"/>
                <w:szCs w:val="24"/>
                <w:lang w:val="uk-UA"/>
              </w:rPr>
            </w:pPr>
            <w:r w:rsidRPr="004048EE">
              <w:rPr>
                <w:sz w:val="24"/>
                <w:szCs w:val="24"/>
                <w:lang w:val="uk-UA"/>
              </w:rPr>
              <w:t> </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 найменування предмета конкурсу</w:t>
            </w:r>
          </w:p>
        </w:tc>
        <w:tc>
          <w:tcPr>
            <w:tcW w:w="7802" w:type="dxa"/>
            <w:gridSpan w:val="3"/>
            <w:shd w:val="clear" w:color="auto" w:fill="auto"/>
          </w:tcPr>
          <w:p w:rsidR="00D712A1" w:rsidRPr="004048EE" w:rsidRDefault="00D712A1" w:rsidP="0098256A">
            <w:pPr>
              <w:pStyle w:val="a5"/>
              <w:spacing w:before="0" w:line="240" w:lineRule="auto"/>
              <w:ind w:firstLine="0"/>
              <w:rPr>
                <w:sz w:val="24"/>
                <w:szCs w:val="24"/>
                <w:lang w:val="uk-UA"/>
              </w:rPr>
            </w:pPr>
            <w:r w:rsidRPr="004048EE">
              <w:rPr>
                <w:color w:val="000000"/>
                <w:sz w:val="24"/>
                <w:szCs w:val="24"/>
                <w:lang w:val="uk-UA"/>
              </w:rPr>
              <w:t>Придбання квартир на умовах пайової участі та</w:t>
            </w:r>
            <w:r w:rsidR="0098256A">
              <w:rPr>
                <w:color w:val="000000"/>
                <w:sz w:val="24"/>
                <w:szCs w:val="24"/>
                <w:lang w:val="uk-UA"/>
              </w:rPr>
              <w:t>/або</w:t>
            </w:r>
            <w:r w:rsidRPr="004048EE">
              <w:rPr>
                <w:color w:val="000000"/>
                <w:sz w:val="24"/>
                <w:szCs w:val="24"/>
                <w:lang w:val="uk-UA"/>
              </w:rPr>
              <w:t xml:space="preserve"> на вторинному ринку для військовослужбовців Національної гвардії України.</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w:t>
            </w:r>
            <w:r w:rsidRPr="004048EE">
              <w:rPr>
                <w:rStyle w:val="apple-converted-space"/>
                <w:color w:val="000000"/>
                <w:sz w:val="24"/>
                <w:szCs w:val="24"/>
                <w:lang w:val="uk-UA"/>
              </w:rPr>
              <w:t> </w:t>
            </w:r>
            <w:r w:rsidRPr="004048EE">
              <w:rPr>
                <w:color w:val="000000"/>
                <w:sz w:val="24"/>
                <w:szCs w:val="24"/>
                <w:lang w:val="uk-UA"/>
              </w:rPr>
              <w:t>кількість, обсяг поставки товарів (надання послуг, виконання робіт)</w:t>
            </w:r>
          </w:p>
        </w:tc>
        <w:tc>
          <w:tcPr>
            <w:tcW w:w="7802" w:type="dxa"/>
            <w:gridSpan w:val="3"/>
            <w:shd w:val="clear" w:color="auto" w:fill="auto"/>
          </w:tcPr>
          <w:p w:rsidR="00D712A1" w:rsidRPr="004048EE" w:rsidRDefault="00D712A1" w:rsidP="00D712A1">
            <w:pPr>
              <w:shd w:val="clear" w:color="auto" w:fill="FFFFFF"/>
              <w:jc w:val="center"/>
              <w:rPr>
                <w:rFonts w:ascii="Times New Roman" w:hAnsi="Times New Roman" w:cs="Times New Roman"/>
                <w:noProof/>
                <w:szCs w:val="28"/>
              </w:rPr>
            </w:pPr>
          </w:p>
          <w:p w:rsidR="00D712A1" w:rsidRPr="004048EE" w:rsidRDefault="00D712A1" w:rsidP="00EF7597">
            <w:pPr>
              <w:shd w:val="clear" w:color="auto" w:fill="FFFFFF"/>
              <w:rPr>
                <w:rFonts w:ascii="Times New Roman" w:hAnsi="Times New Roman" w:cs="Times New Roman"/>
                <w:noProof/>
                <w:szCs w:val="28"/>
              </w:rPr>
            </w:pPr>
            <w:r w:rsidRPr="004048EE">
              <w:rPr>
                <w:rFonts w:ascii="Times New Roman" w:hAnsi="Times New Roman" w:cs="Times New Roman"/>
                <w:noProof/>
                <w:szCs w:val="28"/>
              </w:rPr>
              <w:t>Відповідно до оголошення про проведення конкурсу</w:t>
            </w:r>
          </w:p>
          <w:p w:rsidR="00D712A1" w:rsidRPr="004048EE" w:rsidRDefault="00D712A1" w:rsidP="00D712A1">
            <w:pPr>
              <w:widowControl/>
              <w:ind w:firstLine="709"/>
              <w:jc w:val="both"/>
              <w:rPr>
                <w:rFonts w:ascii="Times New Roman" w:hAnsi="Times New Roman" w:cs="Times New Roman"/>
                <w:sz w:val="22"/>
                <w:szCs w:val="28"/>
                <w:lang w:eastAsia="ru-RU"/>
              </w:rPr>
            </w:pPr>
          </w:p>
        </w:tc>
      </w:tr>
      <w:tr w:rsidR="007C102A"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7C102A" w:rsidRPr="004048EE" w:rsidRDefault="007C102A" w:rsidP="007C102A">
            <w:pPr>
              <w:pStyle w:val="a5"/>
              <w:numPr>
                <w:ilvl w:val="0"/>
                <w:numId w:val="27"/>
              </w:numPr>
              <w:spacing w:before="0" w:line="240" w:lineRule="auto"/>
              <w:ind w:left="0"/>
              <w:rPr>
                <w:color w:val="000000"/>
                <w:sz w:val="24"/>
                <w:szCs w:val="24"/>
                <w:lang w:val="uk-UA"/>
              </w:rPr>
            </w:pPr>
            <w:r>
              <w:rPr>
                <w:color w:val="000000"/>
                <w:sz w:val="24"/>
                <w:szCs w:val="24"/>
                <w:lang w:val="uk-UA"/>
              </w:rPr>
              <w:t>- вартість 1 кв. м загальної площі квартир</w:t>
            </w:r>
          </w:p>
        </w:tc>
        <w:tc>
          <w:tcPr>
            <w:tcW w:w="7802" w:type="dxa"/>
            <w:gridSpan w:val="3"/>
            <w:shd w:val="clear" w:color="auto" w:fill="auto"/>
            <w:vAlign w:val="center"/>
          </w:tcPr>
          <w:p w:rsidR="007C102A" w:rsidRPr="004048EE" w:rsidRDefault="0079316A" w:rsidP="00DE4158">
            <w:pPr>
              <w:pStyle w:val="a5"/>
              <w:spacing w:before="0" w:line="240" w:lineRule="auto"/>
              <w:ind w:firstLine="0"/>
              <w:rPr>
                <w:color w:val="000000"/>
                <w:sz w:val="24"/>
                <w:szCs w:val="24"/>
                <w:lang w:val="uk-UA"/>
              </w:rPr>
            </w:pPr>
            <w:r>
              <w:rPr>
                <w:color w:val="000000"/>
                <w:sz w:val="24"/>
                <w:szCs w:val="24"/>
                <w:lang w:val="uk-UA"/>
              </w:rPr>
              <w:t xml:space="preserve">Гранична вартість </w:t>
            </w:r>
            <w:r w:rsidR="00F90C72">
              <w:rPr>
                <w:color w:val="000000"/>
                <w:sz w:val="24"/>
                <w:szCs w:val="24"/>
                <w:lang w:val="uk-UA"/>
              </w:rPr>
              <w:t xml:space="preserve">придбання </w:t>
            </w:r>
            <w:r w:rsidR="007C102A" w:rsidRPr="007C102A">
              <w:rPr>
                <w:color w:val="000000"/>
                <w:sz w:val="24"/>
                <w:szCs w:val="24"/>
                <w:lang w:val="uk-UA"/>
              </w:rPr>
              <w:t xml:space="preserve">1 кв. м загальної площі </w:t>
            </w:r>
            <w:r>
              <w:rPr>
                <w:color w:val="000000"/>
                <w:sz w:val="24"/>
                <w:szCs w:val="24"/>
                <w:lang w:val="uk-UA"/>
              </w:rPr>
              <w:t xml:space="preserve">житла не повинна перевищувати </w:t>
            </w:r>
            <w:r w:rsidR="00DE4158">
              <w:rPr>
                <w:color w:val="000000"/>
                <w:sz w:val="24"/>
                <w:szCs w:val="24"/>
                <w:lang w:val="uk-UA"/>
              </w:rPr>
              <w:t xml:space="preserve">вартість 1 кв. м житла, розраховану </w:t>
            </w:r>
            <w:r>
              <w:rPr>
                <w:color w:val="000000"/>
                <w:sz w:val="24"/>
                <w:szCs w:val="24"/>
                <w:lang w:val="uk-UA"/>
              </w:rPr>
              <w:t xml:space="preserve">відповідно до Постанови </w:t>
            </w:r>
            <w:r w:rsidR="007C102A" w:rsidRPr="007C102A">
              <w:rPr>
                <w:color w:val="000000"/>
                <w:sz w:val="24"/>
                <w:szCs w:val="24"/>
                <w:lang w:val="uk-UA"/>
              </w:rPr>
              <w:t>К</w:t>
            </w:r>
            <w:r>
              <w:rPr>
                <w:color w:val="000000"/>
                <w:sz w:val="24"/>
                <w:szCs w:val="24"/>
                <w:lang w:val="uk-UA"/>
              </w:rPr>
              <w:t xml:space="preserve">абінету </w:t>
            </w:r>
            <w:r w:rsidR="007C102A" w:rsidRPr="007C102A">
              <w:rPr>
                <w:color w:val="000000"/>
                <w:sz w:val="24"/>
                <w:szCs w:val="24"/>
                <w:lang w:val="uk-UA"/>
              </w:rPr>
              <w:t>М</w:t>
            </w:r>
            <w:r>
              <w:rPr>
                <w:color w:val="000000"/>
                <w:sz w:val="24"/>
                <w:szCs w:val="24"/>
                <w:lang w:val="uk-UA"/>
              </w:rPr>
              <w:t xml:space="preserve">іністрів </w:t>
            </w:r>
            <w:r w:rsidR="007C102A" w:rsidRPr="007C102A">
              <w:rPr>
                <w:color w:val="000000"/>
                <w:sz w:val="24"/>
                <w:szCs w:val="24"/>
                <w:lang w:val="uk-UA"/>
              </w:rPr>
              <w:t>У</w:t>
            </w:r>
            <w:r>
              <w:rPr>
                <w:color w:val="000000"/>
                <w:sz w:val="24"/>
                <w:szCs w:val="24"/>
                <w:lang w:val="uk-UA"/>
              </w:rPr>
              <w:t xml:space="preserve">країни </w:t>
            </w:r>
            <w:r w:rsidR="007C102A" w:rsidRPr="007C102A">
              <w:rPr>
                <w:color w:val="000000"/>
                <w:sz w:val="24"/>
                <w:szCs w:val="24"/>
                <w:lang w:val="uk-UA"/>
              </w:rPr>
              <w:t>від 02.09.2015 № 728</w:t>
            </w:r>
            <w:r w:rsidR="00DE4158">
              <w:rPr>
                <w:color w:val="000000"/>
                <w:sz w:val="24"/>
                <w:szCs w:val="24"/>
                <w:lang w:val="uk-UA"/>
              </w:rPr>
              <w:t xml:space="preserve">, зазначена в  </w:t>
            </w:r>
            <w:r w:rsidR="00E2355F">
              <w:rPr>
                <w:color w:val="000000"/>
                <w:sz w:val="24"/>
                <w:szCs w:val="24"/>
                <w:lang w:val="uk-UA"/>
              </w:rPr>
              <w:t>Д</w:t>
            </w:r>
            <w:r w:rsidR="00DE4158">
              <w:rPr>
                <w:color w:val="000000"/>
                <w:sz w:val="24"/>
                <w:szCs w:val="24"/>
                <w:lang w:val="uk-UA"/>
              </w:rPr>
              <w:t>одатку</w:t>
            </w:r>
            <w:r w:rsidR="00E2355F">
              <w:rPr>
                <w:color w:val="000000"/>
                <w:sz w:val="24"/>
                <w:szCs w:val="24"/>
                <w:lang w:val="uk-UA"/>
              </w:rPr>
              <w:t xml:space="preserve"> № 5 до конкурсної документації.</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w:t>
            </w:r>
            <w:r w:rsidRPr="004048EE">
              <w:rPr>
                <w:rStyle w:val="apple-converted-space"/>
                <w:color w:val="000000"/>
                <w:sz w:val="24"/>
                <w:szCs w:val="24"/>
                <w:lang w:val="uk-UA"/>
              </w:rPr>
              <w:t> </w:t>
            </w:r>
            <w:r w:rsidRPr="004048EE">
              <w:rPr>
                <w:color w:val="000000"/>
                <w:sz w:val="24"/>
                <w:szCs w:val="24"/>
                <w:lang w:val="uk-UA"/>
              </w:rPr>
              <w:t>термін</w:t>
            </w:r>
            <w:r w:rsidRPr="004048EE">
              <w:rPr>
                <w:rStyle w:val="apple-converted-space"/>
                <w:color w:val="000000"/>
                <w:sz w:val="24"/>
                <w:szCs w:val="24"/>
                <w:lang w:val="uk-UA"/>
              </w:rPr>
              <w:t> </w:t>
            </w:r>
            <w:r w:rsidRPr="004048EE">
              <w:rPr>
                <w:color w:val="000000"/>
                <w:sz w:val="24"/>
                <w:szCs w:val="24"/>
                <w:lang w:val="uk-UA"/>
              </w:rPr>
              <w:t>передачі квартир:</w:t>
            </w:r>
          </w:p>
        </w:tc>
        <w:tc>
          <w:tcPr>
            <w:tcW w:w="7802" w:type="dxa"/>
            <w:gridSpan w:val="3"/>
            <w:shd w:val="clear" w:color="auto" w:fill="auto"/>
            <w:vAlign w:val="center"/>
          </w:tcPr>
          <w:p w:rsidR="00D712A1" w:rsidRPr="004048EE" w:rsidRDefault="00D712A1" w:rsidP="00EF7597">
            <w:pPr>
              <w:pStyle w:val="a5"/>
              <w:spacing w:before="0" w:line="240" w:lineRule="auto"/>
              <w:ind w:firstLine="0"/>
              <w:jc w:val="left"/>
              <w:rPr>
                <w:sz w:val="24"/>
                <w:szCs w:val="24"/>
                <w:lang w:val="uk-UA"/>
              </w:rPr>
            </w:pPr>
            <w:r w:rsidRPr="004048EE">
              <w:rPr>
                <w:color w:val="000000"/>
                <w:sz w:val="24"/>
                <w:szCs w:val="24"/>
                <w:lang w:val="uk-UA"/>
              </w:rPr>
              <w:t>Відповідно до оголошення про проведення конкурсу</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EF7597" w:rsidP="00EF7597">
            <w:pPr>
              <w:pStyle w:val="a5"/>
              <w:tabs>
                <w:tab w:val="left" w:pos="567"/>
              </w:tabs>
              <w:spacing w:before="0" w:line="240" w:lineRule="auto"/>
              <w:ind w:firstLine="0"/>
              <w:rPr>
                <w:sz w:val="24"/>
                <w:szCs w:val="24"/>
                <w:lang w:val="uk-UA"/>
              </w:rPr>
            </w:pPr>
            <w:r w:rsidRPr="004048EE">
              <w:rPr>
                <w:sz w:val="24"/>
                <w:szCs w:val="24"/>
                <w:lang w:val="uk-UA"/>
              </w:rPr>
              <w:t>3.</w:t>
            </w:r>
            <w:r w:rsidR="00D712A1" w:rsidRPr="004048EE">
              <w:rPr>
                <w:sz w:val="24"/>
                <w:szCs w:val="24"/>
                <w:lang w:val="uk-UA"/>
              </w:rPr>
              <w:t>Процедура закупі</w:t>
            </w:r>
            <w:r w:rsidR="00D712A1" w:rsidRPr="004048EE">
              <w:rPr>
                <w:rStyle w:val="grame"/>
                <w:sz w:val="24"/>
                <w:szCs w:val="24"/>
                <w:lang w:val="uk-UA"/>
              </w:rPr>
              <w:t>вл</w:t>
            </w:r>
            <w:r w:rsidR="00D712A1" w:rsidRPr="004048EE">
              <w:rPr>
                <w:sz w:val="24"/>
                <w:szCs w:val="24"/>
                <w:lang w:val="uk-UA"/>
              </w:rPr>
              <w:t>і</w:t>
            </w:r>
          </w:p>
        </w:tc>
        <w:tc>
          <w:tcPr>
            <w:tcW w:w="7802" w:type="dxa"/>
            <w:gridSpan w:val="3"/>
            <w:shd w:val="clear" w:color="auto" w:fill="auto"/>
            <w:vAlign w:val="center"/>
          </w:tcPr>
          <w:p w:rsidR="00D712A1" w:rsidRPr="004048EE" w:rsidRDefault="00D712A1" w:rsidP="00EF7597">
            <w:pPr>
              <w:pStyle w:val="a5"/>
              <w:spacing w:before="0" w:line="240" w:lineRule="auto"/>
              <w:ind w:firstLine="0"/>
              <w:jc w:val="left"/>
              <w:rPr>
                <w:sz w:val="24"/>
                <w:szCs w:val="24"/>
                <w:lang w:val="uk-UA"/>
              </w:rPr>
            </w:pPr>
            <w:r w:rsidRPr="004048EE">
              <w:rPr>
                <w:sz w:val="24"/>
                <w:szCs w:val="24"/>
                <w:lang w:val="uk-UA"/>
              </w:rPr>
              <w:t>Конкурс</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pacing w:before="0" w:line="240" w:lineRule="auto"/>
              <w:ind w:firstLine="0"/>
              <w:rPr>
                <w:sz w:val="24"/>
                <w:szCs w:val="24"/>
                <w:lang w:val="uk-UA"/>
              </w:rPr>
            </w:pPr>
            <w:r w:rsidRPr="004048EE">
              <w:rPr>
                <w:sz w:val="24"/>
                <w:szCs w:val="24"/>
                <w:lang w:val="uk-UA"/>
              </w:rPr>
              <w:t>4. Недискримінація учасникі</w:t>
            </w:r>
            <w:r w:rsidRPr="004048EE">
              <w:rPr>
                <w:rStyle w:val="grame"/>
                <w:sz w:val="24"/>
                <w:szCs w:val="24"/>
                <w:lang w:val="uk-UA"/>
              </w:rPr>
              <w:t xml:space="preserve">в </w:t>
            </w:r>
            <w:r w:rsidRPr="004048EE">
              <w:rPr>
                <w:sz w:val="24"/>
                <w:szCs w:val="24"/>
                <w:lang w:val="uk-UA"/>
              </w:rPr>
              <w:t>конкурсу.</w:t>
            </w:r>
          </w:p>
        </w:tc>
        <w:tc>
          <w:tcPr>
            <w:tcW w:w="7802" w:type="dxa"/>
            <w:gridSpan w:val="3"/>
            <w:shd w:val="clear" w:color="auto" w:fill="auto"/>
          </w:tcPr>
          <w:p w:rsidR="00D712A1" w:rsidRPr="004048EE" w:rsidRDefault="00D712A1" w:rsidP="00EF7597">
            <w:pPr>
              <w:pStyle w:val="a5"/>
              <w:tabs>
                <w:tab w:val="left" w:pos="0"/>
              </w:tabs>
              <w:spacing w:before="0" w:line="240" w:lineRule="auto"/>
              <w:ind w:firstLine="0"/>
              <w:jc w:val="left"/>
              <w:rPr>
                <w:sz w:val="24"/>
                <w:szCs w:val="24"/>
                <w:lang w:val="uk-UA"/>
              </w:rPr>
            </w:pPr>
            <w:r w:rsidRPr="004048EE">
              <w:rPr>
                <w:color w:val="000000"/>
                <w:sz w:val="24"/>
                <w:szCs w:val="24"/>
                <w:lang w:val="uk-UA"/>
              </w:rPr>
              <w:t>Вітчизняні та іноземні учасники беруть участь у конкурсі на</w:t>
            </w:r>
            <w:r w:rsidRPr="004048EE">
              <w:rPr>
                <w:rStyle w:val="apple-converted-space"/>
                <w:color w:val="000000"/>
                <w:sz w:val="24"/>
                <w:szCs w:val="24"/>
                <w:lang w:val="uk-UA"/>
              </w:rPr>
              <w:t> </w:t>
            </w:r>
            <w:r w:rsidRPr="004048EE">
              <w:rPr>
                <w:rStyle w:val="grame"/>
                <w:color w:val="000000"/>
                <w:sz w:val="24"/>
                <w:szCs w:val="24"/>
                <w:lang w:val="uk-UA"/>
              </w:rPr>
              <w:t>р</w:t>
            </w:r>
            <w:r w:rsidRPr="004048EE">
              <w:rPr>
                <w:color w:val="000000"/>
                <w:sz w:val="24"/>
                <w:szCs w:val="24"/>
                <w:lang w:val="uk-UA"/>
              </w:rPr>
              <w:t>івних умовах.</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pacing w:before="0" w:line="240" w:lineRule="auto"/>
              <w:ind w:firstLine="0"/>
              <w:rPr>
                <w:sz w:val="24"/>
                <w:szCs w:val="24"/>
                <w:lang w:val="uk-UA"/>
              </w:rPr>
            </w:pPr>
            <w:r w:rsidRPr="004048EE">
              <w:rPr>
                <w:sz w:val="24"/>
                <w:szCs w:val="24"/>
                <w:lang w:val="uk-UA"/>
              </w:rPr>
              <w:t>5. Інформація про валюту в якій</w:t>
            </w:r>
            <w:r w:rsidRPr="004048EE">
              <w:rPr>
                <w:rStyle w:val="apple-converted-space"/>
                <w:sz w:val="24"/>
                <w:szCs w:val="24"/>
                <w:lang w:val="uk-UA"/>
              </w:rPr>
              <w:t> </w:t>
            </w:r>
            <w:r w:rsidRPr="004048EE">
              <w:rPr>
                <w:rStyle w:val="grame"/>
                <w:sz w:val="24"/>
                <w:szCs w:val="24"/>
                <w:lang w:val="uk-UA"/>
              </w:rPr>
              <w:t xml:space="preserve">повинна </w:t>
            </w:r>
            <w:r w:rsidRPr="004048EE">
              <w:rPr>
                <w:sz w:val="24"/>
                <w:szCs w:val="24"/>
                <w:lang w:val="uk-UA"/>
              </w:rPr>
              <w:t>бути розрахована і зазначена ціна конкурсної пропозиції.</w:t>
            </w:r>
          </w:p>
        </w:tc>
        <w:tc>
          <w:tcPr>
            <w:tcW w:w="7802" w:type="dxa"/>
            <w:gridSpan w:val="3"/>
            <w:shd w:val="clear" w:color="auto" w:fill="auto"/>
          </w:tcPr>
          <w:p w:rsidR="00D712A1" w:rsidRPr="004048EE" w:rsidRDefault="00D712A1" w:rsidP="00D712A1">
            <w:pPr>
              <w:pStyle w:val="a5"/>
              <w:spacing w:before="0" w:line="240" w:lineRule="auto"/>
              <w:ind w:firstLine="0"/>
              <w:rPr>
                <w:sz w:val="24"/>
                <w:szCs w:val="24"/>
                <w:lang w:val="uk-UA"/>
              </w:rPr>
            </w:pPr>
            <w:r w:rsidRPr="004048EE">
              <w:rPr>
                <w:color w:val="000000"/>
                <w:sz w:val="24"/>
                <w:szCs w:val="24"/>
                <w:lang w:val="uk-UA"/>
              </w:rPr>
              <w:t>Валютою конкурсної пропозиції є національна валюта - гривня. Розрахунки здійснюватимуться у національній валюті.</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6. Інформація про мову, якою повинна бути складена конкурсна пропозиція.</w:t>
            </w:r>
          </w:p>
        </w:tc>
        <w:tc>
          <w:tcPr>
            <w:tcW w:w="7802" w:type="dxa"/>
            <w:gridSpan w:val="3"/>
            <w:shd w:val="clear" w:color="auto" w:fill="auto"/>
          </w:tcPr>
          <w:p w:rsidR="00340739" w:rsidRPr="004048EE" w:rsidRDefault="00D712A1" w:rsidP="00340739">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     </w:t>
            </w:r>
            <w:r w:rsidR="00340739" w:rsidRPr="004048EE">
              <w:rPr>
                <w:color w:val="000000"/>
                <w:sz w:val="24"/>
                <w:szCs w:val="24"/>
                <w:lang w:val="uk-UA" w:eastAsia="uk-UA"/>
              </w:rPr>
              <w:t>Мова конкурсної пропозиції – українська.</w:t>
            </w:r>
          </w:p>
          <w:p w:rsidR="00D712A1" w:rsidRPr="004048EE" w:rsidRDefault="00D712A1" w:rsidP="00340739">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Під час проведення конкурсу всі документи, що готуються Замовником, викладаються українською мовою. </w:t>
            </w:r>
          </w:p>
          <w:p w:rsidR="00E77C2A" w:rsidRPr="004048EE" w:rsidRDefault="00340739" w:rsidP="00340739">
            <w:pPr>
              <w:pStyle w:val="11"/>
              <w:widowControl w:val="0"/>
              <w:spacing w:line="240" w:lineRule="auto"/>
              <w:ind w:left="34" w:right="113" w:hanging="21"/>
              <w:contextualSpacing/>
              <w:jc w:val="both"/>
              <w:rPr>
                <w:rFonts w:ascii="Times New Roman" w:hAnsi="Times New Roman" w:cs="Times New Roman"/>
                <w:color w:val="auto"/>
                <w:sz w:val="24"/>
                <w:szCs w:val="24"/>
                <w:shd w:val="clear" w:color="auto" w:fill="FFFFFF"/>
                <w:lang w:val="uk-UA"/>
              </w:rPr>
            </w:pPr>
            <w:r w:rsidRPr="004048EE">
              <w:rPr>
                <w:rFonts w:ascii="Times New Roman" w:hAnsi="Times New Roman" w:cs="Times New Roman"/>
                <w:color w:val="FF0000"/>
                <w:sz w:val="24"/>
                <w:szCs w:val="24"/>
                <w:shd w:val="clear" w:color="auto" w:fill="FFFFFF"/>
                <w:lang w:val="uk-UA"/>
              </w:rPr>
              <w:t xml:space="preserve">     </w:t>
            </w:r>
            <w:r w:rsidR="00616635" w:rsidRPr="004048EE">
              <w:rPr>
                <w:rFonts w:ascii="Times New Roman" w:hAnsi="Times New Roman" w:cs="Times New Roman"/>
                <w:color w:val="auto"/>
                <w:sz w:val="24"/>
                <w:szCs w:val="24"/>
                <w:shd w:val="clear" w:color="auto" w:fill="FFFFFF"/>
                <w:lang w:val="uk-UA"/>
              </w:rPr>
              <w:t>Пропозиції підготовлені Учасниками</w:t>
            </w:r>
            <w:r w:rsidR="00A050D6" w:rsidRPr="004048EE">
              <w:rPr>
                <w:rFonts w:ascii="Times New Roman" w:hAnsi="Times New Roman" w:cs="Times New Roman"/>
                <w:color w:val="auto"/>
                <w:sz w:val="24"/>
                <w:szCs w:val="24"/>
                <w:shd w:val="clear" w:color="auto" w:fill="FFFFFF"/>
                <w:lang w:val="uk-UA"/>
              </w:rPr>
              <w:t xml:space="preserve">, повинні бути </w:t>
            </w:r>
            <w:r w:rsidR="00616635" w:rsidRPr="004048EE">
              <w:rPr>
                <w:rFonts w:ascii="Times New Roman" w:hAnsi="Times New Roman" w:cs="Times New Roman"/>
                <w:color w:val="auto"/>
                <w:sz w:val="24"/>
                <w:szCs w:val="24"/>
                <w:shd w:val="clear" w:color="auto" w:fill="FFFFFF"/>
                <w:lang w:val="uk-UA"/>
              </w:rPr>
              <w:t xml:space="preserve">складені </w:t>
            </w:r>
            <w:r w:rsidR="00E77C2A" w:rsidRPr="004048EE">
              <w:rPr>
                <w:rFonts w:ascii="Times New Roman" w:hAnsi="Times New Roman" w:cs="Times New Roman"/>
                <w:color w:val="auto"/>
                <w:sz w:val="24"/>
                <w:szCs w:val="24"/>
                <w:shd w:val="clear" w:color="auto" w:fill="FFFFFF"/>
                <w:lang w:val="uk-UA"/>
              </w:rPr>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A050D6" w:rsidRPr="004048EE" w:rsidRDefault="00340739" w:rsidP="00340739">
            <w:pPr>
              <w:pStyle w:val="10"/>
              <w:tabs>
                <w:tab w:val="left" w:pos="286"/>
                <w:tab w:val="left" w:pos="556"/>
              </w:tabs>
              <w:jc w:val="both"/>
              <w:rPr>
                <w:lang w:val="uk-UA"/>
              </w:rPr>
            </w:pPr>
            <w:r w:rsidRPr="004048EE">
              <w:rPr>
                <w:lang w:val="uk-UA"/>
              </w:rPr>
              <w:t xml:space="preserve">      </w:t>
            </w:r>
            <w:r w:rsidR="00E77C2A" w:rsidRPr="004048EE">
              <w:rPr>
                <w:lang w:val="uk-UA"/>
              </w:rPr>
              <w:t xml:space="preserve">Стандартні характеристики, вимоги, умовні позначення у вигляді скорочень та термінологія, пов’язана з </w:t>
            </w:r>
            <w:r w:rsidR="00A050D6" w:rsidRPr="004048EE">
              <w:rPr>
                <w:lang w:val="uk-UA"/>
              </w:rPr>
              <w:t>предметом конкурсу</w:t>
            </w:r>
            <w:r w:rsidR="00E77C2A" w:rsidRPr="004048EE">
              <w:rPr>
                <w:lang w:val="uk-UA"/>
              </w:rPr>
              <w:t xml:space="preserve">, передбачені </w:t>
            </w:r>
            <w:r w:rsidR="00E77C2A" w:rsidRPr="004048EE">
              <w:rPr>
                <w:lang w:val="uk-UA"/>
              </w:rPr>
              <w:lastRenderedPageBreak/>
              <w:t>існуючими міжнародними або національними стандартами, нормами та правилами, викладаються мовою їх загально прийнятого застосування.</w:t>
            </w:r>
          </w:p>
          <w:p w:rsidR="00E77C2A" w:rsidRPr="004048EE" w:rsidRDefault="00A050D6" w:rsidP="00340739">
            <w:pPr>
              <w:pStyle w:val="a5"/>
              <w:shd w:val="clear" w:color="auto" w:fill="auto"/>
              <w:spacing w:before="0" w:line="240" w:lineRule="auto"/>
              <w:ind w:firstLine="0"/>
              <w:rPr>
                <w:sz w:val="24"/>
                <w:szCs w:val="24"/>
                <w:lang w:val="uk-UA"/>
              </w:rPr>
            </w:pPr>
            <w:r w:rsidRPr="004048EE">
              <w:rPr>
                <w:sz w:val="24"/>
                <w:szCs w:val="24"/>
                <w:lang w:val="uk-UA"/>
              </w:rPr>
              <w:t xml:space="preserve">    Документи, на</w:t>
            </w:r>
            <w:r w:rsidR="00E77C2A" w:rsidRPr="004048EE">
              <w:rPr>
                <w:sz w:val="24"/>
                <w:szCs w:val="24"/>
                <w:lang w:val="uk-UA"/>
              </w:rPr>
              <w:t>дані учаснику третіми особами (підприємствами, установами, організаціями, в тому</w:t>
            </w:r>
            <w:r w:rsidRPr="004048EE">
              <w:rPr>
                <w:sz w:val="24"/>
                <w:szCs w:val="24"/>
                <w:lang w:val="uk-UA"/>
              </w:rPr>
              <w:t xml:space="preserve"> числі іноземними) іншою мовою</w:t>
            </w:r>
            <w:r w:rsidR="00E77C2A" w:rsidRPr="004048EE">
              <w:rPr>
                <w:sz w:val="24"/>
                <w:szCs w:val="24"/>
                <w:lang w:val="uk-UA"/>
              </w:rPr>
              <w:t xml:space="preserve">, можуть подаватися учасником у складі тендерної пропозиції тією мовою, якою вони були видані, та повинні </w:t>
            </w:r>
            <w:r w:rsidRPr="004048EE">
              <w:rPr>
                <w:sz w:val="24"/>
                <w:szCs w:val="24"/>
                <w:lang w:val="uk-UA" w:eastAsia="ru-RU"/>
              </w:rPr>
              <w:t>мати</w:t>
            </w:r>
            <w:r w:rsidRPr="004048EE">
              <w:rPr>
                <w:color w:val="FF0000"/>
                <w:sz w:val="24"/>
                <w:szCs w:val="24"/>
                <w:lang w:val="uk-UA" w:eastAsia="ru-RU"/>
              </w:rPr>
              <w:t xml:space="preserve"> </w:t>
            </w:r>
            <w:r w:rsidRPr="004048EE">
              <w:rPr>
                <w:sz w:val="24"/>
                <w:szCs w:val="24"/>
                <w:lang w:val="uk-UA" w:eastAsia="ru-RU"/>
              </w:rPr>
              <w:t>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r w:rsidR="00340739" w:rsidRPr="004048EE">
              <w:rPr>
                <w:sz w:val="24"/>
                <w:szCs w:val="24"/>
                <w:lang w:val="uk-UA" w:eastAsia="ru-RU"/>
              </w:rPr>
              <w:t>.</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lastRenderedPageBreak/>
              <w:t>7. Процедура надання роз’яснень стосовно конкурсної документації.</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Учасник, який отримав конкурсну документацію, має право не пізніше ніж за 3 дні до закінчення терміну подання конкурсних пропозицій звернутися до Замовника за роз’ясненнями щодо конкурсної документації.</w:t>
            </w:r>
          </w:p>
          <w:p w:rsidR="00D712A1" w:rsidRPr="004048EE" w:rsidRDefault="00D712A1" w:rsidP="00D712A1">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     Замовник має право з власної ініціативи чи за результатами запитів внести зміни до конкурсної документації.     </w:t>
            </w:r>
          </w:p>
          <w:p w:rsidR="00D712A1" w:rsidRPr="004048EE" w:rsidRDefault="00340739"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w:t>
            </w:r>
            <w:r w:rsidR="00D712A1" w:rsidRPr="004048EE">
              <w:rPr>
                <w:color w:val="000000"/>
                <w:sz w:val="24"/>
                <w:szCs w:val="24"/>
                <w:lang w:val="uk-UA" w:eastAsia="uk-UA"/>
              </w:rPr>
              <w:t>Якщо вказані зміні є суттєвими та безпосередньо впливають на термін подання конкурсних пропозицій, Замовник має право подовжити строк їх подання.</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8. Процедура проведення зборів з питань надання роз’яснень стосовно конкурсної документації.</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і </w:t>
            </w:r>
            <w:r w:rsidR="00340739" w:rsidRPr="004048EE">
              <w:rPr>
                <w:color w:val="000000"/>
                <w:sz w:val="24"/>
                <w:szCs w:val="24"/>
                <w:lang w:val="uk-UA" w:eastAsia="uk-UA"/>
              </w:rPr>
              <w:t>опублікувати його на веб</w:t>
            </w:r>
            <w:r w:rsidRPr="004048EE">
              <w:rPr>
                <w:color w:val="000000"/>
                <w:sz w:val="24"/>
                <w:szCs w:val="24"/>
                <w:lang w:val="uk-UA" w:eastAsia="uk-UA"/>
              </w:rPr>
              <w:t>сайт МВС України (mvs.gov.ua).</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377785"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 xml:space="preserve">9. Оформлення конкурсної пропозиції. </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*Ця вимога не стосується учасників, які здійснюють діяльність без печатки згідно з чинним</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законодавством), за</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винятком оригіналів</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чи нотаріально</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завірених</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документів,</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виданих учаснику</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іншими</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організаціями,</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підприємствами,</w:t>
            </w:r>
          </w:p>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color w:val="000000"/>
                <w:sz w:val="24"/>
                <w:szCs w:val="24"/>
                <w:lang w:val="uk-UA" w:eastAsia="uk-UA"/>
              </w:rPr>
              <w:t>установами.</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260"/>
              <w:rPr>
                <w:color w:val="000000"/>
                <w:sz w:val="24"/>
                <w:szCs w:val="24"/>
                <w:lang w:val="uk-UA" w:eastAsia="uk-UA"/>
              </w:rPr>
            </w:pPr>
            <w:r w:rsidRPr="004048EE">
              <w:rPr>
                <w:color w:val="000000"/>
                <w:sz w:val="24"/>
                <w:szCs w:val="24"/>
                <w:lang w:val="uk-UA" w:eastAsia="uk-UA"/>
              </w:rPr>
              <w:t>Конкурсна пропозиція та документи, які підтверджують відповідність пропозиції конкурсних торгів технічним, якісним, кількісним та іншим вимогам до предмета конкурсу готуються Учасниками у одному примірнику і подаються у письмовій формі (за підписом керівника або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Конверт конкурсної пропозиції в місцях склеювання повинен містити підпис та відбиток печатки учасника конкурсу*.</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На конверті, крім позначки “Конкурсна пропозиція” повинно бути зазначено:</w:t>
            </w:r>
          </w:p>
          <w:p w:rsidR="00D712A1" w:rsidRPr="004048EE" w:rsidRDefault="00D712A1" w:rsidP="00340739">
            <w:pPr>
              <w:pStyle w:val="a5"/>
              <w:numPr>
                <w:ilvl w:val="0"/>
                <w:numId w:val="3"/>
              </w:numPr>
              <w:tabs>
                <w:tab w:val="left" w:pos="445"/>
              </w:tabs>
              <w:spacing w:before="0" w:line="240" w:lineRule="auto"/>
              <w:ind w:firstLine="240"/>
              <w:rPr>
                <w:sz w:val="24"/>
                <w:szCs w:val="24"/>
                <w:lang w:val="uk-UA"/>
              </w:rPr>
            </w:pPr>
            <w:r w:rsidRPr="004048EE">
              <w:rPr>
                <w:color w:val="000000"/>
                <w:sz w:val="24"/>
                <w:szCs w:val="24"/>
                <w:lang w:val="uk-UA" w:eastAsia="uk-UA"/>
              </w:rPr>
              <w:t xml:space="preserve">повне найменування і адреса замовника - </w:t>
            </w:r>
            <w:r w:rsidR="00340739" w:rsidRPr="004048EE">
              <w:rPr>
                <w:sz w:val="24"/>
                <w:szCs w:val="24"/>
                <w:lang w:val="uk-UA"/>
              </w:rPr>
              <w:t>Головне управління Національної гвардії України; вул. Народного Ополчення, 9-А, м. Київ, Україна,</w:t>
            </w:r>
            <w:r w:rsidR="00340739" w:rsidRPr="004048EE">
              <w:rPr>
                <w:rStyle w:val="apple-converted-space"/>
                <w:sz w:val="24"/>
                <w:szCs w:val="24"/>
                <w:lang w:val="uk-UA"/>
              </w:rPr>
              <w:t> </w:t>
            </w:r>
            <w:r w:rsidR="00340739" w:rsidRPr="004048EE">
              <w:rPr>
                <w:sz w:val="24"/>
                <w:szCs w:val="24"/>
                <w:lang w:val="uk-UA"/>
              </w:rPr>
              <w:t>03151</w:t>
            </w:r>
            <w:r w:rsidRPr="004048EE">
              <w:rPr>
                <w:color w:val="000000"/>
                <w:sz w:val="24"/>
                <w:szCs w:val="24"/>
                <w:lang w:val="uk-UA" w:eastAsia="uk-UA"/>
              </w:rPr>
              <w:t>;</w:t>
            </w:r>
          </w:p>
          <w:p w:rsidR="00D712A1" w:rsidRPr="004048EE" w:rsidRDefault="00D712A1" w:rsidP="00D712A1">
            <w:pPr>
              <w:pStyle w:val="a5"/>
              <w:numPr>
                <w:ilvl w:val="0"/>
                <w:numId w:val="3"/>
              </w:numPr>
              <w:shd w:val="clear" w:color="auto" w:fill="auto"/>
              <w:tabs>
                <w:tab w:val="left" w:pos="384"/>
              </w:tabs>
              <w:spacing w:before="0" w:line="240" w:lineRule="auto"/>
              <w:ind w:firstLine="240"/>
              <w:rPr>
                <w:sz w:val="24"/>
                <w:szCs w:val="24"/>
                <w:lang w:val="uk-UA"/>
              </w:rPr>
            </w:pPr>
            <w:r w:rsidRPr="004048EE">
              <w:rPr>
                <w:color w:val="000000"/>
                <w:sz w:val="24"/>
                <w:szCs w:val="24"/>
                <w:lang w:val="uk-UA" w:eastAsia="uk-UA"/>
              </w:rPr>
              <w:t>назва предмета конкурсу та номер лоту</w:t>
            </w:r>
            <w:r w:rsidR="00340739" w:rsidRPr="004048EE">
              <w:rPr>
                <w:color w:val="000000"/>
                <w:sz w:val="24"/>
                <w:szCs w:val="24"/>
                <w:lang w:val="uk-UA" w:eastAsia="uk-UA"/>
              </w:rPr>
              <w:t xml:space="preserve"> (у разі здійснення </w:t>
            </w:r>
            <w:r w:rsidR="00C40ADE" w:rsidRPr="004048EE">
              <w:rPr>
                <w:color w:val="000000"/>
                <w:sz w:val="24"/>
                <w:szCs w:val="24"/>
                <w:lang w:val="uk-UA" w:eastAsia="uk-UA"/>
              </w:rPr>
              <w:t>конкурсу за лотами)</w:t>
            </w:r>
            <w:r w:rsidRPr="004048EE">
              <w:rPr>
                <w:color w:val="000000"/>
                <w:sz w:val="24"/>
                <w:szCs w:val="24"/>
                <w:lang w:val="uk-UA" w:eastAsia="uk-UA"/>
              </w:rPr>
              <w:t>;</w:t>
            </w:r>
          </w:p>
          <w:p w:rsidR="00D712A1" w:rsidRPr="004048EE" w:rsidRDefault="00D712A1" w:rsidP="00D712A1">
            <w:pPr>
              <w:pStyle w:val="a5"/>
              <w:numPr>
                <w:ilvl w:val="0"/>
                <w:numId w:val="3"/>
              </w:numPr>
              <w:shd w:val="clear" w:color="auto" w:fill="auto"/>
              <w:tabs>
                <w:tab w:val="left" w:pos="384"/>
              </w:tabs>
              <w:spacing w:before="0" w:line="240" w:lineRule="auto"/>
              <w:ind w:firstLine="240"/>
              <w:rPr>
                <w:sz w:val="24"/>
                <w:szCs w:val="24"/>
                <w:lang w:val="uk-UA"/>
              </w:rPr>
            </w:pPr>
            <w:r w:rsidRPr="004048EE">
              <w:rPr>
                <w:color w:val="000000"/>
                <w:sz w:val="24"/>
                <w:szCs w:val="24"/>
                <w:lang w:val="uk-UA" w:eastAsia="uk-UA"/>
              </w:rPr>
              <w:t xml:space="preserve">повне найменування учасника конкурсу, його адреса (поштова та юридична з поштовим індексом), </w:t>
            </w:r>
            <w:r w:rsidR="00C40ADE" w:rsidRPr="004048EE">
              <w:rPr>
                <w:color w:val="000000"/>
                <w:sz w:val="24"/>
                <w:szCs w:val="24"/>
                <w:lang w:val="uk-UA" w:eastAsia="uk-UA"/>
              </w:rPr>
              <w:t>реєстраційний номер облікової картки платника податків/ код</w:t>
            </w:r>
            <w:r w:rsidRPr="004048EE">
              <w:rPr>
                <w:color w:val="000000"/>
                <w:sz w:val="24"/>
                <w:szCs w:val="24"/>
                <w:lang w:val="uk-UA" w:eastAsia="uk-UA"/>
              </w:rPr>
              <w:t xml:space="preserve"> ЄДРПОУ, номери контактних телефонів, факсу, е-mail (за наявності);</w:t>
            </w:r>
          </w:p>
          <w:p w:rsidR="00D712A1" w:rsidRPr="004048EE" w:rsidRDefault="00D712A1" w:rsidP="00D712A1">
            <w:pPr>
              <w:pStyle w:val="a5"/>
              <w:numPr>
                <w:ilvl w:val="0"/>
                <w:numId w:val="3"/>
              </w:numPr>
              <w:shd w:val="clear" w:color="auto" w:fill="auto"/>
              <w:tabs>
                <w:tab w:val="left" w:pos="394"/>
              </w:tabs>
              <w:spacing w:before="0" w:line="240" w:lineRule="auto"/>
              <w:ind w:firstLine="240"/>
              <w:rPr>
                <w:sz w:val="24"/>
                <w:szCs w:val="24"/>
                <w:lang w:val="uk-UA"/>
              </w:rPr>
            </w:pPr>
            <w:r w:rsidRPr="004048EE">
              <w:rPr>
                <w:color w:val="000000"/>
                <w:sz w:val="24"/>
                <w:szCs w:val="24"/>
                <w:lang w:val="uk-UA" w:eastAsia="uk-UA"/>
              </w:rPr>
              <w:t>маркування: “Не відкри</w:t>
            </w:r>
            <w:r w:rsidR="009C0B04">
              <w:rPr>
                <w:color w:val="000000"/>
                <w:sz w:val="24"/>
                <w:szCs w:val="24"/>
                <w:lang w:val="uk-UA" w:eastAsia="uk-UA"/>
              </w:rPr>
              <w:t>вати до (зазначається дата_____</w:t>
            </w:r>
            <w:r w:rsidRPr="004048EE">
              <w:rPr>
                <w:color w:val="000000"/>
                <w:sz w:val="24"/>
                <w:szCs w:val="24"/>
                <w:lang w:val="uk-UA" w:eastAsia="uk-UA"/>
              </w:rPr>
              <w:t>20</w:t>
            </w:r>
            <w:r w:rsidR="00C40ADE" w:rsidRPr="004048EE">
              <w:rPr>
                <w:color w:val="000000"/>
                <w:sz w:val="24"/>
                <w:szCs w:val="24"/>
                <w:lang w:val="uk-UA" w:eastAsia="uk-UA"/>
              </w:rPr>
              <w:t>21</w:t>
            </w:r>
            <w:r w:rsidRPr="004048EE">
              <w:rPr>
                <w:color w:val="000000"/>
                <w:sz w:val="24"/>
                <w:szCs w:val="24"/>
                <w:lang w:val="uk-UA" w:eastAsia="uk-UA"/>
              </w:rPr>
              <w:t xml:space="preserve"> року та час_____ год. розкриття конкурсних пропозицій”).</w:t>
            </w:r>
          </w:p>
          <w:p w:rsidR="00D712A1" w:rsidRPr="004048EE" w:rsidRDefault="00D712A1" w:rsidP="00D712A1">
            <w:pPr>
              <w:pStyle w:val="a5"/>
              <w:shd w:val="clear" w:color="auto" w:fill="auto"/>
              <w:spacing w:before="0" w:line="240" w:lineRule="auto"/>
              <w:ind w:firstLine="260"/>
              <w:rPr>
                <w:sz w:val="24"/>
                <w:szCs w:val="24"/>
                <w:lang w:val="uk-UA"/>
              </w:rPr>
            </w:pPr>
            <w:r w:rsidRPr="004048EE">
              <w:rPr>
                <w:color w:val="000000"/>
                <w:sz w:val="24"/>
                <w:szCs w:val="24"/>
                <w:lang w:val="uk-UA" w:eastAsia="uk-UA"/>
              </w:rPr>
              <w:t>Кожен документ наданий у складі конкурсної пропозиції Учасника вноситься до Реєстру документів конкурсної пропозиції.</w:t>
            </w:r>
          </w:p>
          <w:p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Усі сторінки конкурсної пропозиції Учасника конкурсу повинні бути пронумеровані та </w:t>
            </w:r>
            <w:r w:rsidRPr="004048EE">
              <w:rPr>
                <w:sz w:val="24"/>
                <w:szCs w:val="24"/>
                <w:lang w:val="uk-UA" w:eastAsia="uk-UA"/>
              </w:rPr>
              <w:t xml:space="preserve">містити підпис уповноваженої посадової особи </w:t>
            </w:r>
            <w:r w:rsidRPr="004048EE">
              <w:rPr>
                <w:sz w:val="24"/>
                <w:szCs w:val="24"/>
                <w:lang w:val="uk-UA" w:eastAsia="uk-UA"/>
              </w:rPr>
              <w:lastRenderedPageBreak/>
              <w:t>учасника конкурсу (керівника або службової (посадової) особи учасника, яку уповноважено представляти інтереси учасника під час проведення конкурсу), а також відбитки печатки</w:t>
            </w:r>
            <w:r w:rsidR="0025685D" w:rsidRPr="004048EE">
              <w:rPr>
                <w:color w:val="000000"/>
                <w:sz w:val="24"/>
                <w:szCs w:val="24"/>
                <w:lang w:val="uk-UA" w:eastAsia="uk-UA"/>
              </w:rPr>
              <w:t xml:space="preserve"> (у разі використання)</w:t>
            </w:r>
            <w:r w:rsidRPr="004048EE">
              <w:rPr>
                <w:color w:val="000000"/>
                <w:sz w:val="24"/>
                <w:szCs w:val="24"/>
                <w:lang w:val="uk-UA" w:eastAsia="uk-UA"/>
              </w:rPr>
              <w:t>.</w:t>
            </w:r>
          </w:p>
          <w:p w:rsidR="00D712A1" w:rsidRPr="004048EE" w:rsidRDefault="00C40ADE"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w:t>
            </w:r>
            <w:r w:rsidR="00D712A1" w:rsidRPr="004048EE">
              <w:rPr>
                <w:color w:val="000000"/>
                <w:sz w:val="24"/>
                <w:szCs w:val="24"/>
                <w:lang w:val="uk-UA" w:eastAsia="uk-UA"/>
              </w:rPr>
              <w:t>Нотаріально завірені документи та оригінали документів, видані іншими установами, не засвідчуються підписом та печаткою Учасника.</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lastRenderedPageBreak/>
              <w:t xml:space="preserve">10. Зміст конкурсної пропозиції. </w:t>
            </w:r>
          </w:p>
        </w:tc>
        <w:tc>
          <w:tcPr>
            <w:tcW w:w="7802" w:type="dxa"/>
            <w:gridSpan w:val="3"/>
            <w:shd w:val="clear" w:color="auto" w:fill="auto"/>
          </w:tcPr>
          <w:p w:rsidR="00C40ADE" w:rsidRPr="00FA5308" w:rsidRDefault="00C40ADE" w:rsidP="00C40ADE">
            <w:pPr>
              <w:pStyle w:val="a5"/>
              <w:shd w:val="clear" w:color="auto" w:fill="auto"/>
              <w:tabs>
                <w:tab w:val="left" w:pos="301"/>
                <w:tab w:val="left" w:pos="451"/>
              </w:tabs>
              <w:spacing w:before="0" w:line="240" w:lineRule="auto"/>
              <w:ind w:right="20" w:firstLine="0"/>
              <w:rPr>
                <w:color w:val="000000"/>
                <w:sz w:val="24"/>
                <w:szCs w:val="24"/>
                <w:lang w:val="uk-UA" w:eastAsia="uk-UA"/>
              </w:rPr>
            </w:pPr>
            <w:r w:rsidRPr="00FA5308">
              <w:rPr>
                <w:b/>
                <w:color w:val="000000"/>
                <w:sz w:val="24"/>
                <w:szCs w:val="24"/>
                <w:lang w:val="uk-UA" w:eastAsia="uk-UA"/>
              </w:rPr>
              <w:t xml:space="preserve">     </w:t>
            </w:r>
            <w:r w:rsidR="00D712A1" w:rsidRPr="00FA5308">
              <w:rPr>
                <w:b/>
                <w:color w:val="000000"/>
                <w:sz w:val="24"/>
                <w:szCs w:val="24"/>
                <w:lang w:val="uk-UA" w:eastAsia="uk-UA"/>
              </w:rPr>
              <w:t>Конкурсна пропозиція</w:t>
            </w:r>
            <w:r w:rsidR="00D712A1" w:rsidRPr="00FA5308">
              <w:rPr>
                <w:color w:val="000000"/>
                <w:sz w:val="24"/>
                <w:szCs w:val="24"/>
                <w:lang w:val="uk-UA" w:eastAsia="uk-UA"/>
              </w:rPr>
              <w:t xml:space="preserve"> Учасника складається з</w:t>
            </w:r>
            <w:r w:rsidRPr="00FA5308">
              <w:rPr>
                <w:color w:val="000000"/>
                <w:sz w:val="24"/>
                <w:szCs w:val="24"/>
                <w:lang w:val="uk-UA" w:eastAsia="uk-UA"/>
              </w:rPr>
              <w:t>:</w:t>
            </w:r>
          </w:p>
          <w:p w:rsidR="00C40ADE" w:rsidRPr="00FA5308" w:rsidRDefault="00C40ADE" w:rsidP="00C40ADE">
            <w:pPr>
              <w:pStyle w:val="a5"/>
              <w:shd w:val="clear" w:color="auto" w:fill="auto"/>
              <w:tabs>
                <w:tab w:val="left" w:pos="301"/>
                <w:tab w:val="left" w:pos="451"/>
              </w:tabs>
              <w:spacing w:before="0" w:line="240" w:lineRule="auto"/>
              <w:ind w:right="20" w:firstLine="0"/>
              <w:rPr>
                <w:color w:val="000000"/>
                <w:sz w:val="24"/>
                <w:szCs w:val="24"/>
                <w:lang w:val="uk-UA" w:eastAsia="uk-UA"/>
              </w:rPr>
            </w:pPr>
            <w:r w:rsidRPr="00FA5308">
              <w:rPr>
                <w:color w:val="000000"/>
                <w:sz w:val="24"/>
                <w:szCs w:val="24"/>
                <w:lang w:val="uk-UA" w:eastAsia="uk-UA"/>
              </w:rPr>
              <w:t>-</w:t>
            </w:r>
            <w:r w:rsidR="00D712A1" w:rsidRPr="00FA5308">
              <w:rPr>
                <w:color w:val="000000"/>
                <w:sz w:val="24"/>
                <w:szCs w:val="24"/>
                <w:lang w:val="uk-UA" w:eastAsia="uk-UA"/>
              </w:rPr>
              <w:t xml:space="preserve"> заяви про участь в конкурсі - цінової конкурсної пропозиції </w:t>
            </w:r>
            <w:r w:rsidR="00EB0186" w:rsidRPr="00FA5308">
              <w:rPr>
                <w:color w:val="000000"/>
                <w:sz w:val="24"/>
                <w:szCs w:val="24"/>
                <w:lang w:val="uk-UA" w:eastAsia="uk-UA"/>
              </w:rPr>
              <w:t xml:space="preserve">          </w:t>
            </w:r>
            <w:r w:rsidR="00D712A1" w:rsidRPr="00FA5308">
              <w:rPr>
                <w:color w:val="000000"/>
                <w:sz w:val="24"/>
                <w:szCs w:val="24"/>
                <w:lang w:val="uk-UA" w:eastAsia="uk-UA"/>
              </w:rPr>
              <w:t xml:space="preserve">(Додаток № 1),  </w:t>
            </w:r>
          </w:p>
          <w:p w:rsidR="0066798B" w:rsidRPr="00FA5308" w:rsidRDefault="00C40ADE" w:rsidP="00C40ADE">
            <w:pPr>
              <w:pStyle w:val="a5"/>
              <w:shd w:val="clear" w:color="auto" w:fill="auto"/>
              <w:tabs>
                <w:tab w:val="left" w:pos="301"/>
                <w:tab w:val="left" w:pos="451"/>
              </w:tabs>
              <w:spacing w:before="0" w:line="240" w:lineRule="auto"/>
              <w:ind w:right="20" w:firstLine="0"/>
              <w:rPr>
                <w:color w:val="000000"/>
                <w:sz w:val="24"/>
                <w:szCs w:val="24"/>
                <w:lang w:val="uk-UA" w:eastAsia="uk-UA"/>
              </w:rPr>
            </w:pPr>
            <w:r w:rsidRPr="00FA5308">
              <w:rPr>
                <w:color w:val="000000"/>
                <w:sz w:val="24"/>
                <w:szCs w:val="24"/>
                <w:lang w:val="uk-UA" w:eastAsia="uk-UA"/>
              </w:rPr>
              <w:t xml:space="preserve">- </w:t>
            </w:r>
            <w:r w:rsidR="00D712A1" w:rsidRPr="00FA5308">
              <w:rPr>
                <w:color w:val="000000"/>
                <w:sz w:val="24"/>
                <w:szCs w:val="24"/>
                <w:lang w:val="uk-UA" w:eastAsia="uk-UA"/>
              </w:rPr>
              <w:t>інформації про технічні та кількісні характерис</w:t>
            </w:r>
            <w:r w:rsidR="0066798B" w:rsidRPr="00FA5308">
              <w:rPr>
                <w:color w:val="000000"/>
                <w:sz w:val="24"/>
                <w:szCs w:val="24"/>
                <w:lang w:val="uk-UA" w:eastAsia="uk-UA"/>
              </w:rPr>
              <w:t xml:space="preserve">тики предмета конкурсу (Додаток </w:t>
            </w:r>
            <w:r w:rsidR="00494F42" w:rsidRPr="00FA5308">
              <w:rPr>
                <w:color w:val="000000"/>
                <w:sz w:val="24"/>
                <w:szCs w:val="24"/>
                <w:lang w:val="uk-UA" w:eastAsia="uk-UA"/>
              </w:rPr>
              <w:t xml:space="preserve">№ </w:t>
            </w:r>
            <w:r w:rsidR="00D712A1" w:rsidRPr="00FA5308">
              <w:rPr>
                <w:color w:val="000000"/>
                <w:sz w:val="24"/>
                <w:szCs w:val="24"/>
                <w:lang w:val="uk-UA" w:eastAsia="uk-UA"/>
              </w:rPr>
              <w:t>2)</w:t>
            </w:r>
            <w:r w:rsidR="009C6665" w:rsidRPr="00FA5308">
              <w:rPr>
                <w:color w:val="000000"/>
                <w:sz w:val="24"/>
                <w:szCs w:val="24"/>
                <w:lang w:val="uk-UA" w:eastAsia="uk-UA"/>
              </w:rPr>
              <w:t xml:space="preserve"> та фотофіксацію предмета конкурсу (будинок в якому пропонуються квартири та прибудинкова територія, </w:t>
            </w:r>
            <w:r w:rsidR="00683CB0" w:rsidRPr="00FA5308">
              <w:rPr>
                <w:color w:val="000000"/>
                <w:sz w:val="24"/>
                <w:szCs w:val="24"/>
                <w:lang w:val="uk-UA" w:eastAsia="uk-UA"/>
              </w:rPr>
              <w:t xml:space="preserve">а також безпосередньо квартири – </w:t>
            </w:r>
            <w:r w:rsidR="009C6665" w:rsidRPr="00FA5308">
              <w:rPr>
                <w:color w:val="000000"/>
                <w:sz w:val="24"/>
                <w:szCs w:val="24"/>
                <w:lang w:val="uk-UA" w:eastAsia="uk-UA"/>
              </w:rPr>
              <w:t xml:space="preserve">загалом </w:t>
            </w:r>
            <w:r w:rsidR="0089250F" w:rsidRPr="00FA5308">
              <w:rPr>
                <w:color w:val="000000"/>
                <w:sz w:val="24"/>
                <w:szCs w:val="24"/>
                <w:lang w:val="uk-UA" w:eastAsia="uk-UA"/>
              </w:rPr>
              <w:t xml:space="preserve">до </w:t>
            </w:r>
            <w:r w:rsidR="00683CB0" w:rsidRPr="00FA5308">
              <w:rPr>
                <w:color w:val="000000"/>
                <w:sz w:val="24"/>
                <w:szCs w:val="24"/>
                <w:lang w:val="uk-UA" w:eastAsia="uk-UA"/>
              </w:rPr>
              <w:t>10 фотографій у форматі А4</w:t>
            </w:r>
            <w:r w:rsidR="009C6665" w:rsidRPr="00FA5308">
              <w:rPr>
                <w:color w:val="000000"/>
                <w:sz w:val="24"/>
                <w:szCs w:val="24"/>
                <w:lang w:val="uk-UA" w:eastAsia="uk-UA"/>
              </w:rPr>
              <w:t>)</w:t>
            </w:r>
            <w:r w:rsidR="0066798B" w:rsidRPr="00FA5308">
              <w:rPr>
                <w:color w:val="000000"/>
                <w:sz w:val="24"/>
                <w:szCs w:val="24"/>
                <w:lang w:val="uk-UA" w:eastAsia="uk-UA"/>
              </w:rPr>
              <w:t>;</w:t>
            </w:r>
          </w:p>
          <w:p w:rsidR="00201682" w:rsidRPr="00FA5308" w:rsidRDefault="0066798B" w:rsidP="00C40ADE">
            <w:pPr>
              <w:pStyle w:val="a5"/>
              <w:shd w:val="clear" w:color="auto" w:fill="auto"/>
              <w:tabs>
                <w:tab w:val="left" w:pos="301"/>
                <w:tab w:val="left" w:pos="451"/>
              </w:tabs>
              <w:spacing w:before="0" w:line="240" w:lineRule="auto"/>
              <w:ind w:right="20" w:firstLine="0"/>
              <w:rPr>
                <w:rStyle w:val="a4"/>
                <w:color w:val="000000"/>
                <w:sz w:val="24"/>
                <w:szCs w:val="24"/>
                <w:lang w:val="uk-UA" w:eastAsia="uk-UA"/>
              </w:rPr>
            </w:pPr>
            <w:r w:rsidRPr="00FA5308">
              <w:rPr>
                <w:color w:val="000000"/>
                <w:sz w:val="24"/>
                <w:szCs w:val="24"/>
                <w:lang w:val="uk-UA" w:eastAsia="uk-UA"/>
              </w:rPr>
              <w:t>-</w:t>
            </w:r>
            <w:r w:rsidR="00D712A1" w:rsidRPr="00FA5308">
              <w:rPr>
                <w:color w:val="000000"/>
                <w:sz w:val="24"/>
                <w:szCs w:val="24"/>
                <w:lang w:val="uk-UA" w:eastAsia="uk-UA"/>
              </w:rPr>
              <w:t xml:space="preserve"> </w:t>
            </w:r>
            <w:r w:rsidRPr="00FA5308">
              <w:rPr>
                <w:color w:val="000000"/>
                <w:sz w:val="24"/>
                <w:szCs w:val="24"/>
                <w:lang w:val="uk-UA" w:eastAsia="uk-UA"/>
              </w:rPr>
              <w:t>і</w:t>
            </w:r>
            <w:r w:rsidR="00D712A1" w:rsidRPr="00FA5308">
              <w:rPr>
                <w:rStyle w:val="a4"/>
                <w:color w:val="000000"/>
                <w:sz w:val="24"/>
                <w:szCs w:val="24"/>
                <w:lang w:val="uk-UA" w:eastAsia="uk-UA"/>
              </w:rPr>
              <w:t>нформації про Учасника конкурсу (заповнену форму “Відомості про Учасника конкурсу” відповідно до вимог конкурсної документації</w:t>
            </w:r>
            <w:r w:rsidR="00D712A1" w:rsidRPr="00FA5308">
              <w:rPr>
                <w:color w:val="000000"/>
                <w:sz w:val="24"/>
                <w:szCs w:val="24"/>
                <w:lang w:val="uk-UA" w:eastAsia="uk-UA"/>
              </w:rPr>
              <w:t xml:space="preserve"> </w:t>
            </w:r>
            <w:r w:rsidR="00FF1955" w:rsidRPr="00FA5308">
              <w:rPr>
                <w:color w:val="000000"/>
                <w:sz w:val="24"/>
                <w:szCs w:val="24"/>
                <w:lang w:val="uk-UA" w:eastAsia="uk-UA"/>
              </w:rPr>
              <w:t>(</w:t>
            </w:r>
            <w:r w:rsidR="00D712A1" w:rsidRPr="00FA5308">
              <w:rPr>
                <w:color w:val="000000"/>
                <w:sz w:val="24"/>
                <w:szCs w:val="24"/>
                <w:lang w:val="uk-UA" w:eastAsia="uk-UA"/>
              </w:rPr>
              <w:t>Додаток № 3</w:t>
            </w:r>
            <w:r w:rsidR="00D712A1" w:rsidRPr="00FA5308">
              <w:rPr>
                <w:rStyle w:val="a4"/>
                <w:color w:val="000000"/>
                <w:sz w:val="24"/>
                <w:szCs w:val="24"/>
                <w:lang w:val="uk-UA" w:eastAsia="uk-UA"/>
              </w:rPr>
              <w:t>).</w:t>
            </w:r>
          </w:p>
          <w:p w:rsidR="00D712A1" w:rsidRPr="00FA5308" w:rsidRDefault="0066798B" w:rsidP="00155874">
            <w:pPr>
              <w:pStyle w:val="a5"/>
              <w:shd w:val="clear" w:color="auto" w:fill="auto"/>
              <w:tabs>
                <w:tab w:val="left" w:pos="301"/>
              </w:tabs>
              <w:spacing w:before="0" w:line="240" w:lineRule="auto"/>
              <w:ind w:right="20" w:firstLine="0"/>
              <w:rPr>
                <w:rStyle w:val="a4"/>
                <w:color w:val="000000"/>
                <w:sz w:val="24"/>
                <w:szCs w:val="24"/>
                <w:lang w:val="uk-UA" w:eastAsia="uk-UA"/>
              </w:rPr>
            </w:pPr>
            <w:r w:rsidRPr="00FA5308">
              <w:rPr>
                <w:rStyle w:val="a4"/>
                <w:color w:val="000000"/>
                <w:sz w:val="24"/>
                <w:szCs w:val="24"/>
                <w:lang w:val="uk-UA" w:eastAsia="uk-UA"/>
              </w:rPr>
              <w:t xml:space="preserve">      </w:t>
            </w:r>
            <w:r w:rsidR="00D712A1" w:rsidRPr="00FA5308">
              <w:rPr>
                <w:rStyle w:val="a4"/>
                <w:color w:val="000000"/>
                <w:sz w:val="24"/>
                <w:szCs w:val="24"/>
                <w:lang w:val="uk-UA" w:eastAsia="uk-UA"/>
              </w:rPr>
              <w:t>Крім того всі учасники надають Лист згоду на обробку персональних даних (Додаток № 4), яка складається та підписується особисто підписантом договору або особою (особами), яку (яких) уповноважено Учасником підписувати (завіряти) документи що надаються Учасником.</w:t>
            </w:r>
          </w:p>
          <w:p w:rsidR="00D712A1" w:rsidRPr="00FA5308" w:rsidRDefault="0066798B" w:rsidP="00D712A1">
            <w:pPr>
              <w:pStyle w:val="a5"/>
              <w:shd w:val="clear" w:color="auto" w:fill="auto"/>
              <w:spacing w:before="0" w:line="240" w:lineRule="auto"/>
              <w:ind w:firstLine="161"/>
              <w:rPr>
                <w:sz w:val="24"/>
                <w:szCs w:val="24"/>
                <w:lang w:val="uk-UA"/>
              </w:rPr>
            </w:pPr>
            <w:r w:rsidRPr="00FA5308">
              <w:rPr>
                <w:color w:val="000000"/>
                <w:sz w:val="24"/>
                <w:szCs w:val="24"/>
                <w:lang w:val="uk-UA" w:eastAsia="uk-UA"/>
              </w:rPr>
              <w:t xml:space="preserve">    </w:t>
            </w:r>
            <w:r w:rsidR="00D712A1" w:rsidRPr="00FA5308">
              <w:rPr>
                <w:color w:val="000000"/>
                <w:sz w:val="24"/>
                <w:szCs w:val="24"/>
                <w:lang w:val="uk-UA" w:eastAsia="uk-UA"/>
              </w:rPr>
              <w:t xml:space="preserve">Ціна конкурсної пропозиції Учасника означає суму, за яку Учасник передбачає виконати замовлення щодо продажу квартир, </w:t>
            </w:r>
            <w:r w:rsidR="00D712A1" w:rsidRPr="00FA5308">
              <w:rPr>
                <w:rStyle w:val="a4"/>
                <w:color w:val="000000"/>
                <w:sz w:val="24"/>
                <w:szCs w:val="24"/>
                <w:lang w:val="uk-UA" w:eastAsia="uk-UA"/>
              </w:rPr>
              <w:t>вказується з двома десятковими знаками після коми.</w:t>
            </w:r>
          </w:p>
          <w:p w:rsidR="0053050E" w:rsidRPr="00FA5308" w:rsidRDefault="0066798B" w:rsidP="00D712A1">
            <w:pPr>
              <w:pStyle w:val="a5"/>
              <w:shd w:val="clear" w:color="auto" w:fill="auto"/>
              <w:spacing w:before="0" w:line="240" w:lineRule="auto"/>
              <w:ind w:firstLine="240"/>
              <w:rPr>
                <w:color w:val="000000"/>
                <w:sz w:val="24"/>
                <w:szCs w:val="24"/>
                <w:lang w:val="uk-UA" w:eastAsia="uk-UA"/>
              </w:rPr>
            </w:pPr>
            <w:r w:rsidRPr="00FA5308">
              <w:rPr>
                <w:color w:val="000000"/>
                <w:sz w:val="24"/>
                <w:szCs w:val="24"/>
                <w:lang w:val="uk-UA" w:eastAsia="uk-UA"/>
              </w:rPr>
              <w:t xml:space="preserve">   </w:t>
            </w:r>
            <w:r w:rsidR="00D712A1" w:rsidRPr="00FA5308">
              <w:rPr>
                <w:color w:val="000000"/>
                <w:sz w:val="24"/>
                <w:szCs w:val="24"/>
                <w:lang w:val="uk-UA" w:eastAsia="uk-UA"/>
              </w:rPr>
              <w:t xml:space="preserve">Ціни вказуються за </w:t>
            </w:r>
            <w:smartTag w:uri="urn:schemas-microsoft-com:office:smarttags" w:element="metricconverter">
              <w:smartTagPr>
                <w:attr w:name="ProductID" w:val="1 кв. м"/>
              </w:smartTagPr>
              <w:r w:rsidR="00D712A1" w:rsidRPr="00FA5308">
                <w:rPr>
                  <w:color w:val="000000"/>
                  <w:sz w:val="24"/>
                  <w:szCs w:val="24"/>
                  <w:lang w:val="uk-UA" w:eastAsia="uk-UA"/>
                </w:rPr>
                <w:t>1 кв. м</w:t>
              </w:r>
            </w:smartTag>
            <w:r w:rsidR="00D712A1" w:rsidRPr="00FA5308">
              <w:rPr>
                <w:color w:val="000000"/>
                <w:sz w:val="24"/>
                <w:szCs w:val="24"/>
                <w:lang w:val="uk-UA" w:eastAsia="uk-UA"/>
              </w:rPr>
              <w:t xml:space="preserve"> загальної площі квартири</w:t>
            </w:r>
            <w:r w:rsidR="0053050E" w:rsidRPr="00FA5308">
              <w:rPr>
                <w:color w:val="000000"/>
                <w:sz w:val="24"/>
                <w:szCs w:val="24"/>
                <w:lang w:val="uk-UA" w:eastAsia="uk-UA"/>
              </w:rPr>
              <w:t>.</w:t>
            </w:r>
            <w:r w:rsidR="00D712A1" w:rsidRPr="00FA5308">
              <w:rPr>
                <w:color w:val="000000"/>
                <w:sz w:val="24"/>
                <w:szCs w:val="24"/>
                <w:lang w:val="uk-UA" w:eastAsia="uk-UA"/>
              </w:rPr>
              <w:t xml:space="preserve"> </w:t>
            </w:r>
          </w:p>
          <w:p w:rsidR="00D712A1" w:rsidRPr="00FA5308" w:rsidRDefault="0066798B" w:rsidP="00D712A1">
            <w:pPr>
              <w:pStyle w:val="a5"/>
              <w:shd w:val="clear" w:color="auto" w:fill="auto"/>
              <w:spacing w:before="0" w:line="240" w:lineRule="auto"/>
              <w:ind w:firstLine="240"/>
              <w:rPr>
                <w:sz w:val="24"/>
                <w:szCs w:val="24"/>
                <w:lang w:val="uk-UA"/>
              </w:rPr>
            </w:pPr>
            <w:r w:rsidRPr="00FA5308">
              <w:rPr>
                <w:color w:val="000000"/>
                <w:sz w:val="24"/>
                <w:szCs w:val="24"/>
                <w:lang w:val="uk-UA" w:eastAsia="uk-UA"/>
              </w:rPr>
              <w:t xml:space="preserve">   </w:t>
            </w:r>
            <w:r w:rsidR="00D712A1" w:rsidRPr="00FA5308">
              <w:rPr>
                <w:color w:val="000000"/>
                <w:sz w:val="24"/>
                <w:szCs w:val="24"/>
                <w:lang w:val="uk-UA" w:eastAsia="uk-UA"/>
              </w:rPr>
              <w:t>Ціна конкурсної пропозиції складається із розрахунку кількості квадратних метрів загальної площі квартир, що пропонуються.</w:t>
            </w:r>
          </w:p>
          <w:p w:rsidR="00D712A1" w:rsidRPr="00FA5308" w:rsidRDefault="0066798B" w:rsidP="00D712A1">
            <w:pPr>
              <w:pStyle w:val="a5"/>
              <w:shd w:val="clear" w:color="auto" w:fill="auto"/>
              <w:spacing w:before="0" w:line="240" w:lineRule="auto"/>
              <w:ind w:firstLine="240"/>
              <w:rPr>
                <w:sz w:val="24"/>
                <w:szCs w:val="24"/>
                <w:lang w:val="uk-UA"/>
              </w:rPr>
            </w:pPr>
            <w:r w:rsidRPr="00FA5308">
              <w:rPr>
                <w:rStyle w:val="a4"/>
                <w:color w:val="000000"/>
                <w:sz w:val="24"/>
                <w:szCs w:val="24"/>
                <w:lang w:val="uk-UA" w:eastAsia="uk-UA"/>
              </w:rPr>
              <w:t xml:space="preserve">   </w:t>
            </w:r>
            <w:r w:rsidR="00D712A1" w:rsidRPr="00FA5308">
              <w:rPr>
                <w:rStyle w:val="a4"/>
                <w:color w:val="000000"/>
                <w:sz w:val="24"/>
                <w:szCs w:val="24"/>
                <w:lang w:val="uk-UA" w:eastAsia="uk-UA"/>
              </w:rPr>
              <w:t>Вартість конкурсної пропозиції та всі інші ціни повинні бути чітко визначені.</w:t>
            </w:r>
          </w:p>
          <w:p w:rsidR="00D712A1" w:rsidRPr="00FA5308" w:rsidRDefault="0066798B" w:rsidP="00D712A1">
            <w:pPr>
              <w:pStyle w:val="a5"/>
              <w:shd w:val="clear" w:color="auto" w:fill="auto"/>
              <w:spacing w:before="0" w:line="240" w:lineRule="auto"/>
              <w:ind w:firstLine="240"/>
              <w:rPr>
                <w:sz w:val="24"/>
                <w:szCs w:val="24"/>
                <w:lang w:val="uk-UA"/>
              </w:rPr>
            </w:pPr>
            <w:r w:rsidRPr="00FA5308">
              <w:rPr>
                <w:rStyle w:val="a4"/>
                <w:color w:val="000000"/>
                <w:sz w:val="24"/>
                <w:szCs w:val="24"/>
                <w:lang w:val="uk-UA" w:eastAsia="uk-UA"/>
              </w:rPr>
              <w:t xml:space="preserve">   </w:t>
            </w:r>
            <w:r w:rsidR="00D712A1" w:rsidRPr="00FA5308">
              <w:rPr>
                <w:rStyle w:val="a4"/>
                <w:color w:val="000000"/>
                <w:sz w:val="24"/>
                <w:szCs w:val="24"/>
                <w:lang w:val="uk-UA" w:eastAsia="uk-UA"/>
              </w:rPr>
              <w:t>До ціни конкурсної пропозиції не включаються будь-які витрати, понесені Учасником у процесі здійснення конкурсу та укладення договору про закупівлю.</w:t>
            </w:r>
          </w:p>
          <w:p w:rsidR="00D712A1" w:rsidRPr="00FA5308" w:rsidRDefault="0066798B" w:rsidP="00D712A1">
            <w:pPr>
              <w:pStyle w:val="a5"/>
              <w:shd w:val="clear" w:color="auto" w:fill="auto"/>
              <w:spacing w:before="0" w:line="240" w:lineRule="auto"/>
              <w:ind w:firstLine="240"/>
              <w:rPr>
                <w:sz w:val="24"/>
                <w:szCs w:val="24"/>
                <w:lang w:val="uk-UA"/>
              </w:rPr>
            </w:pPr>
            <w:r w:rsidRPr="00FA5308">
              <w:rPr>
                <w:rStyle w:val="a4"/>
                <w:color w:val="000000"/>
                <w:sz w:val="24"/>
                <w:szCs w:val="24"/>
                <w:lang w:val="uk-UA" w:eastAsia="uk-UA"/>
              </w:rPr>
              <w:t xml:space="preserve">   </w:t>
            </w:r>
            <w:r w:rsidR="00D712A1" w:rsidRPr="00FA5308">
              <w:rPr>
                <w:rStyle w:val="a4"/>
                <w:color w:val="000000"/>
                <w:sz w:val="24"/>
                <w:szCs w:val="24"/>
                <w:lang w:val="uk-UA"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rsidR="00D712A1" w:rsidRPr="00FA5308" w:rsidRDefault="0066798B" w:rsidP="00D712A1">
            <w:pPr>
              <w:pStyle w:val="a5"/>
              <w:shd w:val="clear" w:color="auto" w:fill="auto"/>
              <w:spacing w:before="0" w:line="240" w:lineRule="auto"/>
              <w:ind w:firstLine="240"/>
              <w:rPr>
                <w:rStyle w:val="a4"/>
                <w:sz w:val="24"/>
                <w:szCs w:val="24"/>
                <w:lang w:val="uk-UA"/>
              </w:rPr>
            </w:pPr>
            <w:r w:rsidRPr="00FA5308">
              <w:rPr>
                <w:rStyle w:val="a4"/>
                <w:color w:val="000000"/>
                <w:sz w:val="24"/>
                <w:szCs w:val="24"/>
                <w:lang w:val="uk-UA" w:eastAsia="uk-UA"/>
              </w:rPr>
              <w:t xml:space="preserve">   </w:t>
            </w:r>
            <w:r w:rsidR="00D712A1" w:rsidRPr="00FA5308">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F073E9" w:rsidRPr="00FA5308" w:rsidRDefault="00D21E5A" w:rsidP="0066798B">
            <w:pPr>
              <w:pStyle w:val="a5"/>
              <w:shd w:val="clear" w:color="auto" w:fill="auto"/>
              <w:tabs>
                <w:tab w:val="left" w:pos="286"/>
                <w:tab w:val="left" w:pos="481"/>
              </w:tabs>
              <w:spacing w:before="0" w:line="240" w:lineRule="auto"/>
              <w:ind w:firstLine="0"/>
              <w:rPr>
                <w:rFonts w:eastAsia="Calibri"/>
                <w:sz w:val="24"/>
                <w:szCs w:val="24"/>
                <w:shd w:val="clear" w:color="auto" w:fill="FFFFFF"/>
                <w:lang w:val="uk-UA" w:eastAsia="en-US"/>
              </w:rPr>
            </w:pPr>
            <w:r w:rsidRPr="00FA5308">
              <w:rPr>
                <w:rStyle w:val="a4"/>
                <w:sz w:val="24"/>
                <w:szCs w:val="24"/>
                <w:lang w:val="uk-UA" w:eastAsia="uk-UA"/>
              </w:rPr>
              <w:t xml:space="preserve">    </w:t>
            </w:r>
            <w:r w:rsidR="0066798B" w:rsidRPr="00FA5308">
              <w:rPr>
                <w:rStyle w:val="a4"/>
                <w:sz w:val="24"/>
                <w:szCs w:val="24"/>
                <w:lang w:val="uk-UA" w:eastAsia="uk-UA"/>
              </w:rPr>
              <w:t xml:space="preserve">   </w:t>
            </w:r>
            <w:r w:rsidR="00F073E9" w:rsidRPr="00FA5308">
              <w:rPr>
                <w:rStyle w:val="a4"/>
                <w:sz w:val="24"/>
                <w:szCs w:val="24"/>
                <w:lang w:val="uk-UA" w:eastAsia="uk-UA"/>
              </w:rPr>
              <w:t>Якщо один із визначених у конкурсній документації документів</w:t>
            </w:r>
            <w:r w:rsidR="0066798B" w:rsidRPr="00FA5308">
              <w:rPr>
                <w:rStyle w:val="a4"/>
                <w:sz w:val="24"/>
                <w:szCs w:val="24"/>
                <w:lang w:val="uk-UA" w:eastAsia="uk-UA"/>
              </w:rPr>
              <w:t xml:space="preserve"> Учасник</w:t>
            </w:r>
            <w:r w:rsidR="00F073E9" w:rsidRPr="00FA5308">
              <w:rPr>
                <w:rStyle w:val="a4"/>
                <w:color w:val="000000"/>
                <w:sz w:val="24"/>
                <w:szCs w:val="24"/>
                <w:lang w:val="uk-UA" w:eastAsia="uk-UA"/>
              </w:rPr>
              <w:t xml:space="preserve">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що надання відповідного документу у випадку визнання його переможцем конкурсу</w:t>
            </w:r>
            <w:r w:rsidR="00F073E9" w:rsidRPr="00FA5308">
              <w:rPr>
                <w:rFonts w:eastAsia="Calibri"/>
                <w:color w:val="000000"/>
                <w:sz w:val="24"/>
                <w:szCs w:val="24"/>
                <w:shd w:val="clear" w:color="auto" w:fill="FFFFFF"/>
                <w:lang w:val="uk-UA" w:eastAsia="uk-UA"/>
              </w:rPr>
              <w:t xml:space="preserve"> або надати зазначений документ до завершення терміну розгляду та оцінки конкурсних пропозицій</w:t>
            </w:r>
            <w:r w:rsidR="00F073E9" w:rsidRPr="00FA5308">
              <w:rPr>
                <w:rStyle w:val="a4"/>
                <w:color w:val="000000"/>
                <w:sz w:val="24"/>
                <w:szCs w:val="24"/>
                <w:lang w:val="uk-UA" w:eastAsia="uk-UA"/>
              </w:rPr>
              <w:t>.</w:t>
            </w:r>
          </w:p>
          <w:p w:rsidR="00D712A1" w:rsidRPr="00FA5308" w:rsidRDefault="0066798B" w:rsidP="00D712A1">
            <w:pPr>
              <w:pStyle w:val="a5"/>
              <w:shd w:val="clear" w:color="auto" w:fill="auto"/>
              <w:spacing w:before="0" w:line="240" w:lineRule="auto"/>
              <w:ind w:firstLine="240"/>
              <w:rPr>
                <w:color w:val="000000"/>
                <w:sz w:val="24"/>
                <w:szCs w:val="24"/>
                <w:lang w:val="uk-UA" w:eastAsia="uk-UA"/>
              </w:rPr>
            </w:pPr>
            <w:r w:rsidRPr="00FA5308">
              <w:rPr>
                <w:color w:val="000000"/>
                <w:sz w:val="24"/>
                <w:szCs w:val="24"/>
                <w:lang w:val="uk-UA" w:eastAsia="uk-UA"/>
              </w:rPr>
              <w:t xml:space="preserve">   </w:t>
            </w:r>
            <w:r w:rsidR="00D712A1" w:rsidRPr="00FA5308">
              <w:rPr>
                <w:color w:val="000000"/>
                <w:sz w:val="24"/>
                <w:szCs w:val="24"/>
                <w:lang w:val="uk-UA" w:eastAsia="uk-UA"/>
              </w:rPr>
              <w:t xml:space="preserve">У разі наявності обмежень щодо укладання </w:t>
            </w:r>
            <w:r w:rsidRPr="00FA5308">
              <w:rPr>
                <w:color w:val="000000"/>
                <w:sz w:val="24"/>
                <w:szCs w:val="24"/>
                <w:lang w:val="uk-UA" w:eastAsia="uk-UA"/>
              </w:rPr>
              <w:t>керівником</w:t>
            </w:r>
            <w:r w:rsidR="00D712A1" w:rsidRPr="00FA5308">
              <w:rPr>
                <w:color w:val="000000"/>
                <w:sz w:val="24"/>
                <w:szCs w:val="24"/>
                <w:lang w:val="uk-UA" w:eastAsia="uk-UA"/>
              </w:rPr>
              <w:t xml:space="preserve">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sidRPr="00FA5308">
              <w:rPr>
                <w:color w:val="000000"/>
                <w:sz w:val="24"/>
                <w:szCs w:val="24"/>
                <w:lang w:val="uk-UA" w:eastAsia="uk-UA"/>
              </w:rPr>
              <w:t>.</w:t>
            </w:r>
          </w:p>
          <w:p w:rsidR="00D712A1" w:rsidRPr="00FA5308" w:rsidRDefault="0066798B" w:rsidP="0066798B">
            <w:pPr>
              <w:pStyle w:val="a5"/>
              <w:shd w:val="clear" w:color="auto" w:fill="auto"/>
              <w:tabs>
                <w:tab w:val="left" w:pos="303"/>
              </w:tabs>
              <w:spacing w:before="0" w:line="240" w:lineRule="auto"/>
              <w:ind w:firstLine="240"/>
              <w:rPr>
                <w:sz w:val="24"/>
                <w:szCs w:val="24"/>
                <w:lang w:val="uk-UA"/>
              </w:rPr>
            </w:pPr>
            <w:r w:rsidRPr="00FA5308">
              <w:rPr>
                <w:color w:val="000000"/>
                <w:sz w:val="24"/>
                <w:szCs w:val="24"/>
                <w:lang w:val="uk-UA" w:eastAsia="uk-UA"/>
              </w:rPr>
              <w:t xml:space="preserve">  </w:t>
            </w:r>
            <w:r w:rsidR="00D712A1" w:rsidRPr="00FA5308">
              <w:rPr>
                <w:color w:val="000000"/>
                <w:sz w:val="24"/>
                <w:szCs w:val="24"/>
                <w:lang w:val="uk-UA" w:eastAsia="uk-UA"/>
              </w:rPr>
              <w:t xml:space="preserve">Усі, передбачені цією конкурсною документацією документи, у яких установлено термін (строк) дії, подаються дійсними на дату розкриття </w:t>
            </w:r>
            <w:r w:rsidR="00D712A1" w:rsidRPr="00FA5308">
              <w:rPr>
                <w:color w:val="000000"/>
                <w:sz w:val="24"/>
                <w:szCs w:val="24"/>
                <w:lang w:val="uk-UA" w:eastAsia="uk-UA"/>
              </w:rPr>
              <w:lastRenderedPageBreak/>
              <w:t>конкурсних пропозицій, зазначену в оприлюдненому оголошенні про провед</w:t>
            </w:r>
            <w:r w:rsidRPr="00FA5308">
              <w:rPr>
                <w:color w:val="000000"/>
                <w:sz w:val="24"/>
                <w:szCs w:val="24"/>
                <w:lang w:val="uk-UA" w:eastAsia="uk-UA"/>
              </w:rPr>
              <w:t>ення конкурсу на офіційному веб</w:t>
            </w:r>
            <w:r w:rsidR="00D712A1" w:rsidRPr="00FA5308">
              <w:rPr>
                <w:color w:val="000000"/>
                <w:sz w:val="24"/>
                <w:szCs w:val="24"/>
                <w:lang w:val="uk-UA" w:eastAsia="uk-UA"/>
              </w:rPr>
              <w:t>сайті Міністерства внутрішніх справ України та опублікованому в газеті “</w:t>
            </w:r>
            <w:r w:rsidR="007C3F08" w:rsidRPr="00FA5308">
              <w:rPr>
                <w:color w:val="000000"/>
                <w:sz w:val="24"/>
                <w:szCs w:val="24"/>
                <w:lang w:val="uk-UA" w:eastAsia="uk-UA"/>
              </w:rPr>
              <w:t>Урядовий кур’єр</w:t>
            </w:r>
            <w:r w:rsidR="00D712A1" w:rsidRPr="00FA5308">
              <w:rPr>
                <w:color w:val="000000"/>
                <w:sz w:val="24"/>
                <w:szCs w:val="24"/>
                <w:lang w:val="uk-UA" w:eastAsia="uk-UA"/>
              </w:rPr>
              <w:t xml:space="preserve">”.     </w:t>
            </w:r>
          </w:p>
          <w:p w:rsidR="00D712A1" w:rsidRPr="00FA5308" w:rsidRDefault="0066798B" w:rsidP="0066798B">
            <w:pPr>
              <w:pStyle w:val="a5"/>
              <w:shd w:val="clear" w:color="auto" w:fill="auto"/>
              <w:tabs>
                <w:tab w:val="left" w:pos="271"/>
                <w:tab w:val="left" w:pos="436"/>
              </w:tabs>
              <w:spacing w:before="0" w:line="240" w:lineRule="auto"/>
              <w:ind w:firstLine="240"/>
              <w:rPr>
                <w:sz w:val="24"/>
                <w:szCs w:val="24"/>
                <w:lang w:val="uk-UA"/>
              </w:rPr>
            </w:pPr>
            <w:r w:rsidRPr="00FA5308">
              <w:rPr>
                <w:color w:val="000000"/>
                <w:sz w:val="24"/>
                <w:szCs w:val="24"/>
                <w:lang w:val="uk-UA" w:eastAsia="uk-UA"/>
              </w:rPr>
              <w:t xml:space="preserve">   </w:t>
            </w:r>
            <w:r w:rsidR="00D712A1" w:rsidRPr="00FA5308">
              <w:rPr>
                <w:color w:val="000000"/>
                <w:sz w:val="24"/>
                <w:szCs w:val="24"/>
                <w:lang w:val="uk-UA" w:eastAsia="uk-UA"/>
              </w:rPr>
              <w:t>При перенесенні строку розкриття, довідки залишаються дійсними.</w:t>
            </w:r>
          </w:p>
          <w:p w:rsidR="00D712A1" w:rsidRPr="00FA5308" w:rsidRDefault="0066798B" w:rsidP="00D712A1">
            <w:pPr>
              <w:pStyle w:val="a5"/>
              <w:shd w:val="clear" w:color="auto" w:fill="auto"/>
              <w:spacing w:before="0" w:line="240" w:lineRule="auto"/>
              <w:ind w:firstLine="240"/>
              <w:rPr>
                <w:sz w:val="24"/>
                <w:szCs w:val="24"/>
                <w:lang w:val="uk-UA"/>
              </w:rPr>
            </w:pPr>
            <w:r w:rsidRPr="00FA5308">
              <w:rPr>
                <w:color w:val="000000"/>
                <w:sz w:val="24"/>
                <w:szCs w:val="24"/>
                <w:lang w:val="uk-UA" w:eastAsia="uk-UA"/>
              </w:rPr>
              <w:t xml:space="preserve">   </w:t>
            </w:r>
            <w:r w:rsidR="00D712A1" w:rsidRPr="00FA5308">
              <w:rPr>
                <w:color w:val="000000"/>
                <w:sz w:val="24"/>
                <w:szCs w:val="24"/>
                <w:lang w:val="uk-UA" w:eastAsia="uk-UA"/>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 та до Учасника з метою надання роз’яснення змісту їх пропозиції.</w:t>
            </w:r>
          </w:p>
          <w:p w:rsidR="00417E0B" w:rsidRPr="00FA5308" w:rsidRDefault="00D712A1" w:rsidP="00417E0B">
            <w:pPr>
              <w:pStyle w:val="a5"/>
              <w:shd w:val="clear" w:color="auto" w:fill="auto"/>
              <w:tabs>
                <w:tab w:val="left" w:pos="436"/>
              </w:tabs>
              <w:spacing w:before="0" w:line="240" w:lineRule="auto"/>
              <w:ind w:firstLine="0"/>
              <w:rPr>
                <w:rStyle w:val="a9"/>
                <w:i w:val="0"/>
                <w:color w:val="000000"/>
                <w:sz w:val="24"/>
                <w:szCs w:val="24"/>
                <w:lang w:val="uk-UA" w:eastAsia="uk-UA"/>
              </w:rPr>
            </w:pPr>
            <w:r w:rsidRPr="00FA5308">
              <w:rPr>
                <w:rStyle w:val="a9"/>
                <w:i w:val="0"/>
                <w:color w:val="000000"/>
                <w:sz w:val="24"/>
                <w:szCs w:val="24"/>
                <w:lang w:val="uk-UA" w:eastAsia="uk-UA"/>
              </w:rPr>
              <w:t xml:space="preserve">    </w:t>
            </w:r>
            <w:r w:rsidR="0066798B" w:rsidRPr="00FA5308">
              <w:rPr>
                <w:rStyle w:val="a9"/>
                <w:i w:val="0"/>
                <w:color w:val="000000"/>
                <w:sz w:val="24"/>
                <w:szCs w:val="24"/>
                <w:lang w:val="uk-UA" w:eastAsia="uk-UA"/>
              </w:rPr>
              <w:t xml:space="preserve">   </w:t>
            </w:r>
            <w:r w:rsidRPr="00FA5308">
              <w:rPr>
                <w:rStyle w:val="a9"/>
                <w:i w:val="0"/>
                <w:color w:val="000000"/>
                <w:sz w:val="24"/>
                <w:szCs w:val="24"/>
                <w:lang w:val="uk-UA"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законодавства.</w:t>
            </w:r>
          </w:p>
          <w:p w:rsidR="00417E0B" w:rsidRPr="00FA5308" w:rsidRDefault="00417E0B" w:rsidP="00417E0B">
            <w:pPr>
              <w:pStyle w:val="a5"/>
              <w:shd w:val="clear" w:color="auto" w:fill="auto"/>
              <w:tabs>
                <w:tab w:val="left" w:pos="436"/>
              </w:tabs>
              <w:spacing w:before="0" w:line="240" w:lineRule="auto"/>
              <w:ind w:firstLine="0"/>
              <w:rPr>
                <w:iCs/>
                <w:sz w:val="24"/>
                <w:szCs w:val="24"/>
                <w:lang w:val="uk-UA" w:eastAsia="uk-UA"/>
              </w:rPr>
            </w:pPr>
            <w:r w:rsidRPr="00FA5308">
              <w:rPr>
                <w:rStyle w:val="a9"/>
                <w:i w:val="0"/>
                <w:color w:val="000000"/>
                <w:sz w:val="24"/>
                <w:szCs w:val="24"/>
                <w:lang w:val="uk-UA" w:eastAsia="uk-UA"/>
              </w:rPr>
              <w:t xml:space="preserve">      </w:t>
            </w:r>
            <w:r w:rsidRPr="00FA5308">
              <w:rPr>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конкурсної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конкурсної пропозиції, не може бути підставою для її відхилення замовником.</w:t>
            </w:r>
          </w:p>
          <w:p w:rsidR="00D712A1" w:rsidRPr="00FA5308" w:rsidRDefault="00D712A1" w:rsidP="00D712A1">
            <w:pPr>
              <w:pStyle w:val="a5"/>
              <w:shd w:val="clear" w:color="auto" w:fill="auto"/>
              <w:spacing w:before="0" w:line="240" w:lineRule="auto"/>
              <w:ind w:left="20" w:right="20" w:firstLine="0"/>
              <w:rPr>
                <w:sz w:val="24"/>
                <w:szCs w:val="24"/>
                <w:lang w:val="uk-UA"/>
              </w:rPr>
            </w:pPr>
          </w:p>
          <w:p w:rsidR="00D712A1" w:rsidRPr="00FA5308" w:rsidRDefault="00D712A1" w:rsidP="00D712A1">
            <w:pPr>
              <w:pStyle w:val="Default"/>
              <w:widowControl w:val="0"/>
              <w:jc w:val="both"/>
              <w:rPr>
                <w:b/>
                <w:bCs/>
                <w:i/>
                <w:iCs/>
              </w:rPr>
            </w:pPr>
            <w:r w:rsidRPr="00FA5308">
              <w:rPr>
                <w:b/>
                <w:bCs/>
                <w:i/>
                <w:iCs/>
              </w:rPr>
              <w:t xml:space="preserve">Також, у складі конкурсної пропозиції Учасника повинні бути надані наступні документи: </w:t>
            </w:r>
          </w:p>
          <w:p w:rsidR="00D712A1" w:rsidRPr="00FA5308" w:rsidRDefault="00D712A1" w:rsidP="00D712A1">
            <w:pPr>
              <w:pStyle w:val="Default"/>
              <w:widowControl w:val="0"/>
              <w:jc w:val="both"/>
            </w:pPr>
          </w:p>
          <w:p w:rsidR="00D712A1" w:rsidRPr="00FA5308" w:rsidRDefault="00D712A1" w:rsidP="00D712A1">
            <w:pPr>
              <w:pStyle w:val="Default"/>
              <w:widowControl w:val="0"/>
              <w:jc w:val="both"/>
            </w:pPr>
            <w:r w:rsidRPr="00FA5308">
              <w:rPr>
                <w:b/>
                <w:bCs/>
                <w:u w:val="single"/>
              </w:rPr>
              <w:t xml:space="preserve">для юридичних осіб: </w:t>
            </w:r>
          </w:p>
          <w:p w:rsidR="00277C28" w:rsidRPr="00FA5308" w:rsidRDefault="00D712A1" w:rsidP="009C0B04">
            <w:pPr>
              <w:pStyle w:val="Default"/>
              <w:ind w:firstLine="436"/>
              <w:jc w:val="both"/>
            </w:pPr>
            <w:r w:rsidRPr="00FA5308">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w:t>
            </w:r>
            <w:r w:rsidR="00D21E5A" w:rsidRPr="00FA5308">
              <w:t xml:space="preserve">суб’єкта малого підприємництва” </w:t>
            </w:r>
            <w:r w:rsidRPr="00FA5308">
              <w:t xml:space="preserve">(для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r w:rsidR="00277C28" w:rsidRPr="00FA5308">
              <w:t>Ті учасники, що працюють менше одного року надають у складі конкурсної пропозиції фінансову звітність на підтвердження фінансової спроможності за період роботи.</w:t>
            </w:r>
          </w:p>
          <w:p w:rsidR="00277C28" w:rsidRPr="00FA5308" w:rsidRDefault="00277C28" w:rsidP="009C0B04">
            <w:pPr>
              <w:pStyle w:val="Default"/>
              <w:ind w:firstLine="436"/>
              <w:jc w:val="both"/>
            </w:pPr>
            <w:r w:rsidRPr="00FA5308">
              <w:t xml:space="preserve">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 </w:t>
            </w:r>
          </w:p>
          <w:p w:rsidR="00277C28" w:rsidRPr="00FA5308" w:rsidRDefault="00277C28" w:rsidP="009C0B04">
            <w:pPr>
              <w:pStyle w:val="Default"/>
              <w:ind w:firstLine="436"/>
              <w:jc w:val="both"/>
            </w:pPr>
            <w:r w:rsidRPr="00FA5308">
              <w:t xml:space="preserve">Фінансова спроможність учасника підтверджується фінансовою звітністю </w:t>
            </w:r>
            <w:r w:rsidR="0098256A">
              <w:t>на крайню звітну дату</w:t>
            </w:r>
            <w:r w:rsidRPr="00FA5308">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перевіряє фінансову звітність учасника на Порталі відкритих даних за посиланням </w:t>
            </w:r>
            <w:hyperlink r:id="rId9" w:history="1">
              <w:r w:rsidRPr="00FA5308">
                <w:rPr>
                  <w:rStyle w:val="a6"/>
                </w:rPr>
                <w:t>https://data.gov.ua/dataset/24069422-5825-41f6-81f7-89567e5e2ac9</w:t>
              </w:r>
            </w:hyperlink>
            <w:r w:rsidRPr="00FA5308">
              <w:t>.</w:t>
            </w:r>
          </w:p>
          <w:p w:rsidR="00D712A1" w:rsidRPr="00FA5308" w:rsidRDefault="00277C28" w:rsidP="009C0B04">
            <w:pPr>
              <w:pStyle w:val="Default"/>
              <w:widowControl w:val="0"/>
              <w:ind w:firstLine="577"/>
              <w:jc w:val="both"/>
            </w:pPr>
            <w:r w:rsidRPr="00FA5308">
              <w:t xml:space="preserve">У випадку відсутності інформації щодо фінансової звітність учасника на Порталі відкритих даних за посиланням </w:t>
            </w:r>
            <w:hyperlink r:id="rId10" w:history="1">
              <w:r w:rsidRPr="00FA5308">
                <w:rPr>
                  <w:rStyle w:val="a6"/>
                </w:rPr>
                <w:t>https://data.gov.ua/dataset/24069422-5825-41f6-81f7-89567e5e2ac9</w:t>
              </w:r>
            </w:hyperlink>
            <w:r w:rsidRPr="00FA5308">
              <w:t xml:space="preserve">  учасник надає у складі конкурсної пропозиції лист з відповідним поясненням.</w:t>
            </w:r>
          </w:p>
          <w:p w:rsidR="00D712A1" w:rsidRPr="00FA5308" w:rsidRDefault="00D712A1" w:rsidP="009C0B04">
            <w:pPr>
              <w:pStyle w:val="Default"/>
              <w:widowControl w:val="0"/>
              <w:ind w:firstLine="436"/>
              <w:jc w:val="both"/>
            </w:pPr>
            <w:r w:rsidRPr="00FA5308">
              <w:t>2. Оригінал або нотаріально завірена копія довідки з обслуговуючого банку (банків) [реквізити, яких зазначені у відомостях про учасника конкурсу] про стан відкритих розрахункових рахунків та відсутність (наявність) простроченої заборгованості за кредитами (</w:t>
            </w:r>
            <w:r w:rsidRPr="00FA5308">
              <w:rPr>
                <w:i/>
                <w:iCs/>
              </w:rPr>
              <w:t>дійсна на момент розкриття конкурсних пропозицій)</w:t>
            </w:r>
            <w:r w:rsidRPr="00FA5308">
              <w:t xml:space="preserve">. </w:t>
            </w:r>
          </w:p>
          <w:p w:rsidR="00D712A1" w:rsidRPr="00FA5308" w:rsidRDefault="00D712A1" w:rsidP="009C0B04">
            <w:pPr>
              <w:pStyle w:val="Default"/>
              <w:widowControl w:val="0"/>
              <w:ind w:firstLine="436"/>
              <w:jc w:val="both"/>
            </w:pPr>
            <w:r w:rsidRPr="00FA5308">
              <w:lastRenderedPageBreak/>
              <w:t>3. Оригінал або нотаріально завірена копія дов</w:t>
            </w:r>
            <w:r w:rsidR="00B901D4" w:rsidRPr="00FA5308">
              <w:t xml:space="preserve">ідки про відсутність </w:t>
            </w:r>
            <w:r w:rsidRPr="00FA5308">
              <w:t xml:space="preserve"> заборгованості з </w:t>
            </w:r>
            <w:r w:rsidR="00B901D4" w:rsidRPr="00FA5308">
              <w:t>платежів, контроль за справлянням яких покладено на контролюючі органи</w:t>
            </w:r>
            <w:r w:rsidRPr="00FA5308">
              <w:t xml:space="preserve">, видана відповідно до наказу Міністерства </w:t>
            </w:r>
            <w:r w:rsidR="00B901D4" w:rsidRPr="00FA5308">
              <w:t>фінансів України від 03.09.2018</w:t>
            </w:r>
            <w:r w:rsidRPr="00FA5308">
              <w:t xml:space="preserve"> № </w:t>
            </w:r>
            <w:r w:rsidR="00B901D4" w:rsidRPr="00FA5308">
              <w:t>733</w:t>
            </w:r>
            <w:r w:rsidRPr="00FA5308">
              <w:t xml:space="preserve"> (</w:t>
            </w:r>
            <w:r w:rsidRPr="00FA5308">
              <w:rPr>
                <w:i/>
                <w:iCs/>
              </w:rPr>
              <w:t>дійсна на момент розкриття конкурсних пропозицій</w:t>
            </w:r>
            <w:r w:rsidRPr="00FA5308">
              <w:t>).</w:t>
            </w:r>
          </w:p>
          <w:p w:rsidR="008705C0" w:rsidRPr="00FA5308" w:rsidRDefault="00D712A1" w:rsidP="008705C0">
            <w:pPr>
              <w:pStyle w:val="Default"/>
              <w:jc w:val="both"/>
              <w:rPr>
                <w:color w:val="auto"/>
              </w:rPr>
            </w:pPr>
            <w:r w:rsidRPr="00FA5308">
              <w:t>4.</w:t>
            </w:r>
            <w:r w:rsidR="007866E3" w:rsidRPr="00FA5308">
              <w:t xml:space="preserve"> </w:t>
            </w:r>
            <w:r w:rsidR="008705C0" w:rsidRPr="00FA5308">
              <w:rPr>
                <w:color w:val="auto"/>
              </w:rPr>
              <w:t>Копія статуту або іншого установчого документу (остання зареєстрована редакція)</w:t>
            </w:r>
            <w:r w:rsidR="00EB0186" w:rsidRPr="00FA5308">
              <w:rPr>
                <w:color w:val="auto"/>
              </w:rPr>
              <w:t xml:space="preserve"> </w:t>
            </w:r>
            <w:r w:rsidR="008705C0" w:rsidRPr="00FA5308">
              <w:rPr>
                <w:color w:val="auto"/>
              </w:rPr>
              <w:t xml:space="preserve">- </w:t>
            </w:r>
            <w:r w:rsidR="008705C0" w:rsidRPr="00FA5308">
              <w:rPr>
                <w:i/>
                <w:color w:val="auto"/>
              </w:rPr>
              <w:t>для юридичних осіб</w:t>
            </w:r>
            <w:r w:rsidR="008705C0" w:rsidRPr="00FA5308">
              <w:rPr>
                <w:color w:val="auto"/>
              </w:rPr>
              <w:t xml:space="preserve"> (відповідно до Закону України «Про товариства з обмеженою та додатковою відповідальністю» </w:t>
            </w:r>
            <w:r w:rsidR="008705C0" w:rsidRPr="00FA5308">
              <w:rPr>
                <w:i/>
                <w:iCs/>
                <w:color w:val="auto"/>
              </w:rPr>
              <w:t>(далі – Закон)</w:t>
            </w:r>
            <w:r w:rsidR="008705C0" w:rsidRPr="00FA5308">
              <w:rPr>
                <w:color w:val="auto"/>
              </w:rPr>
              <w:t> №</w:t>
            </w:r>
            <w:r w:rsidR="00FA5308">
              <w:rPr>
                <w:color w:val="auto"/>
              </w:rPr>
              <w:t xml:space="preserve"> </w:t>
            </w:r>
            <w:r w:rsidR="008705C0" w:rsidRPr="00FA5308">
              <w:rPr>
                <w:color w:val="auto"/>
              </w:rPr>
              <w:t xml:space="preserve">2275-VIII). </w:t>
            </w:r>
          </w:p>
          <w:p w:rsidR="008705C0" w:rsidRPr="00FA5308" w:rsidRDefault="008705C0" w:rsidP="008705C0">
            <w:pPr>
              <w:pStyle w:val="Default"/>
              <w:widowControl w:val="0"/>
              <w:jc w:val="both"/>
              <w:rPr>
                <w:color w:val="auto"/>
              </w:rPr>
            </w:pPr>
            <w:r w:rsidRPr="00FA5308">
              <w:rPr>
                <w:color w:val="auto"/>
              </w:rPr>
              <w:t>1) Статут повинен містити відмітку державного реєстратора про проведення державної реєстрації.</w:t>
            </w:r>
          </w:p>
          <w:p w:rsidR="008705C0" w:rsidRPr="00FA5308" w:rsidRDefault="008705C0" w:rsidP="008705C0">
            <w:pPr>
              <w:pStyle w:val="Default"/>
              <w:widowControl w:val="0"/>
              <w:jc w:val="both"/>
              <w:rPr>
                <w:color w:val="auto"/>
              </w:rPr>
            </w:pPr>
            <w:r w:rsidRPr="00FA5308">
              <w:rPr>
                <w:color w:val="auto"/>
              </w:rPr>
              <w:t>2)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rsidR="008705C0" w:rsidRPr="00FA5308" w:rsidRDefault="008705C0" w:rsidP="008705C0">
            <w:pPr>
              <w:pStyle w:val="Default"/>
              <w:widowControl w:val="0"/>
              <w:jc w:val="both"/>
              <w:rPr>
                <w:i/>
                <w:iCs/>
                <w:color w:val="auto"/>
              </w:rPr>
            </w:pPr>
            <w:r w:rsidRPr="00FA5308">
              <w:rPr>
                <w:color w:val="auto"/>
              </w:rPr>
              <w:t>3)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FA5308">
              <w:rPr>
                <w:i/>
                <w:iCs/>
                <w:color w:val="auto"/>
              </w:rPr>
              <w:t>(модельний статут при цьому не надається).</w:t>
            </w:r>
          </w:p>
          <w:p w:rsidR="00D712A1" w:rsidRPr="00FA5308" w:rsidRDefault="008705C0" w:rsidP="008705C0">
            <w:pPr>
              <w:pStyle w:val="Default"/>
              <w:widowControl w:val="0"/>
              <w:jc w:val="both"/>
              <w:rPr>
                <w:color w:val="auto"/>
              </w:rPr>
            </w:pPr>
            <w:r w:rsidRPr="00FA5308">
              <w:rPr>
                <w:b/>
                <w:i/>
                <w:color w:val="auto"/>
                <w:u w:val="single"/>
              </w:rPr>
              <w:t xml:space="preserve">Учасник відповідно до ч.2 ст.44 Закону України від 06.02.2018 року </w:t>
            </w:r>
            <w:r w:rsidR="005F2C5C" w:rsidRPr="00FA5308">
              <w:rPr>
                <w:b/>
                <w:i/>
                <w:color w:val="auto"/>
                <w:u w:val="single"/>
              </w:rPr>
              <w:t xml:space="preserve">      № </w:t>
            </w:r>
            <w:r w:rsidRPr="00FA5308">
              <w:rPr>
                <w:b/>
                <w:i/>
                <w:color w:val="auto"/>
                <w:u w:val="single"/>
              </w:rPr>
              <w:t xml:space="preserve">2275-VIII «Про товариства з обмеженою та додатковою відповідальністю», повинен надати </w:t>
            </w:r>
            <w:r w:rsidRPr="00FA5308">
              <w:rPr>
                <w:color w:val="auto"/>
              </w:rPr>
              <w:t>рішення (протокол загальних зборів учасників ТОВ та ТДВ) про надання згоди на вчинення правочину, якщо вартість майна, робіт або послуг що є предметом такого правочину, перевищує 50% вартості чистих активів ТОВ та ТДВ станом на кінець попереднього кварталу, якщо інше не зазначено в Статуті (для юридичних осіб)</w:t>
            </w:r>
            <w:r w:rsidR="007866E3" w:rsidRPr="00FA5308">
              <w:rPr>
                <w:color w:val="auto"/>
              </w:rPr>
              <w:t>.</w:t>
            </w:r>
          </w:p>
          <w:p w:rsidR="001C0F87" w:rsidRPr="00FA5308" w:rsidRDefault="001C0F87" w:rsidP="00D712A1">
            <w:pPr>
              <w:pStyle w:val="Default"/>
              <w:widowControl w:val="0"/>
              <w:jc w:val="both"/>
              <w:rPr>
                <w:color w:val="auto"/>
              </w:rPr>
            </w:pPr>
            <w:r w:rsidRPr="00FA5308">
              <w:rPr>
                <w:color w:val="auto"/>
              </w:rPr>
              <w:t>5. Виписка з Єдиного державного реєстру юридичних осіб та фізичних осіб - підприємців і засвідчена в установленому порядку копія довідки про включення до ЄДРПОУ.</w:t>
            </w:r>
          </w:p>
          <w:p w:rsidR="00D712A1" w:rsidRPr="00FA5308" w:rsidRDefault="001C0F87" w:rsidP="00D712A1">
            <w:pPr>
              <w:pStyle w:val="Default"/>
              <w:widowControl w:val="0"/>
              <w:jc w:val="both"/>
              <w:rPr>
                <w:color w:val="auto"/>
              </w:rPr>
            </w:pPr>
            <w:r w:rsidRPr="00FA5308">
              <w:rPr>
                <w:color w:val="auto"/>
              </w:rPr>
              <w:t>6</w:t>
            </w:r>
            <w:r w:rsidR="00D712A1" w:rsidRPr="00FA5308">
              <w:rPr>
                <w:color w:val="auto"/>
              </w:rPr>
              <w:t>. Завірена Учасником форма Витягу з Єдиного державного реєстру юридичних осіб та фізичних осіб - підприємців та громадських формувань.</w:t>
            </w:r>
          </w:p>
          <w:p w:rsidR="00D712A1" w:rsidRPr="00FA5308" w:rsidRDefault="001C0F87" w:rsidP="00D712A1">
            <w:pPr>
              <w:pStyle w:val="Default"/>
              <w:widowControl w:val="0"/>
              <w:jc w:val="both"/>
            </w:pPr>
            <w:r w:rsidRPr="00FA5308">
              <w:rPr>
                <w:color w:val="auto"/>
              </w:rPr>
              <w:t>7</w:t>
            </w:r>
            <w:r w:rsidR="00D712A1" w:rsidRPr="00FA5308">
              <w:rPr>
                <w:color w:val="auto"/>
              </w:rPr>
              <w:t>. Документи, що підтверджують повноваження керівника: протокол</w:t>
            </w:r>
            <w:r w:rsidR="00B2653E" w:rsidRPr="00FA5308">
              <w:rPr>
                <w:color w:val="auto"/>
              </w:rPr>
              <w:t xml:space="preserve"> та/або рішення</w:t>
            </w:r>
            <w:r w:rsidR="00D712A1" w:rsidRPr="00FA5308">
              <w:rPr>
                <w:color w:val="auto"/>
              </w:rPr>
              <w:t xml:space="preserve"> </w:t>
            </w:r>
            <w:r w:rsidR="00047FB5" w:rsidRPr="00FA5308">
              <w:rPr>
                <w:color w:val="auto"/>
              </w:rPr>
              <w:t>зборів засновника (-ів) (учасника (-ів), акціонера (-ів), власника (-ів) про призначення директора (президента, голови правління підприємства тощо)</w:t>
            </w:r>
            <w:r w:rsidR="00D21E5A" w:rsidRPr="00FA5308">
              <w:rPr>
                <w:color w:val="auto"/>
              </w:rPr>
              <w:t>,</w:t>
            </w:r>
            <w:r w:rsidR="00047FB5" w:rsidRPr="00FA5308">
              <w:rPr>
                <w:color w:val="auto"/>
              </w:rPr>
              <w:t xml:space="preserve"> </w:t>
            </w:r>
            <w:r w:rsidR="00D712A1" w:rsidRPr="00FA5308">
              <w:rPr>
                <w:color w:val="auto"/>
              </w:rPr>
              <w:t>та наказ (розпорядження) про призначення</w:t>
            </w:r>
            <w:r w:rsidR="00D712A1" w:rsidRPr="00FA5308">
              <w:t xml:space="preserve"> (для </w:t>
            </w:r>
            <w:r w:rsidR="00D04318" w:rsidRPr="00FA5308">
              <w:t>суб’єктів</w:t>
            </w:r>
            <w:r w:rsidR="00D712A1" w:rsidRPr="00FA5308">
              <w:t xml:space="preserve"> підприємницької діяльності – фізичних осіб за наявності). У разі, якщо документи конкурсної пропозиції підписує (засвідчує не керівник, а інша особа, яку уповноважено представляти інтереси Учасника,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D712A1" w:rsidRPr="00FA5308" w:rsidRDefault="001C0F87" w:rsidP="00D712A1">
            <w:pPr>
              <w:pStyle w:val="Default"/>
              <w:widowControl w:val="0"/>
              <w:jc w:val="both"/>
            </w:pPr>
            <w:r w:rsidRPr="00FA5308">
              <w:t>8</w:t>
            </w:r>
            <w:r w:rsidR="00D712A1" w:rsidRPr="00FA5308">
              <w:t xml:space="preserve">. </w:t>
            </w:r>
            <w:r w:rsidR="00D01C96" w:rsidRPr="00FA5308">
              <w:t xml:space="preserve">Інформаційна довідка з Єдиного державного реєстру осіб, які вчинили корупційні або пов’язані з корупцією правопорушення </w:t>
            </w:r>
            <w:r w:rsidR="00D712A1" w:rsidRPr="00FA5308">
              <w:t>про відсутність (наявність) у зазначеному р</w:t>
            </w:r>
            <w:r w:rsidR="002230E4" w:rsidRPr="00FA5308">
              <w:t>еєстрі відомостей про керівника/</w:t>
            </w:r>
            <w:r w:rsidR="002230E4" w:rsidRPr="00FA5308">
              <w:rPr>
                <w:lang w:eastAsia="ru-RU"/>
              </w:rPr>
              <w:t xml:space="preserve">посадову особу учасника, яку уповноважено учасником представляти його </w:t>
            </w:r>
            <w:r w:rsidR="002230E4" w:rsidRPr="00FA5308">
              <w:rPr>
                <w:lang w:eastAsia="ru-RU"/>
              </w:rPr>
              <w:lastRenderedPageBreak/>
              <w:t>інтереси або фізичну особу, яка є учасником.</w:t>
            </w:r>
            <w:r w:rsidR="002230E4" w:rsidRPr="00FA5308">
              <w:t xml:space="preserve"> </w:t>
            </w:r>
          </w:p>
          <w:p w:rsidR="00865CA0" w:rsidRPr="00FA5308" w:rsidRDefault="001C0F87" w:rsidP="00561BE7">
            <w:pPr>
              <w:pStyle w:val="Default"/>
              <w:jc w:val="both"/>
              <w:rPr>
                <w:lang w:eastAsia="ru-RU"/>
              </w:rPr>
            </w:pPr>
            <w:r w:rsidRPr="00FA5308">
              <w:t>9</w:t>
            </w:r>
            <w:r w:rsidR="00D712A1" w:rsidRPr="00FA5308">
              <w:t xml:space="preserve">. Оригінал або </w:t>
            </w:r>
            <w:r w:rsidR="002230E4" w:rsidRPr="00FA5308">
              <w:rPr>
                <w:bCs/>
                <w:lang w:eastAsia="ru-RU"/>
              </w:rPr>
              <w:t>копія нотаріально завіреної довідки</w:t>
            </w:r>
            <w:r w:rsidR="002230E4" w:rsidRPr="00FA5308">
              <w:t xml:space="preserve"> </w:t>
            </w:r>
            <w:r w:rsidR="00D712A1" w:rsidRPr="00FA5308">
              <w:t xml:space="preserve">про </w:t>
            </w:r>
            <w:r w:rsidR="00865CA0" w:rsidRPr="00FA5308">
              <w:t xml:space="preserve">те, що керівник або </w:t>
            </w:r>
            <w:r w:rsidR="00865CA0" w:rsidRPr="00FA5308">
              <w:rPr>
                <w:lang w:eastAsia="ru-RU"/>
              </w:rPr>
              <w:t>посадова особа учасника, яку уповноважено учасником представляти його інтереси або фізична особа, яка є учасником</w:t>
            </w:r>
            <w:r w:rsidR="00865CA0" w:rsidRPr="00FA5308">
              <w:t xml:space="preserve"> </w:t>
            </w:r>
            <w:r w:rsidR="00865CA0" w:rsidRPr="00FA5308">
              <w:rPr>
                <w:lang w:eastAsia="ru-RU"/>
              </w:rPr>
              <w:t xml:space="preserve">до кримiнальної вiдповiдальностi не притягується, незнятої чи непогашеної судимостi не має та в розшуку не перебуває, </w:t>
            </w:r>
            <w:r w:rsidR="00865CA0" w:rsidRPr="00FA5308">
              <w:t>для підтвердження інформації, що його</w:t>
            </w:r>
            <w:r w:rsidR="00865CA0" w:rsidRPr="00FA5308">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rsidR="00865CA0" w:rsidRPr="00FA5308" w:rsidRDefault="00865CA0" w:rsidP="00561BE7">
            <w:pPr>
              <w:pStyle w:val="Default"/>
              <w:widowControl w:val="0"/>
              <w:jc w:val="both"/>
            </w:pPr>
            <w:r w:rsidRPr="00FA5308">
              <w:rPr>
                <w:lang w:eastAsia="ru-RU"/>
              </w:rPr>
              <w:t>Документ повинен бути не більше тридцятиденної давнини від дати подання документа</w:t>
            </w:r>
            <w:r w:rsidRPr="00FA5308">
              <w:t>.</w:t>
            </w:r>
          </w:p>
          <w:p w:rsidR="00D712A1" w:rsidRPr="00FA5308" w:rsidRDefault="001C0F87" w:rsidP="0029670D">
            <w:pPr>
              <w:pStyle w:val="Default"/>
              <w:widowControl w:val="0"/>
              <w:shd w:val="clear" w:color="auto" w:fill="FFFFFF"/>
              <w:jc w:val="both"/>
            </w:pPr>
            <w:r w:rsidRPr="00FA5308">
              <w:t>10</w:t>
            </w:r>
            <w:r w:rsidR="00D712A1" w:rsidRPr="00FA5308">
              <w:t xml:space="preserve">. Повна Інформаційна довідка з Єдиного реєстру підприємств, щодо яких порушено провадження у справі про банкрутство. </w:t>
            </w:r>
          </w:p>
          <w:p w:rsidR="00D712A1" w:rsidRPr="00FA5308" w:rsidRDefault="001C0F87" w:rsidP="0029670D">
            <w:pPr>
              <w:pStyle w:val="a5"/>
              <w:spacing w:before="0" w:line="240" w:lineRule="auto"/>
              <w:ind w:left="19" w:firstLine="0"/>
              <w:rPr>
                <w:sz w:val="24"/>
                <w:szCs w:val="24"/>
                <w:lang w:val="uk-UA"/>
              </w:rPr>
            </w:pPr>
            <w:r w:rsidRPr="00FA5308">
              <w:rPr>
                <w:sz w:val="24"/>
                <w:szCs w:val="24"/>
                <w:lang w:val="uk-UA"/>
              </w:rPr>
              <w:t>11</w:t>
            </w:r>
            <w:r w:rsidR="00D712A1" w:rsidRPr="00FA5308">
              <w:rPr>
                <w:sz w:val="24"/>
                <w:szCs w:val="24"/>
                <w:lang w:val="uk-UA"/>
              </w:rPr>
              <w:t>. Детальна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(щодо учасника конкурсу)</w:t>
            </w:r>
            <w:r w:rsidR="00B57153" w:rsidRPr="00FA5308">
              <w:rPr>
                <w:sz w:val="24"/>
                <w:szCs w:val="24"/>
                <w:lang w:val="uk-UA"/>
              </w:rPr>
              <w:t>, критерій запиту – код ЄДРПОУ</w:t>
            </w:r>
            <w:r w:rsidR="00D712A1" w:rsidRPr="00FA5308">
              <w:rPr>
                <w:sz w:val="24"/>
                <w:szCs w:val="24"/>
                <w:lang w:val="uk-UA"/>
              </w:rPr>
              <w:t>.</w:t>
            </w:r>
          </w:p>
          <w:p w:rsidR="00D712A1" w:rsidRPr="00FA5308" w:rsidRDefault="001C0F87" w:rsidP="007C102A">
            <w:pPr>
              <w:pStyle w:val="a5"/>
              <w:shd w:val="clear" w:color="auto" w:fill="auto"/>
              <w:tabs>
                <w:tab w:val="left" w:pos="445"/>
              </w:tabs>
              <w:spacing w:before="0" w:line="240" w:lineRule="auto"/>
              <w:ind w:left="19" w:firstLine="0"/>
              <w:rPr>
                <w:sz w:val="24"/>
                <w:szCs w:val="24"/>
                <w:lang w:val="uk-UA"/>
              </w:rPr>
            </w:pPr>
            <w:r w:rsidRPr="00FA5308">
              <w:rPr>
                <w:sz w:val="24"/>
                <w:szCs w:val="24"/>
                <w:lang w:val="uk-UA"/>
              </w:rPr>
              <w:t>12</w:t>
            </w:r>
            <w:r w:rsidR="007345F1" w:rsidRPr="00FA5308">
              <w:rPr>
                <w:sz w:val="24"/>
                <w:szCs w:val="24"/>
                <w:lang w:val="uk-UA"/>
              </w:rPr>
              <w:t>.</w:t>
            </w:r>
            <w:r w:rsidR="00D712A1" w:rsidRPr="00FA5308">
              <w:rPr>
                <w:sz w:val="24"/>
                <w:szCs w:val="24"/>
                <w:lang w:val="uk-UA"/>
              </w:rPr>
              <w:t>Витяг з Державного реєстру обтяжень рухомого майна щодо наявності (відсутності) обт</w:t>
            </w:r>
            <w:r w:rsidR="00B57153" w:rsidRPr="00FA5308">
              <w:rPr>
                <w:sz w:val="24"/>
                <w:szCs w:val="24"/>
                <w:lang w:val="uk-UA"/>
              </w:rPr>
              <w:t>яжень (щодо учасника конкурсу), критерій запиту – код ЄДРПОУ</w:t>
            </w:r>
            <w:r w:rsidR="00D712A1" w:rsidRPr="00FA5308">
              <w:rPr>
                <w:sz w:val="24"/>
                <w:szCs w:val="24"/>
                <w:lang w:val="uk-UA"/>
              </w:rPr>
              <w:t>.</w:t>
            </w:r>
          </w:p>
          <w:p w:rsidR="00D712A1" w:rsidRPr="00FA5308" w:rsidRDefault="001C0F87" w:rsidP="00D712A1">
            <w:pPr>
              <w:pStyle w:val="a5"/>
              <w:shd w:val="clear" w:color="auto" w:fill="auto"/>
              <w:spacing w:before="0" w:line="240" w:lineRule="auto"/>
              <w:ind w:left="19" w:firstLine="0"/>
              <w:rPr>
                <w:rStyle w:val="a4"/>
                <w:color w:val="000000"/>
                <w:sz w:val="24"/>
                <w:szCs w:val="24"/>
                <w:lang w:val="uk-UA" w:eastAsia="uk-UA"/>
              </w:rPr>
            </w:pPr>
            <w:r w:rsidRPr="00FA5308">
              <w:rPr>
                <w:sz w:val="24"/>
                <w:szCs w:val="24"/>
                <w:lang w:val="uk-UA"/>
              </w:rPr>
              <w:t>13</w:t>
            </w:r>
            <w:r w:rsidR="00D712A1" w:rsidRPr="00FA5308">
              <w:rPr>
                <w:sz w:val="24"/>
                <w:szCs w:val="24"/>
                <w:lang w:val="uk-UA"/>
              </w:rPr>
              <w:t>. 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ПДВ чи єдиного податку він повинен подати довідку в довільній формі про те, що наявність у нього зазначеного витягу не передбачена законодавством України, з посиланням на його конкретні положення)</w:t>
            </w:r>
            <w:r w:rsidR="00766E27" w:rsidRPr="00FA5308">
              <w:rPr>
                <w:sz w:val="24"/>
                <w:szCs w:val="24"/>
                <w:lang w:val="uk-UA"/>
              </w:rPr>
              <w:t>.</w:t>
            </w:r>
          </w:p>
          <w:p w:rsidR="00D712A1" w:rsidRPr="00FA5308" w:rsidRDefault="00D712A1" w:rsidP="00D712A1">
            <w:pPr>
              <w:pStyle w:val="Default"/>
              <w:jc w:val="both"/>
            </w:pPr>
          </w:p>
          <w:p w:rsidR="00D712A1" w:rsidRPr="00FA5308" w:rsidRDefault="00D712A1" w:rsidP="00D712A1">
            <w:pPr>
              <w:pStyle w:val="Default"/>
              <w:jc w:val="both"/>
            </w:pPr>
            <w:r w:rsidRPr="00FA5308">
              <w:rPr>
                <w:b/>
                <w:bCs/>
                <w:u w:val="single"/>
              </w:rPr>
              <w:t>- для фізичних осіб - підприємців:</w:t>
            </w:r>
          </w:p>
          <w:p w:rsidR="00D712A1" w:rsidRPr="00FA5308" w:rsidRDefault="00D712A1" w:rsidP="00D712A1">
            <w:pPr>
              <w:pStyle w:val="Default"/>
              <w:jc w:val="both"/>
            </w:pPr>
            <w:r w:rsidRPr="00FA5308">
              <w:t xml:space="preserve">1. Копія податкової декларація платника єдиного податку за останній звітній період з відміткою про її одержання. </w:t>
            </w:r>
          </w:p>
          <w:p w:rsidR="00D712A1" w:rsidRPr="00FA5308" w:rsidRDefault="00D712A1" w:rsidP="00D712A1">
            <w:pPr>
              <w:pStyle w:val="Default"/>
              <w:jc w:val="both"/>
            </w:pPr>
            <w:r w:rsidRPr="00FA5308">
              <w:t>2. Оригінал довідки з обслуговуючого банку (банків) [реквізити яких зазначені у відомостях про учасника конкурсу] про стан відкритих розрахункових рахунків та відсутність (наявність) простроченої заборгованості за кредитами (</w:t>
            </w:r>
            <w:r w:rsidRPr="00FA5308">
              <w:rPr>
                <w:i/>
                <w:iCs/>
              </w:rPr>
              <w:t>дійсна на момент розкриття конкурсних пропозицій)</w:t>
            </w:r>
            <w:r w:rsidRPr="00FA5308">
              <w:t xml:space="preserve">. </w:t>
            </w:r>
          </w:p>
          <w:p w:rsidR="00D712A1" w:rsidRPr="00FA5308" w:rsidRDefault="00D712A1" w:rsidP="00D712A1">
            <w:pPr>
              <w:pStyle w:val="Default"/>
              <w:jc w:val="both"/>
            </w:pPr>
            <w:r w:rsidRPr="00FA5308">
              <w:t xml:space="preserve">3. </w:t>
            </w:r>
            <w:r w:rsidR="006521FE" w:rsidRPr="00FA5308">
              <w:t>Оригінал або нотаріально завірена копія довідки про відсутність  заборгованості з платежів, контроль за справлянням яких покладено на контролюючі органи, видана відповідно до наказу Міністерства фінансів України від 03.09.2018 № 733 (</w:t>
            </w:r>
            <w:r w:rsidR="006521FE" w:rsidRPr="00FA5308">
              <w:rPr>
                <w:i/>
                <w:iCs/>
              </w:rPr>
              <w:t>дійсна на момент розкриття конкурсних пропозицій</w:t>
            </w:r>
            <w:r w:rsidR="006521FE" w:rsidRPr="00FA5308">
              <w:t>)</w:t>
            </w:r>
            <w:r w:rsidRPr="00FA5308">
              <w:rPr>
                <w:i/>
                <w:iCs/>
              </w:rPr>
              <w:t xml:space="preserve">. </w:t>
            </w:r>
          </w:p>
          <w:p w:rsidR="00D712A1" w:rsidRPr="00FA5308" w:rsidRDefault="00D712A1" w:rsidP="00996FE2">
            <w:pPr>
              <w:pStyle w:val="Default"/>
              <w:jc w:val="both"/>
            </w:pPr>
            <w:r w:rsidRPr="00FA5308">
              <w:t>4. Завірена Учасником електронна форма Виписки (Витягу) з Єдиного держа</w:t>
            </w:r>
            <w:r w:rsidR="0058689E" w:rsidRPr="00FA5308">
              <w:t xml:space="preserve">вного реєстру юридичних осіб, </w:t>
            </w:r>
            <w:r w:rsidRPr="00FA5308">
              <w:t xml:space="preserve">фізичних осіб - підприємців та громадських формувань. </w:t>
            </w:r>
          </w:p>
          <w:p w:rsidR="00D712A1" w:rsidRPr="00FA5308" w:rsidRDefault="00D712A1" w:rsidP="00D712A1">
            <w:pPr>
              <w:pStyle w:val="a5"/>
              <w:shd w:val="clear" w:color="auto" w:fill="auto"/>
              <w:spacing w:before="0" w:line="240" w:lineRule="auto"/>
              <w:ind w:left="19" w:firstLine="0"/>
              <w:rPr>
                <w:sz w:val="24"/>
                <w:szCs w:val="24"/>
                <w:lang w:val="uk-UA"/>
              </w:rPr>
            </w:pPr>
            <w:r w:rsidRPr="00FA5308">
              <w:rPr>
                <w:sz w:val="24"/>
                <w:szCs w:val="24"/>
                <w:lang w:val="uk-UA"/>
              </w:rPr>
              <w:t>5. Витяг з Державного реєстру обтяжень рухомого майна щодо наявності (відсутності) обтяжень (щодо учасника конкурсу) (критерій запиту – реєстраційний номер облікової картки платника податків).</w:t>
            </w:r>
          </w:p>
          <w:p w:rsidR="00D712A1" w:rsidRPr="00FA5308" w:rsidRDefault="00D712A1" w:rsidP="00D712A1">
            <w:pPr>
              <w:pStyle w:val="a5"/>
              <w:shd w:val="clear" w:color="auto" w:fill="auto"/>
              <w:spacing w:before="0" w:line="240" w:lineRule="auto"/>
              <w:ind w:firstLine="0"/>
              <w:rPr>
                <w:sz w:val="24"/>
                <w:szCs w:val="24"/>
                <w:lang w:val="uk-UA"/>
              </w:rPr>
            </w:pPr>
            <w:r w:rsidRPr="00FA5308">
              <w:rPr>
                <w:sz w:val="24"/>
                <w:szCs w:val="24"/>
                <w:lang w:val="uk-UA"/>
              </w:rPr>
              <w:t xml:space="preserve">6. </w:t>
            </w:r>
            <w:r w:rsidR="00D01C96" w:rsidRPr="00FA5308">
              <w:rPr>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FA5308">
              <w:rPr>
                <w:sz w:val="24"/>
                <w:szCs w:val="24"/>
                <w:lang w:val="uk-UA"/>
              </w:rPr>
              <w:t>про відсутність</w:t>
            </w:r>
            <w:r w:rsidR="002A4C78" w:rsidRPr="00FA5308">
              <w:rPr>
                <w:sz w:val="24"/>
                <w:szCs w:val="24"/>
                <w:lang w:val="uk-UA"/>
              </w:rPr>
              <w:t>/наявність</w:t>
            </w:r>
            <w:r w:rsidRPr="00FA5308">
              <w:rPr>
                <w:sz w:val="24"/>
                <w:szCs w:val="24"/>
                <w:lang w:val="uk-UA"/>
              </w:rPr>
              <w:t xml:space="preserve"> у зазначеному реєстрі відомостей про фізичну особу – підприємця, яка </w:t>
            </w:r>
            <w:r w:rsidR="00D01C96" w:rsidRPr="00FA5308">
              <w:rPr>
                <w:sz w:val="24"/>
                <w:szCs w:val="24"/>
                <w:lang w:val="uk-UA"/>
              </w:rPr>
              <w:t xml:space="preserve">є </w:t>
            </w:r>
            <w:r w:rsidRPr="00FA5308">
              <w:rPr>
                <w:sz w:val="24"/>
                <w:szCs w:val="24"/>
                <w:lang w:val="uk-UA"/>
              </w:rPr>
              <w:t xml:space="preserve">Учасником та особу, що уповноважена </w:t>
            </w:r>
            <w:r w:rsidRPr="00FA5308">
              <w:rPr>
                <w:sz w:val="24"/>
                <w:szCs w:val="24"/>
                <w:lang w:val="uk-UA"/>
              </w:rPr>
              <w:lastRenderedPageBreak/>
              <w:t>представляти інтереси Учасника.</w:t>
            </w:r>
          </w:p>
          <w:p w:rsidR="004E0F6E" w:rsidRPr="00FA5308" w:rsidRDefault="00D712A1" w:rsidP="00561BE7">
            <w:pPr>
              <w:pStyle w:val="Default"/>
              <w:jc w:val="both"/>
              <w:rPr>
                <w:lang w:eastAsia="ru-RU"/>
              </w:rPr>
            </w:pPr>
            <w:r w:rsidRPr="00FA5308">
              <w:t xml:space="preserve">7. </w:t>
            </w:r>
            <w:r w:rsidR="004E0F6E" w:rsidRPr="00FA5308">
              <w:t xml:space="preserve">Оригінал або </w:t>
            </w:r>
            <w:r w:rsidR="004E0F6E" w:rsidRPr="00FA5308">
              <w:rPr>
                <w:bCs/>
                <w:lang w:eastAsia="ru-RU"/>
              </w:rPr>
              <w:t>копія нотаріально завіреної довідки</w:t>
            </w:r>
            <w:r w:rsidR="004E0F6E" w:rsidRPr="00FA5308">
              <w:t xml:space="preserve"> про те, що фізична особа, яка є учасником, та фізична особа, що уповноважена представляти інтереси Учасника </w:t>
            </w:r>
            <w:r w:rsidR="004E0F6E" w:rsidRPr="00FA5308">
              <w:rPr>
                <w:lang w:eastAsia="ru-RU"/>
              </w:rPr>
              <w:t xml:space="preserve">до кримiнальної вiдповiдальностi не притягується, незнятої чи непогашеної судимостi не має та в розшуку не перебуває, </w:t>
            </w:r>
            <w:r w:rsidR="004E0F6E" w:rsidRPr="00FA5308">
              <w:t>для підтвердження інформації, що її</w:t>
            </w:r>
            <w:r w:rsidR="004E0F6E" w:rsidRPr="00FA5308">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0F6E" w:rsidRPr="00FA5308" w:rsidRDefault="004E0F6E" w:rsidP="00561BE7">
            <w:pPr>
              <w:pStyle w:val="Default"/>
              <w:widowControl w:val="0"/>
              <w:jc w:val="both"/>
            </w:pPr>
            <w:r w:rsidRPr="00FA5308">
              <w:rPr>
                <w:lang w:eastAsia="ru-RU"/>
              </w:rPr>
              <w:t>Документ повинен бути не більше тридцятиденної давнини від дати подання документа</w:t>
            </w:r>
            <w:r w:rsidRPr="00FA5308">
              <w:t>.</w:t>
            </w:r>
          </w:p>
          <w:p w:rsidR="00D712A1" w:rsidRPr="00FA5308" w:rsidRDefault="00D712A1" w:rsidP="00D712A1">
            <w:pPr>
              <w:pStyle w:val="Default"/>
              <w:jc w:val="both"/>
            </w:pPr>
            <w:r w:rsidRPr="00FA5308">
              <w:t xml:space="preserve">8. Повна форма Інформаційної довідки з Єдиного реєстру підприємств, щодо яких порушено провадження у справі про банкрутство. </w:t>
            </w:r>
          </w:p>
          <w:p w:rsidR="00D712A1" w:rsidRPr="00FA5308" w:rsidRDefault="00D712A1" w:rsidP="00D712A1">
            <w:pPr>
              <w:pStyle w:val="Default"/>
              <w:jc w:val="both"/>
            </w:pPr>
            <w:r w:rsidRPr="00FA5308">
              <w:t xml:space="preserve">9.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Учасника. </w:t>
            </w:r>
          </w:p>
          <w:p w:rsidR="00FD54F5" w:rsidRPr="00FA5308" w:rsidRDefault="00D712A1" w:rsidP="00D712A1">
            <w:pPr>
              <w:pStyle w:val="Default"/>
              <w:jc w:val="both"/>
              <w:rPr>
                <w:color w:val="FF0000"/>
              </w:rPr>
            </w:pPr>
            <w:r w:rsidRPr="00FA5308">
              <w:t xml:space="preserve">10. У разі, якщо інтереси Учасника представляє інша особа, </w:t>
            </w:r>
            <w:r w:rsidRPr="00FA5308">
              <w:rPr>
                <w:shd w:val="clear" w:color="auto" w:fill="FFFFFF"/>
              </w:rPr>
              <w:t>а саме, якщо</w:t>
            </w:r>
            <w:r w:rsidRPr="00FA5308">
              <w:t xml:space="preserve"> документи </w:t>
            </w:r>
            <w:r w:rsidR="004E0F6E" w:rsidRPr="00FA5308">
              <w:t xml:space="preserve">конкурсної </w:t>
            </w:r>
            <w:r w:rsidRPr="00FA5308">
              <w:t xml:space="preserve">підписує (засвідчує) не керівник, а особа, яку уповноважено під час проведення </w:t>
            </w:r>
            <w:r w:rsidR="004E0F6E" w:rsidRPr="00FA5308">
              <w:t>конкурсу</w:t>
            </w:r>
            <w:r w:rsidRPr="00FA5308">
              <w:t xml:space="preserve"> представляти інтереси Учасника, підписувати (завіряти) документи конкурсної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w:t>
            </w:r>
            <w:r w:rsidR="004E0F6E" w:rsidRPr="00FA5308">
              <w:t>конкурсу</w:t>
            </w:r>
            <w:r w:rsidRPr="00FA5308">
              <w:t>, підписувати (засвідчувати) документи конкурсної пропозиції, а також надається копія паспорту цієї особи</w:t>
            </w:r>
            <w:r w:rsidR="00FD54F5" w:rsidRPr="00FA5308">
              <w:rPr>
                <w:color w:val="FF0000"/>
              </w:rPr>
              <w:t>.</w:t>
            </w:r>
          </w:p>
          <w:p w:rsidR="00D712A1" w:rsidRPr="00FA5308" w:rsidRDefault="00D712A1" w:rsidP="00D712A1">
            <w:pPr>
              <w:pStyle w:val="Default"/>
              <w:jc w:val="both"/>
              <w:rPr>
                <w:color w:val="FF0000"/>
              </w:rPr>
            </w:pPr>
            <w:r w:rsidRPr="00FA5308">
              <w:t>11. Копія паспорту</w:t>
            </w:r>
            <w:r w:rsidR="00FD54F5" w:rsidRPr="00FA5308">
              <w:t>.</w:t>
            </w:r>
          </w:p>
          <w:p w:rsidR="00D712A1" w:rsidRPr="00FA5308" w:rsidRDefault="00D712A1" w:rsidP="00D712A1">
            <w:pPr>
              <w:pStyle w:val="Default"/>
              <w:jc w:val="both"/>
            </w:pPr>
            <w:r w:rsidRPr="00FA5308">
              <w:t>12. Копія довідки про присвоєння реєстраційного номеру облікової картки платника п</w:t>
            </w:r>
            <w:r w:rsidR="00A26C13" w:rsidRPr="00FA5308">
              <w:t>одатків</w:t>
            </w:r>
            <w:r w:rsidRPr="00FA5308">
              <w:t xml:space="preserve">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r w:rsidR="00A26C13" w:rsidRPr="00FA5308">
              <w:t>)</w:t>
            </w:r>
            <w:r w:rsidRPr="00FA5308">
              <w:t xml:space="preserve">. </w:t>
            </w:r>
          </w:p>
          <w:p w:rsidR="00D712A1" w:rsidRPr="00FA5308" w:rsidRDefault="00D712A1" w:rsidP="00D712A1">
            <w:pPr>
              <w:pStyle w:val="a5"/>
              <w:shd w:val="clear" w:color="auto" w:fill="auto"/>
              <w:spacing w:before="0" w:line="240" w:lineRule="auto"/>
              <w:ind w:firstLine="0"/>
              <w:rPr>
                <w:sz w:val="24"/>
                <w:szCs w:val="24"/>
                <w:lang w:val="uk-UA"/>
              </w:rPr>
            </w:pPr>
            <w:r w:rsidRPr="00FA5308">
              <w:rPr>
                <w:sz w:val="24"/>
                <w:szCs w:val="24"/>
                <w:lang w:val="uk-UA"/>
              </w:rPr>
              <w:t xml:space="preserve">13. 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зазначеного витягу. </w:t>
            </w:r>
          </w:p>
          <w:p w:rsidR="00D712A1" w:rsidRPr="00FA5308" w:rsidRDefault="00D712A1" w:rsidP="00D712A1">
            <w:pPr>
              <w:pStyle w:val="a5"/>
              <w:shd w:val="clear" w:color="auto" w:fill="auto"/>
              <w:spacing w:before="0" w:line="240" w:lineRule="auto"/>
              <w:ind w:firstLine="0"/>
              <w:rPr>
                <w:sz w:val="24"/>
                <w:szCs w:val="24"/>
                <w:lang w:val="uk-UA"/>
              </w:rPr>
            </w:pPr>
          </w:p>
          <w:p w:rsidR="00D712A1" w:rsidRPr="00FA5308" w:rsidRDefault="00D712A1" w:rsidP="00D712A1">
            <w:pPr>
              <w:pStyle w:val="Default"/>
              <w:jc w:val="both"/>
            </w:pPr>
            <w:r w:rsidRPr="00FA5308">
              <w:rPr>
                <w:b/>
                <w:bCs/>
                <w:u w:val="single"/>
              </w:rPr>
              <w:t xml:space="preserve">- для фізичних осіб: </w:t>
            </w:r>
          </w:p>
          <w:p w:rsidR="00D712A1" w:rsidRPr="00FA5308" w:rsidRDefault="00D712A1" w:rsidP="00D712A1">
            <w:pPr>
              <w:pStyle w:val="Default"/>
              <w:jc w:val="both"/>
            </w:pPr>
            <w:r w:rsidRPr="00FA5308">
              <w:t>1. Оригінал або нотаріально завірена копія довідки з обслуговуючого банку (банків) [реквізити яких зазначені у відомостях про учасника конкурсу] про стан відкритих розрахункових рахунків та відсутність (наявність) простроченої заборгованості за кредитами (</w:t>
            </w:r>
            <w:r w:rsidRPr="00FA5308">
              <w:rPr>
                <w:i/>
                <w:iCs/>
              </w:rPr>
              <w:t>датою не раніше дати оприлюднення оголошення про проведення конкурсу або більш пізню дату)</w:t>
            </w:r>
            <w:r w:rsidRPr="00FA5308">
              <w:t xml:space="preserve">. </w:t>
            </w:r>
          </w:p>
          <w:p w:rsidR="00D712A1" w:rsidRPr="00FA5308" w:rsidRDefault="00D712A1" w:rsidP="00D712A1">
            <w:pPr>
              <w:pStyle w:val="Default"/>
              <w:jc w:val="both"/>
            </w:pPr>
            <w:r w:rsidRPr="00FA5308">
              <w:rPr>
                <w:i/>
                <w:iCs/>
              </w:rPr>
              <w:t xml:space="preserve">Довідково. Розрахунки за майно, незалежно від кількості його співвласників, будуть здійснюватися виключно з </w:t>
            </w:r>
            <w:r w:rsidRPr="00FA5308">
              <w:rPr>
                <w:b/>
                <w:bCs/>
                <w:i/>
                <w:iCs/>
              </w:rPr>
              <w:t xml:space="preserve">однією </w:t>
            </w:r>
            <w:r w:rsidRPr="00FA5308">
              <w:rPr>
                <w:i/>
                <w:iCs/>
              </w:rPr>
              <w:t xml:space="preserve">нотаріально уповноваженою особою. </w:t>
            </w:r>
          </w:p>
          <w:p w:rsidR="00D712A1" w:rsidRPr="00FA5308" w:rsidRDefault="00D712A1" w:rsidP="00D712A1">
            <w:pPr>
              <w:pStyle w:val="Default"/>
              <w:jc w:val="both"/>
            </w:pPr>
            <w:r w:rsidRPr="00FA5308">
              <w:t xml:space="preserve">2. </w:t>
            </w:r>
            <w:r w:rsidR="00D01C96" w:rsidRPr="00FA5308">
              <w:t xml:space="preserve">Інформаційна довідка з Єдиного державного реєстру осіб, які вчинили корупційні або пов’язані з корупцією правопорушення </w:t>
            </w:r>
            <w:r w:rsidRPr="00FA5308">
              <w:t xml:space="preserve">про відсутність </w:t>
            </w:r>
            <w:r w:rsidRPr="00FA5308">
              <w:lastRenderedPageBreak/>
              <w:t xml:space="preserve">(наявність) у зазначеному реєстрі відомостей про фізичну особу. </w:t>
            </w:r>
          </w:p>
          <w:p w:rsidR="004E0F6E" w:rsidRPr="00FA5308" w:rsidRDefault="00D712A1" w:rsidP="00561BE7">
            <w:pPr>
              <w:pStyle w:val="Default"/>
              <w:jc w:val="both"/>
              <w:rPr>
                <w:lang w:eastAsia="ru-RU"/>
              </w:rPr>
            </w:pPr>
            <w:r w:rsidRPr="00FA5308">
              <w:t xml:space="preserve">3. </w:t>
            </w:r>
            <w:r w:rsidR="004E0F6E" w:rsidRPr="00FA5308">
              <w:t xml:space="preserve">Оригінал або </w:t>
            </w:r>
            <w:r w:rsidR="004E0F6E" w:rsidRPr="00FA5308">
              <w:rPr>
                <w:bCs/>
                <w:lang w:eastAsia="ru-RU"/>
              </w:rPr>
              <w:t>копія нотаріально завіреної довідки</w:t>
            </w:r>
            <w:r w:rsidR="004E0F6E" w:rsidRPr="00FA5308">
              <w:t xml:space="preserve"> про те, що фізична особа, яка є учасником, та фізична особа, що уповноважена представляти інтереси Учасника </w:t>
            </w:r>
            <w:r w:rsidR="004E0F6E" w:rsidRPr="00FA5308">
              <w:rPr>
                <w:lang w:eastAsia="ru-RU"/>
              </w:rPr>
              <w:t xml:space="preserve">до кримiнальної вiдповiдальностi не притягується, незнятої чи непогашеної судимостi не має та в розшуку не перебуває, </w:t>
            </w:r>
            <w:r w:rsidR="004E0F6E" w:rsidRPr="00FA5308">
              <w:t>для підтвердження інформації, що її</w:t>
            </w:r>
            <w:r w:rsidR="004E0F6E" w:rsidRPr="00FA5308">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0F6E" w:rsidRPr="00FA5308" w:rsidRDefault="004E0F6E" w:rsidP="00561BE7">
            <w:pPr>
              <w:pStyle w:val="Default"/>
              <w:widowControl w:val="0"/>
              <w:jc w:val="both"/>
            </w:pPr>
            <w:r w:rsidRPr="00FA5308">
              <w:rPr>
                <w:lang w:eastAsia="ru-RU"/>
              </w:rPr>
              <w:t>Документ повинен бути не більше тридцятиденної давнини від дати подання документа</w:t>
            </w:r>
            <w:r w:rsidRPr="00FA5308">
              <w:t>.</w:t>
            </w:r>
          </w:p>
          <w:p w:rsidR="00D712A1" w:rsidRPr="00FA5308" w:rsidRDefault="00D712A1" w:rsidP="00D712A1">
            <w:pPr>
              <w:pStyle w:val="Default"/>
              <w:jc w:val="both"/>
            </w:pPr>
            <w:r w:rsidRPr="00FA5308">
              <w:t xml:space="preserve">4.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w:t>
            </w:r>
            <w:r w:rsidR="004E0F6E" w:rsidRPr="00FA5308">
              <w:t>реєстраційним номером облікової картки платника податків</w:t>
            </w:r>
            <w:r w:rsidRPr="00FA5308">
              <w:t xml:space="preserve">). </w:t>
            </w:r>
          </w:p>
          <w:p w:rsidR="00D712A1" w:rsidRPr="00FA5308" w:rsidRDefault="00D712A1" w:rsidP="00D712A1">
            <w:pPr>
              <w:pStyle w:val="Default"/>
              <w:jc w:val="both"/>
            </w:pPr>
            <w:r w:rsidRPr="00FA5308">
              <w:t xml:space="preserve">5. Витяг з Державного реєстру обтяжень рухомого майна щодо наявності (відсутності) обтяжень щодо суб’єкта (критерій запиту: для фізичних осіб – за </w:t>
            </w:r>
            <w:r w:rsidR="004E0F6E" w:rsidRPr="00FA5308">
              <w:t>реєстраційним номером облікової картки платника податків</w:t>
            </w:r>
            <w:r w:rsidRPr="00FA5308">
              <w:t xml:space="preserve">). </w:t>
            </w:r>
          </w:p>
          <w:p w:rsidR="00D712A1" w:rsidRPr="00FA5308" w:rsidRDefault="00D712A1" w:rsidP="0029670D">
            <w:pPr>
              <w:pStyle w:val="Default"/>
              <w:shd w:val="clear" w:color="auto" w:fill="FFFFFF"/>
              <w:jc w:val="both"/>
            </w:pPr>
            <w:r w:rsidRPr="00FA5308">
              <w:t>6. Копія паспорту</w:t>
            </w:r>
            <w:r w:rsidRPr="00FA5308">
              <w:rPr>
                <w:color w:val="FF0000"/>
              </w:rPr>
              <w:t>.</w:t>
            </w:r>
            <w:r w:rsidRPr="00FA5308">
              <w:t xml:space="preserve"> </w:t>
            </w:r>
          </w:p>
          <w:p w:rsidR="00D712A1" w:rsidRPr="00FA5308" w:rsidRDefault="00C20DA8" w:rsidP="00D712A1">
            <w:pPr>
              <w:pStyle w:val="Default"/>
              <w:jc w:val="both"/>
            </w:pPr>
            <w:r w:rsidRPr="00FA5308">
              <w:t>7. Копія довідки про присвоєння реєстраційного номеру облікової картки плат</w:t>
            </w:r>
            <w:r w:rsidR="00A26C13" w:rsidRPr="00FA5308">
              <w:t>ника податків</w:t>
            </w:r>
            <w:r w:rsidRPr="00FA5308">
              <w:t xml:space="preserve">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r w:rsidR="00A26C13" w:rsidRPr="00FA5308">
              <w:t>)</w:t>
            </w:r>
            <w:r w:rsidRPr="00FA5308">
              <w:t xml:space="preserve">. </w:t>
            </w:r>
          </w:p>
          <w:p w:rsidR="00D712A1" w:rsidRPr="00FA5308" w:rsidRDefault="00D712A1" w:rsidP="00D712A1">
            <w:pPr>
              <w:pStyle w:val="Default"/>
              <w:jc w:val="both"/>
              <w:rPr>
                <w:b/>
              </w:rPr>
            </w:pPr>
            <w:r w:rsidRPr="00FA5308">
              <w:rPr>
                <w:b/>
                <w:u w:val="single"/>
              </w:rPr>
              <w:t xml:space="preserve">Оформлення документів. </w:t>
            </w:r>
          </w:p>
          <w:p w:rsidR="00D712A1" w:rsidRPr="00FA5308" w:rsidRDefault="00D712A1" w:rsidP="00D712A1">
            <w:pPr>
              <w:pStyle w:val="a5"/>
              <w:shd w:val="clear" w:color="auto" w:fill="auto"/>
              <w:spacing w:before="0" w:line="240" w:lineRule="auto"/>
              <w:ind w:firstLine="731"/>
              <w:rPr>
                <w:b/>
                <w:bCs/>
                <w:i/>
                <w:sz w:val="24"/>
                <w:szCs w:val="24"/>
                <w:lang w:val="uk-UA"/>
              </w:rPr>
            </w:pPr>
            <w:r w:rsidRPr="00FA5308">
              <w:rPr>
                <w:i/>
                <w:sz w:val="24"/>
                <w:szCs w:val="24"/>
                <w:lang w:val="uk-UA"/>
              </w:rPr>
              <w:t xml:space="preserve">З метою документального підтвердження інформації, вимоги щодо якої встановлені постановою Кабінету Міністрів України від 16 лютого 2011 року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(із змінами), </w:t>
            </w:r>
            <w:r w:rsidRPr="00FA5308">
              <w:rPr>
                <w:b/>
                <w:bCs/>
                <w:i/>
                <w:sz w:val="24"/>
                <w:szCs w:val="24"/>
                <w:lang w:val="uk-UA"/>
              </w:rPr>
              <w:t xml:space="preserve">Учасник у складі конкурсної пропозиції подає наступні документи: </w:t>
            </w:r>
          </w:p>
          <w:p w:rsidR="004E0F6E" w:rsidRPr="00FA5308" w:rsidRDefault="004E0F6E" w:rsidP="00D712A1">
            <w:pPr>
              <w:pStyle w:val="a5"/>
              <w:shd w:val="clear" w:color="auto" w:fill="auto"/>
              <w:spacing w:before="0" w:line="240" w:lineRule="auto"/>
              <w:ind w:firstLine="731"/>
              <w:rPr>
                <w:color w:val="000000"/>
                <w:sz w:val="24"/>
                <w:szCs w:val="24"/>
                <w:lang w:val="uk-UA" w:eastAsia="uk-UA"/>
              </w:rPr>
            </w:pPr>
          </w:p>
          <w:p w:rsidR="00D712A1" w:rsidRPr="00FA5308" w:rsidRDefault="00D712A1" w:rsidP="00D712A1">
            <w:pPr>
              <w:pStyle w:val="Default"/>
              <w:spacing w:line="278" w:lineRule="atLeast"/>
              <w:jc w:val="both"/>
            </w:pPr>
            <w:r w:rsidRPr="00FA5308">
              <w:rPr>
                <w:b/>
                <w:bCs/>
                <w:i/>
                <w:iCs/>
                <w:u w:val="single"/>
              </w:rPr>
              <w:t>Закупівля квартир на вторинному ринку:</w:t>
            </w:r>
          </w:p>
          <w:p w:rsidR="00D712A1" w:rsidRPr="00FA5308" w:rsidRDefault="00D712A1" w:rsidP="00D712A1">
            <w:pPr>
              <w:pStyle w:val="Default"/>
              <w:spacing w:line="276" w:lineRule="atLeast"/>
              <w:jc w:val="both"/>
            </w:pPr>
            <w:r w:rsidRPr="00FA5308">
              <w:t xml:space="preserve">- </w:t>
            </w:r>
            <w:r w:rsidR="004E0F6E" w:rsidRPr="00FA5308">
              <w:t xml:space="preserve">нотаріально </w:t>
            </w:r>
            <w:r w:rsidR="00FD54F5" w:rsidRPr="00FA5308">
              <w:t>за</w:t>
            </w:r>
            <w:r w:rsidRPr="00FA5308">
              <w:t>свідчені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3439F9" w:rsidRPr="00FA5308" w:rsidRDefault="00D712A1" w:rsidP="00D712A1">
            <w:pPr>
              <w:pStyle w:val="Default"/>
              <w:spacing w:line="276" w:lineRule="atLeast"/>
              <w:jc w:val="both"/>
            </w:pPr>
            <w:r w:rsidRPr="00FA5308">
              <w:t xml:space="preserve">- </w:t>
            </w:r>
            <w:r w:rsidR="008C5F82" w:rsidRPr="00FA5308">
              <w:t>нотаріально по</w:t>
            </w:r>
            <w:r w:rsidR="003439F9" w:rsidRPr="00FA5308">
              <w:t>свідчену копію витягу з Державного</w:t>
            </w:r>
            <w:r w:rsidRPr="00FA5308">
              <w:t xml:space="preserve"> </w:t>
            </w:r>
            <w:r w:rsidR="003439F9" w:rsidRPr="00FA5308">
              <w:t xml:space="preserve">реєстру речових прав на нерухоме майно (критерій запиту: для фізичних осіб – деталізована за об’єктом нерухомого майна) про проведену державну </w:t>
            </w:r>
            <w:r w:rsidRPr="00FA5308">
              <w:t>реєстрацію</w:t>
            </w:r>
            <w:r w:rsidR="003439F9" w:rsidRPr="00FA5308">
              <w:t>;</w:t>
            </w:r>
            <w:r w:rsidRPr="00FA5308">
              <w:t xml:space="preserve"> </w:t>
            </w:r>
          </w:p>
          <w:p w:rsidR="00D712A1" w:rsidRPr="00FA5308" w:rsidRDefault="00D712A1" w:rsidP="00D712A1">
            <w:pPr>
              <w:pStyle w:val="Default"/>
              <w:spacing w:line="276" w:lineRule="atLeast"/>
              <w:jc w:val="both"/>
            </w:pPr>
            <w:r w:rsidRPr="00FA5308">
              <w:t xml:space="preserve">- </w:t>
            </w:r>
            <w:r w:rsidR="00FD54F5" w:rsidRPr="00FA5308">
              <w:t>за</w:t>
            </w:r>
            <w:r w:rsidRPr="00FA5308">
              <w:t>свідчені у встановленому порядку копії технічних паспортів на квартири (</w:t>
            </w:r>
            <w:r w:rsidR="008C5F82" w:rsidRPr="00FA5308">
              <w:rPr>
                <w:color w:val="auto"/>
              </w:rPr>
              <w:t>посвідчені</w:t>
            </w:r>
            <w:r w:rsidRPr="00FA5308">
              <w:rPr>
                <w:color w:val="auto"/>
              </w:rPr>
              <w:t xml:space="preserve"> установою, яка їх видала</w:t>
            </w:r>
            <w:r w:rsidR="00FD54F5" w:rsidRPr="00FA5308">
              <w:rPr>
                <w:color w:val="auto"/>
              </w:rPr>
              <w:t xml:space="preserve"> </w:t>
            </w:r>
            <w:r w:rsidR="00377785" w:rsidRPr="00FA5308">
              <w:rPr>
                <w:color w:val="auto"/>
              </w:rPr>
              <w:t>та/або нотаріально</w:t>
            </w:r>
            <w:r w:rsidRPr="00FA5308">
              <w:t>);</w:t>
            </w:r>
          </w:p>
          <w:p w:rsidR="00D712A1" w:rsidRPr="00FA5308" w:rsidRDefault="00D712A1" w:rsidP="00D712A1">
            <w:pPr>
              <w:pStyle w:val="Default"/>
              <w:spacing w:line="276" w:lineRule="atLeast"/>
              <w:jc w:val="both"/>
            </w:pPr>
            <w:r w:rsidRPr="00FA5308">
              <w:t>- довідка балансоутримувача будинку та/або експлуатуючої організації про відсутність заборгованості за житлово-комунальні послуги;</w:t>
            </w:r>
          </w:p>
          <w:p w:rsidR="00D712A1" w:rsidRPr="00FA5308" w:rsidRDefault="00D712A1" w:rsidP="00D712A1">
            <w:pPr>
              <w:pStyle w:val="Default"/>
              <w:spacing w:line="276" w:lineRule="atLeast"/>
              <w:jc w:val="both"/>
            </w:pPr>
            <w:r w:rsidRPr="00FA5308">
              <w:t xml:space="preserve">- </w:t>
            </w:r>
            <w:r w:rsidR="0054658B" w:rsidRPr="00FA5308">
              <w:t xml:space="preserve">документи, </w:t>
            </w:r>
            <w:r w:rsidR="00486A28" w:rsidRPr="00FA5308">
              <w:t xml:space="preserve">що дають змогу </w:t>
            </w:r>
            <w:r w:rsidR="003B3CAF" w:rsidRPr="00FA5308">
              <w:t>зробити висновок про забезпечен</w:t>
            </w:r>
            <w:r w:rsidR="00486A28" w:rsidRPr="00FA5308">
              <w:t>ість будинку газо-, електро</w:t>
            </w:r>
            <w:r w:rsidR="003B3CAF" w:rsidRPr="00FA5308">
              <w:t>-</w:t>
            </w:r>
            <w:r w:rsidR="00486A28" w:rsidRPr="00FA5308">
              <w:t>, водопостачанням та водовідведенням</w:t>
            </w:r>
            <w:r w:rsidRPr="00FA5308">
              <w:t>;</w:t>
            </w:r>
          </w:p>
          <w:p w:rsidR="00395985" w:rsidRPr="00FA5308" w:rsidRDefault="00D712A1" w:rsidP="00D712A1">
            <w:pPr>
              <w:pStyle w:val="Default"/>
              <w:spacing w:line="273" w:lineRule="atLeast"/>
              <w:jc w:val="both"/>
            </w:pPr>
            <w:r w:rsidRPr="00FA5308">
              <w:t>- завірені копії договорів з постачальниками про надання комунальних послуг (для житла, що експлуатується протягом певного проміжку часу);</w:t>
            </w:r>
            <w:r w:rsidR="00395985" w:rsidRPr="00FA5308">
              <w:t xml:space="preserve"> </w:t>
            </w:r>
          </w:p>
          <w:p w:rsidR="00D712A1" w:rsidRPr="00FA5308" w:rsidRDefault="00395985" w:rsidP="00D712A1">
            <w:pPr>
              <w:pStyle w:val="Default"/>
              <w:spacing w:line="273" w:lineRule="atLeast"/>
              <w:jc w:val="both"/>
            </w:pPr>
            <w:r w:rsidRPr="00FA5308">
              <w:t xml:space="preserve">- гарантійний лист Учасника конкурсу щодо якості проведення робіт та </w:t>
            </w:r>
            <w:r w:rsidRPr="00FA5308">
              <w:lastRenderedPageBreak/>
              <w:t>своєчасного строку передачі та оформлення квартир;</w:t>
            </w:r>
          </w:p>
          <w:p w:rsidR="00D712A1" w:rsidRPr="00FA5308" w:rsidRDefault="00D712A1" w:rsidP="00D712A1">
            <w:pPr>
              <w:pStyle w:val="Default"/>
              <w:spacing w:line="276" w:lineRule="atLeast"/>
              <w:jc w:val="both"/>
            </w:pPr>
            <w:r w:rsidRPr="00FA5308">
              <w:t>Крім того, фізичними особами – учасниками конкурсу подаються:</w:t>
            </w:r>
          </w:p>
          <w:p w:rsidR="00D712A1" w:rsidRPr="00FA5308" w:rsidRDefault="00D712A1" w:rsidP="00D712A1">
            <w:pPr>
              <w:pStyle w:val="Default"/>
              <w:spacing w:line="276" w:lineRule="atLeast"/>
              <w:jc w:val="both"/>
            </w:pPr>
            <w:r w:rsidRPr="00FA5308">
              <w:t>- копія свідоцтва про укладення шлюбу, якщо учасник перебуває в шлюбі;</w:t>
            </w:r>
          </w:p>
          <w:p w:rsidR="00D712A1" w:rsidRPr="00FA5308" w:rsidRDefault="00D712A1" w:rsidP="00D712A1">
            <w:pPr>
              <w:pStyle w:val="Default"/>
              <w:spacing w:line="276" w:lineRule="atLeast"/>
              <w:jc w:val="both"/>
            </w:pPr>
            <w:r w:rsidRPr="00FA5308">
              <w:t>- нотаріально завірена копія згоди чоловіка (дружини) на продаж об’єкта закупівлі;</w:t>
            </w:r>
          </w:p>
          <w:p w:rsidR="00D712A1" w:rsidRPr="00FA5308" w:rsidRDefault="00D712A1" w:rsidP="00D712A1">
            <w:pPr>
              <w:pStyle w:val="Default"/>
              <w:spacing w:line="276" w:lineRule="atLeast"/>
              <w:jc w:val="both"/>
            </w:pPr>
            <w:r w:rsidRPr="00FA5308">
              <w:rPr>
                <w:i/>
                <w:iCs/>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rsidR="00D712A1" w:rsidRPr="00FA5308" w:rsidRDefault="00D712A1" w:rsidP="00D712A1">
            <w:pPr>
              <w:pStyle w:val="Default"/>
              <w:spacing w:line="276" w:lineRule="atLeast"/>
              <w:jc w:val="both"/>
            </w:pPr>
            <w:r w:rsidRPr="00FA5308">
              <w:t>- копія свідоцтва про розірвання шлюбу, якщо шлюб розірвано;</w:t>
            </w:r>
          </w:p>
          <w:p w:rsidR="00D712A1" w:rsidRPr="00FA5308" w:rsidRDefault="00D712A1" w:rsidP="00D712A1">
            <w:pPr>
              <w:pStyle w:val="Default"/>
              <w:spacing w:line="276" w:lineRule="atLeast"/>
              <w:jc w:val="both"/>
            </w:pPr>
            <w:r w:rsidRPr="00FA5308">
              <w:t>- копія свідоцтва про смерть чоловіка (дружини), якщо чоловік (дружина) помер(ла);</w:t>
            </w:r>
          </w:p>
          <w:p w:rsidR="00D712A1" w:rsidRPr="00FA5308" w:rsidRDefault="00D712A1" w:rsidP="00395985">
            <w:pPr>
              <w:pStyle w:val="Default"/>
              <w:widowControl w:val="0"/>
              <w:jc w:val="both"/>
            </w:pPr>
            <w:r w:rsidRPr="00FA5308">
              <w:t>- 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rsidR="008C5F82" w:rsidRPr="00FA5308" w:rsidRDefault="008C5F82" w:rsidP="00395985">
            <w:pPr>
              <w:pStyle w:val="Default"/>
              <w:widowControl w:val="0"/>
              <w:jc w:val="both"/>
            </w:pPr>
          </w:p>
          <w:p w:rsidR="00D712A1" w:rsidRPr="00FA5308" w:rsidRDefault="00D712A1" w:rsidP="00D712A1">
            <w:pPr>
              <w:pStyle w:val="Default"/>
              <w:spacing w:line="276" w:lineRule="atLeast"/>
              <w:jc w:val="both"/>
            </w:pPr>
            <w:r w:rsidRPr="00FA5308">
              <w:rPr>
                <w:b/>
                <w:bCs/>
                <w:i/>
                <w:iCs/>
                <w:u w:val="single"/>
              </w:rPr>
              <w:t>Закупівля квартир на умовах пайової участі:</w:t>
            </w:r>
          </w:p>
          <w:p w:rsidR="00D712A1" w:rsidRPr="00FA5308" w:rsidRDefault="00D712A1" w:rsidP="00D712A1">
            <w:pPr>
              <w:pStyle w:val="Default"/>
              <w:spacing w:line="276" w:lineRule="atLeast"/>
              <w:jc w:val="both"/>
              <w:rPr>
                <w:color w:val="auto"/>
              </w:rPr>
            </w:pPr>
            <w:r w:rsidRPr="00FA5308">
              <w:rPr>
                <w:color w:val="auto"/>
              </w:rPr>
              <w:t xml:space="preserve">- нотаріально </w:t>
            </w:r>
            <w:r w:rsidR="00FD54F5" w:rsidRPr="00FA5308">
              <w:rPr>
                <w:color w:val="auto"/>
              </w:rPr>
              <w:t>за</w:t>
            </w:r>
            <w:r w:rsidRPr="00FA5308">
              <w:rPr>
                <w:color w:val="auto"/>
              </w:rPr>
              <w:t>свідчен</w:t>
            </w:r>
            <w:r w:rsidR="00983F22" w:rsidRPr="00FA5308">
              <w:rPr>
                <w:color w:val="auto"/>
              </w:rPr>
              <w:t>а копія</w:t>
            </w:r>
            <w:r w:rsidRPr="00FA5308">
              <w:rPr>
                <w:color w:val="auto"/>
              </w:rPr>
              <w:t xml:space="preserve"> ліцензії на право займатися відповідною діяльністю згідно з переліком видів робіт провадження будівельної діяльності Учасника або особи, яка виступає Забудовником (Замовником, Генпідрядником) будівництва об’єкту;</w:t>
            </w:r>
          </w:p>
          <w:p w:rsidR="00D712A1" w:rsidRPr="00FA5308" w:rsidRDefault="00D712A1" w:rsidP="00D712A1">
            <w:pPr>
              <w:pStyle w:val="Default"/>
              <w:spacing w:line="276" w:lineRule="atLeast"/>
              <w:jc w:val="both"/>
              <w:rPr>
                <w:color w:val="auto"/>
              </w:rPr>
            </w:pPr>
            <w:r w:rsidRPr="00FA5308">
              <w:rPr>
                <w:color w:val="auto"/>
              </w:rPr>
              <w:t xml:space="preserve">- </w:t>
            </w:r>
            <w:r w:rsidR="008C5F82" w:rsidRPr="00FA5308">
              <w:rPr>
                <w:color w:val="auto"/>
              </w:rPr>
              <w:t>нотаріально по</w:t>
            </w:r>
            <w:r w:rsidRPr="00FA5308">
              <w:rPr>
                <w:color w:val="auto"/>
              </w:rPr>
              <w:t>свідчен</w:t>
            </w:r>
            <w:r w:rsidR="00983F22" w:rsidRPr="00FA5308">
              <w:rPr>
                <w:color w:val="auto"/>
              </w:rPr>
              <w:t>а копія</w:t>
            </w:r>
            <w:r w:rsidRPr="00FA5308">
              <w:rPr>
                <w:color w:val="auto"/>
              </w:rPr>
              <w:t xml:space="preserve"> документу, що посвідчує право на земельну ділянку Учасника, або особи, яка виступає Забудовником (Замовником, Генпідрядником) будівництва об’єкту, або завірену копію договору оренди на земельну ділянку (рішення </w:t>
            </w:r>
            <w:r w:rsidR="0098256A">
              <w:rPr>
                <w:color w:val="auto"/>
              </w:rPr>
              <w:t>відповідної територіальної громади</w:t>
            </w:r>
            <w:r w:rsidRPr="00FA5308">
              <w:rPr>
                <w:color w:val="auto"/>
              </w:rPr>
              <w:t xml:space="preserve"> на виділення земельної ділянки);</w:t>
            </w:r>
          </w:p>
          <w:p w:rsidR="00D712A1" w:rsidRPr="00FA5308" w:rsidRDefault="00D712A1" w:rsidP="00D712A1">
            <w:pPr>
              <w:pStyle w:val="Default"/>
              <w:spacing w:line="276" w:lineRule="atLeast"/>
              <w:jc w:val="both"/>
              <w:rPr>
                <w:color w:val="auto"/>
              </w:rPr>
            </w:pPr>
            <w:r w:rsidRPr="00FA5308">
              <w:rPr>
                <w:color w:val="auto"/>
              </w:rPr>
              <w:t xml:space="preserve">- </w:t>
            </w:r>
            <w:r w:rsidR="008C5F82" w:rsidRPr="00FA5308">
              <w:rPr>
                <w:color w:val="auto"/>
              </w:rPr>
              <w:t>нотаріально по</w:t>
            </w:r>
            <w:r w:rsidRPr="00FA5308">
              <w:rPr>
                <w:color w:val="auto"/>
              </w:rPr>
              <w:t>свідчен</w:t>
            </w:r>
            <w:r w:rsidR="00983F22" w:rsidRPr="00FA5308">
              <w:rPr>
                <w:color w:val="auto"/>
              </w:rPr>
              <w:t>а</w:t>
            </w:r>
            <w:r w:rsidRPr="00FA5308">
              <w:rPr>
                <w:color w:val="auto"/>
              </w:rPr>
              <w:t xml:space="preserve"> копі</w:t>
            </w:r>
            <w:r w:rsidR="00983F22" w:rsidRPr="00FA5308">
              <w:rPr>
                <w:color w:val="auto"/>
              </w:rPr>
              <w:t>я</w:t>
            </w:r>
            <w:r w:rsidRPr="00FA5308">
              <w:rPr>
                <w:color w:val="auto"/>
              </w:rPr>
              <w:t xml:space="preserve"> дозволу Державної архітектурно-буді</w:t>
            </w:r>
            <w:r w:rsidR="00983F22" w:rsidRPr="00FA5308">
              <w:rPr>
                <w:color w:val="auto"/>
              </w:rPr>
              <w:t>вельної інспекції або засвідчена</w:t>
            </w:r>
            <w:r w:rsidRPr="00FA5308">
              <w:rPr>
                <w:color w:val="auto"/>
              </w:rPr>
              <w:t xml:space="preserve"> копі</w:t>
            </w:r>
            <w:r w:rsidR="00983F22" w:rsidRPr="00FA5308">
              <w:rPr>
                <w:color w:val="auto"/>
              </w:rPr>
              <w:t>я</w:t>
            </w:r>
            <w:r w:rsidRPr="00FA5308">
              <w:rPr>
                <w:color w:val="auto"/>
              </w:rPr>
              <w:t xml:space="preserve"> Декларації, виданої Державною архітектурно-будівельною інспекцією, які видаються Учаснику, або його особі, яка виступає Забудовником (Замовником, Генпідрядником) будівництва об’єкту на початок виконання будівельних робіт;</w:t>
            </w:r>
          </w:p>
          <w:p w:rsidR="00D712A1" w:rsidRPr="00FA5308" w:rsidRDefault="00D712A1" w:rsidP="00D712A1">
            <w:pPr>
              <w:pStyle w:val="Default"/>
              <w:spacing w:line="273" w:lineRule="atLeast"/>
              <w:jc w:val="both"/>
            </w:pPr>
            <w:r w:rsidRPr="00FA5308">
              <w:t>- засвідчен</w:t>
            </w:r>
            <w:r w:rsidR="00983F22" w:rsidRPr="00FA5308">
              <w:t>а</w:t>
            </w:r>
            <w:r w:rsidRPr="00FA5308">
              <w:t xml:space="preserve"> встановленим порядком копі</w:t>
            </w:r>
            <w:r w:rsidR="00983F22" w:rsidRPr="00FA5308">
              <w:t>я</w:t>
            </w:r>
            <w:r w:rsidRPr="00FA5308">
              <w:t xml:space="preserve"> пози</w:t>
            </w:r>
            <w:r w:rsidR="008C5F82" w:rsidRPr="00FA5308">
              <w:t>тивного висновку експертизи проє</w:t>
            </w:r>
            <w:r w:rsidRPr="00FA5308">
              <w:t>кту будівництва (для об’єктів IV, V категорій складності/класу наслідків СС2, СС3);</w:t>
            </w:r>
          </w:p>
          <w:p w:rsidR="00D712A1" w:rsidRPr="00FA5308" w:rsidRDefault="00D712A1" w:rsidP="00D712A1">
            <w:pPr>
              <w:pStyle w:val="Default"/>
              <w:spacing w:line="276" w:lineRule="atLeast"/>
              <w:jc w:val="both"/>
            </w:pPr>
            <w:r w:rsidRPr="00FA5308">
              <w:t xml:space="preserve">- </w:t>
            </w:r>
            <w:r w:rsidR="00983F22" w:rsidRPr="00FA5308">
              <w:t>копія</w:t>
            </w:r>
            <w:r w:rsidRPr="00FA5308">
              <w:t xml:space="preserve"> наказу (розпорядження або рішення) Учасника або особи, яка виступає Забудовником (Замовником, Генпідрядником) будівницт</w:t>
            </w:r>
            <w:r w:rsidR="008C5F82" w:rsidRPr="00FA5308">
              <w:t>ва об’єкту про затвердження проє</w:t>
            </w:r>
            <w:r w:rsidRPr="00FA5308">
              <w:t>ктно-кошторисної документації (вартісними показниками) та віднесення об’єкта до тієї чи іншої категорії складності;</w:t>
            </w:r>
          </w:p>
          <w:p w:rsidR="00D712A1" w:rsidRPr="00FA5308" w:rsidRDefault="00D712A1" w:rsidP="00D712A1">
            <w:pPr>
              <w:pStyle w:val="Default"/>
              <w:spacing w:line="276" w:lineRule="atLeast"/>
              <w:jc w:val="both"/>
            </w:pPr>
            <w:r w:rsidRPr="00FA5308">
              <w:t>-</w:t>
            </w:r>
            <w:r w:rsidR="0052549B" w:rsidRPr="00FA5308">
              <w:t xml:space="preserve"> </w:t>
            </w:r>
            <w:r w:rsidR="00983F22" w:rsidRPr="00FA5308">
              <w:t>копія</w:t>
            </w:r>
            <w:r w:rsidRPr="00FA5308">
              <w:t xml:space="preserve"> договору Генерального підряду будівництва об’єкту у разі, якщо будівництво здійснюється особою, яка виступає Забудовником (Замовником, Генпідрядником) будівництва об’єкту та /або пайової участі у будівництві у разі якщо Учасник виступає Пайовиком у будівництві об’єкту (за наявності);</w:t>
            </w:r>
          </w:p>
          <w:p w:rsidR="00D712A1" w:rsidRPr="00FA5308" w:rsidRDefault="00D712A1" w:rsidP="00D712A1">
            <w:pPr>
              <w:pStyle w:val="Default"/>
              <w:spacing w:line="273" w:lineRule="atLeast"/>
              <w:jc w:val="both"/>
            </w:pPr>
            <w:r w:rsidRPr="00FA5308">
              <w:t xml:space="preserve">- </w:t>
            </w:r>
            <w:r w:rsidR="00983F22" w:rsidRPr="00FA5308">
              <w:t>копія</w:t>
            </w:r>
            <w:r w:rsidRPr="00FA5308">
              <w:t xml:space="preserve"> дет</w:t>
            </w:r>
            <w:r w:rsidR="00983F22" w:rsidRPr="00FA5308">
              <w:t>ального плану забудови, завірена</w:t>
            </w:r>
            <w:r w:rsidRPr="00FA5308">
              <w:t xml:space="preserve"> у встановленому порядку;</w:t>
            </w:r>
          </w:p>
          <w:p w:rsidR="00D712A1" w:rsidRPr="00FA5308" w:rsidRDefault="00983F22" w:rsidP="00D712A1">
            <w:pPr>
              <w:pStyle w:val="Default"/>
              <w:spacing w:line="273" w:lineRule="atLeast"/>
              <w:jc w:val="both"/>
            </w:pPr>
            <w:r w:rsidRPr="00FA5308">
              <w:lastRenderedPageBreak/>
              <w:t>- довідка</w:t>
            </w:r>
            <w:r w:rsidR="00D712A1" w:rsidRPr="00FA5308">
              <w:t xml:space="preserve"> про ступінь будівельної готовності об’єкта будівництва;</w:t>
            </w:r>
          </w:p>
          <w:p w:rsidR="00D712A1" w:rsidRPr="00FA5308" w:rsidRDefault="00D712A1" w:rsidP="00D712A1">
            <w:pPr>
              <w:pStyle w:val="Default"/>
              <w:spacing w:line="276" w:lineRule="atLeast"/>
              <w:jc w:val="both"/>
            </w:pPr>
            <w:r w:rsidRPr="00FA5308">
              <w:t>- у разі введення житлового будинку, в якому знаходяться квартири</w:t>
            </w:r>
            <w:r w:rsidR="00BB2753" w:rsidRPr="00FA5308">
              <w:t>,</w:t>
            </w:r>
            <w:r w:rsidRPr="00FA5308">
              <w:t xml:space="preserve"> в експлуатацію Учасник конкурсу</w:t>
            </w:r>
            <w:r w:rsidR="00561BE7" w:rsidRPr="00FA5308">
              <w:t xml:space="preserve"> надає</w:t>
            </w:r>
            <w:r w:rsidRPr="00FA5308">
              <w:t xml:space="preserve"> документи, що підтверджують введення об’єкта в експлуатацію </w:t>
            </w:r>
            <w:r w:rsidR="00382266" w:rsidRPr="00FA5308">
              <w:t xml:space="preserve">згідно вимог законодавства. </w:t>
            </w:r>
            <w:r w:rsidRPr="00FA5308">
              <w:t>(засвідченої копії сертифіката відповідності або декларації про готовність об’єкта);</w:t>
            </w:r>
          </w:p>
          <w:p w:rsidR="00D712A1" w:rsidRPr="00FA5308" w:rsidRDefault="00D712A1" w:rsidP="00D712A1">
            <w:pPr>
              <w:pStyle w:val="Default"/>
              <w:spacing w:line="276" w:lineRule="atLeast"/>
              <w:jc w:val="both"/>
              <w:rPr>
                <w:color w:val="auto"/>
              </w:rPr>
            </w:pPr>
            <w:r w:rsidRPr="00FA5308">
              <w:rPr>
                <w:color w:val="auto"/>
              </w:rPr>
              <w:t>- гарантійний лист Учасника конкурсу щодо здійснення підключення закінченого будівництвом об’єкта (будинку), прийнятого в експлуатацію, до інженерних мереж (відповідних елементів інфраструктури) протягом 60 днів з дати отримання документу про прийняття об’єкту в експлуатацію (декларація або сертифікат) та копії документів</w:t>
            </w:r>
            <w:r w:rsidR="00490644" w:rsidRPr="00FA5308">
              <w:rPr>
                <w:color w:val="auto"/>
              </w:rPr>
              <w:t>,</w:t>
            </w:r>
            <w:r w:rsidRPr="00FA5308">
              <w:rPr>
                <w:color w:val="auto"/>
              </w:rPr>
              <w:t xml:space="preserve"> що дають можливість зробити висновок про можливість такого підключення (завірені встановленим чином копії технічних умов, договорів на приєднання</w:t>
            </w:r>
            <w:r w:rsidR="00E902BA" w:rsidRPr="00FA5308">
              <w:rPr>
                <w:color w:val="auto"/>
              </w:rPr>
              <w:t>, тощо</w:t>
            </w:r>
            <w:r w:rsidRPr="00FA5308">
              <w:rPr>
                <w:color w:val="auto"/>
              </w:rPr>
              <w:t>);</w:t>
            </w:r>
          </w:p>
          <w:p w:rsidR="00D712A1" w:rsidRPr="00FA5308" w:rsidRDefault="00D712A1" w:rsidP="00D712A1">
            <w:pPr>
              <w:pStyle w:val="Default"/>
              <w:spacing w:line="276" w:lineRule="atLeast"/>
              <w:jc w:val="both"/>
            </w:pPr>
            <w:r w:rsidRPr="00FA5308">
              <w:t>- гарантійний лист Учасника конкурсу щодо якості проведення робіт та своєчасного строку передачі та оформлення квартир.</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lastRenderedPageBreak/>
              <w:t>11. Термін протягом якого конкурсні пропозиції є дійсними.</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Конкурсні пропозиції вважаються дійсними протягом 90 календарних днів з дати розкриття конкурсних пропозицій, якщо інше не визначено оголошенням про проведення конкурсу.</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12. Відмова учаснику від участі в конкурсі, в</w:t>
            </w:r>
            <w:r w:rsidRPr="004048EE">
              <w:rPr>
                <w:rStyle w:val="a4"/>
                <w:sz w:val="24"/>
                <w:szCs w:val="24"/>
                <w:lang w:val="uk-UA"/>
              </w:rPr>
              <w:t>ідхилення конкурсних пропозицій та відміна замовником конкурсу або визнання його таким, що не відбувся.</w:t>
            </w:r>
          </w:p>
        </w:tc>
        <w:tc>
          <w:tcPr>
            <w:tcW w:w="7802" w:type="dxa"/>
            <w:gridSpan w:val="3"/>
            <w:shd w:val="clear" w:color="auto" w:fill="auto"/>
          </w:tcPr>
          <w:p w:rsidR="00D712A1" w:rsidRPr="004048EE" w:rsidRDefault="00D712A1" w:rsidP="001930CA">
            <w:pPr>
              <w:autoSpaceDE w:val="0"/>
              <w:autoSpaceDN w:val="0"/>
              <w:adjustRightInd w:val="0"/>
              <w:jc w:val="both"/>
              <w:rPr>
                <w:rFonts w:ascii="Times New Roman" w:hAnsi="Times New Roman" w:cs="Times New Roman"/>
                <w:color w:val="auto"/>
                <w:szCs w:val="28"/>
              </w:rPr>
            </w:pPr>
            <w:bookmarkStart w:id="1" w:name="13__Замовник_відміняє_конкурс_у_випадках"/>
            <w:bookmarkEnd w:id="1"/>
            <w:r w:rsidRPr="004048EE">
              <w:rPr>
                <w:rFonts w:ascii="Times New Roman" w:hAnsi="Times New Roman" w:cs="Times New Roman"/>
                <w:color w:val="auto"/>
                <w:szCs w:val="28"/>
              </w:rPr>
              <w:t>Замовник відміняє конкурс у випадках:</w:t>
            </w:r>
          </w:p>
          <w:p w:rsidR="00D712A1" w:rsidRPr="004048EE" w:rsidRDefault="00D712A1" w:rsidP="001930CA">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відсутності подальшої потреби в проведенні конкурсу;</w:t>
            </w:r>
          </w:p>
          <w:p w:rsidR="00D712A1" w:rsidRPr="004048EE" w:rsidRDefault="00D712A1" w:rsidP="001930CA">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 xml:space="preserve">виявлення факту змови </w:t>
            </w:r>
            <w:r w:rsidR="00114E18" w:rsidRPr="004048EE">
              <w:rPr>
                <w:rFonts w:ascii="Times New Roman" w:hAnsi="Times New Roman" w:cs="Times New Roman"/>
                <w:color w:val="auto"/>
                <w:szCs w:val="28"/>
              </w:rPr>
              <w:t xml:space="preserve">усіх </w:t>
            </w:r>
            <w:r w:rsidRPr="004048EE">
              <w:rPr>
                <w:rFonts w:ascii="Times New Roman" w:hAnsi="Times New Roman" w:cs="Times New Roman"/>
                <w:color w:val="auto"/>
                <w:szCs w:val="28"/>
              </w:rPr>
              <w:t>учасників;</w:t>
            </w:r>
          </w:p>
          <w:p w:rsidR="00D712A1" w:rsidRPr="004048EE" w:rsidRDefault="00D712A1" w:rsidP="001930CA">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подання для участі в конкурсі менше двох конкурсних пропозицій;</w:t>
            </w:r>
          </w:p>
          <w:p w:rsidR="00D712A1" w:rsidRPr="004048EE" w:rsidRDefault="00D712A1" w:rsidP="001930CA">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відхилення всіх конкурсних пропозицій;</w:t>
            </w:r>
          </w:p>
          <w:p w:rsidR="00D712A1" w:rsidRPr="004048EE" w:rsidRDefault="00D712A1" w:rsidP="001930CA">
            <w:pPr>
              <w:numPr>
                <w:ilvl w:val="0"/>
                <w:numId w:val="24"/>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якщо до оцінки допущено конкурсні пропозиції менше ніж двох учасників</w:t>
            </w:r>
            <w:bookmarkStart w:id="2" w:name="14__Замовник_має_право_визнати_конкурс_т"/>
            <w:bookmarkEnd w:id="2"/>
            <w:r w:rsidR="00737B62" w:rsidRPr="004048EE">
              <w:rPr>
                <w:rFonts w:ascii="Times New Roman" w:hAnsi="Times New Roman" w:cs="Times New Roman"/>
                <w:color w:val="auto"/>
                <w:szCs w:val="28"/>
              </w:rPr>
              <w:t>.</w:t>
            </w:r>
          </w:p>
          <w:p w:rsidR="00737B62" w:rsidRPr="004048EE" w:rsidRDefault="00D712A1" w:rsidP="001930CA">
            <w:p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Замовник має право визнати конкурс таким, що не відбувся, у випадку:</w:t>
            </w:r>
          </w:p>
          <w:p w:rsidR="00737B62" w:rsidRPr="004048EE" w:rsidRDefault="00D712A1" w:rsidP="001930CA">
            <w:pPr>
              <w:numPr>
                <w:ilvl w:val="0"/>
                <w:numId w:val="25"/>
              </w:numPr>
              <w:autoSpaceDE w:val="0"/>
              <w:autoSpaceDN w:val="0"/>
              <w:adjustRightInd w:val="0"/>
              <w:jc w:val="both"/>
              <w:rPr>
                <w:rFonts w:ascii="Times New Roman" w:hAnsi="Times New Roman" w:cs="Times New Roman"/>
                <w:color w:val="auto"/>
                <w:szCs w:val="28"/>
              </w:rPr>
            </w:pPr>
            <w:r w:rsidRPr="004048EE">
              <w:rPr>
                <w:rFonts w:ascii="Times New Roman" w:hAnsi="Times New Roman" w:cs="Times New Roman"/>
                <w:color w:val="auto"/>
                <w:szCs w:val="28"/>
              </w:rPr>
              <w:t>скорочення видатків на здійснення закупівлі;</w:t>
            </w:r>
          </w:p>
          <w:p w:rsidR="001930CA" w:rsidRPr="004048EE" w:rsidRDefault="00D712A1" w:rsidP="001930CA">
            <w:pPr>
              <w:numPr>
                <w:ilvl w:val="0"/>
                <w:numId w:val="25"/>
              </w:numPr>
              <w:autoSpaceDE w:val="0"/>
              <w:autoSpaceDN w:val="0"/>
              <w:adjustRightInd w:val="0"/>
              <w:jc w:val="both"/>
              <w:rPr>
                <w:rFonts w:ascii="Times New Roman" w:hAnsi="Times New Roman" w:cs="Times New Roman"/>
                <w:szCs w:val="28"/>
              </w:rPr>
            </w:pPr>
            <w:r w:rsidRPr="004048EE">
              <w:rPr>
                <w:rFonts w:ascii="Times New Roman" w:hAnsi="Times New Roman" w:cs="Times New Roman"/>
                <w:szCs w:val="28"/>
              </w:rPr>
              <w:t xml:space="preserve">проведення конкурсу стало неможливим унаслідок непереборної </w:t>
            </w:r>
            <w:r w:rsidR="001930CA" w:rsidRPr="004048EE">
              <w:rPr>
                <w:rFonts w:ascii="Times New Roman" w:hAnsi="Times New Roman" w:cs="Times New Roman"/>
                <w:szCs w:val="28"/>
              </w:rPr>
              <w:t xml:space="preserve"> </w:t>
            </w:r>
          </w:p>
          <w:p w:rsidR="00D712A1" w:rsidRPr="004048EE" w:rsidRDefault="00D712A1" w:rsidP="00737B62">
            <w:pPr>
              <w:autoSpaceDE w:val="0"/>
              <w:autoSpaceDN w:val="0"/>
              <w:adjustRightInd w:val="0"/>
              <w:ind w:firstLine="750"/>
              <w:jc w:val="both"/>
              <w:rPr>
                <w:rFonts w:ascii="Times New Roman" w:hAnsi="Times New Roman" w:cs="Times New Roman"/>
                <w:color w:val="auto"/>
                <w:szCs w:val="28"/>
              </w:rPr>
            </w:pPr>
            <w:r w:rsidRPr="004048EE">
              <w:rPr>
                <w:rFonts w:ascii="Times New Roman" w:hAnsi="Times New Roman" w:cs="Times New Roman"/>
                <w:szCs w:val="28"/>
              </w:rPr>
              <w:t>сили.</w:t>
            </w:r>
          </w:p>
          <w:p w:rsidR="00FB38CF" w:rsidRPr="004048EE" w:rsidRDefault="00D712A1" w:rsidP="001930CA">
            <w:pPr>
              <w:pStyle w:val="a5"/>
              <w:shd w:val="clear" w:color="auto" w:fill="auto"/>
              <w:spacing w:before="0" w:line="240" w:lineRule="auto"/>
              <w:ind w:firstLine="0"/>
              <w:rPr>
                <w:sz w:val="24"/>
                <w:szCs w:val="28"/>
                <w:lang w:val="uk-UA" w:eastAsia="uk-UA"/>
              </w:rPr>
            </w:pPr>
            <w:r w:rsidRPr="004048EE">
              <w:rPr>
                <w:sz w:val="24"/>
                <w:szCs w:val="28"/>
                <w:lang w:val="uk-UA" w:eastAsia="uk-UA"/>
              </w:rPr>
              <w:t>Конкурс може бути відмінено та визнано Замовником таким, що не відбувся частково (за лотом)</w:t>
            </w:r>
            <w:r w:rsidR="00B74A0D" w:rsidRPr="004048EE">
              <w:rPr>
                <w:sz w:val="24"/>
                <w:szCs w:val="28"/>
                <w:lang w:val="uk-UA" w:eastAsia="uk-UA"/>
              </w:rPr>
              <w:t xml:space="preserve"> у разі проведення конкурсу по лотам,</w:t>
            </w:r>
            <w:r w:rsidRPr="004048EE">
              <w:rPr>
                <w:sz w:val="24"/>
                <w:szCs w:val="28"/>
                <w:lang w:val="uk-UA" w:eastAsia="uk-UA"/>
              </w:rPr>
              <w:t xml:space="preserve"> також за інших обґрунтованих причин.</w:t>
            </w:r>
          </w:p>
        </w:tc>
      </w:tr>
      <w:tr w:rsidR="00D712A1" w:rsidRPr="004048EE" w:rsidTr="00296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 xml:space="preserve">13. </w:t>
            </w:r>
            <w:r w:rsidRPr="004048EE">
              <w:rPr>
                <w:rStyle w:val="a4"/>
                <w:sz w:val="24"/>
                <w:szCs w:val="24"/>
                <w:lang w:val="uk-UA"/>
              </w:rPr>
              <w:t>Інформація про необхідні технічні, якісні та кількісні характеристики предмета конкурсу.</w:t>
            </w:r>
          </w:p>
        </w:tc>
        <w:tc>
          <w:tcPr>
            <w:tcW w:w="7802" w:type="dxa"/>
            <w:gridSpan w:val="3"/>
            <w:shd w:val="clear" w:color="auto" w:fill="FFFFFF"/>
          </w:tcPr>
          <w:p w:rsidR="00D712A1" w:rsidRPr="004048EE" w:rsidRDefault="00D712A1" w:rsidP="0029670D">
            <w:pPr>
              <w:shd w:val="clear" w:color="auto" w:fill="FFFFFF"/>
              <w:jc w:val="center"/>
              <w:rPr>
                <w:rFonts w:ascii="Times New Roman" w:hAnsi="Times New Roman" w:cs="Times New Roman"/>
                <w:b/>
              </w:rPr>
            </w:pPr>
            <w:r w:rsidRPr="004048EE">
              <w:rPr>
                <w:rFonts w:ascii="Times New Roman" w:hAnsi="Times New Roman" w:cs="Times New Roman"/>
                <w:b/>
              </w:rPr>
              <w:t>ТЕХНІЧНІ ВИМОГИ</w:t>
            </w:r>
          </w:p>
          <w:p w:rsidR="00D712A1" w:rsidRPr="004048EE" w:rsidRDefault="00D712A1" w:rsidP="0029670D">
            <w:pPr>
              <w:shd w:val="clear" w:color="auto" w:fill="FFFFFF"/>
              <w:jc w:val="center"/>
              <w:rPr>
                <w:rFonts w:ascii="Times New Roman" w:hAnsi="Times New Roman" w:cs="Times New Roman"/>
                <w:b/>
              </w:rPr>
            </w:pPr>
            <w:r w:rsidRPr="004048EE">
              <w:rPr>
                <w:rFonts w:ascii="Times New Roman" w:hAnsi="Times New Roman" w:cs="Times New Roman"/>
                <w:b/>
              </w:rPr>
              <w:t>до квартир, які передаються у власність Національної гвардії України</w:t>
            </w:r>
          </w:p>
          <w:p w:rsidR="003F4E25" w:rsidRPr="004048EE" w:rsidRDefault="009B6F55" w:rsidP="0029670D">
            <w:pPr>
              <w:numPr>
                <w:ilvl w:val="0"/>
                <w:numId w:val="26"/>
              </w:numPr>
              <w:shd w:val="clear" w:color="auto" w:fill="FFFFFF"/>
              <w:jc w:val="both"/>
              <w:rPr>
                <w:rFonts w:ascii="Times New Roman" w:hAnsi="Times New Roman" w:cs="Times New Roman"/>
                <w:b/>
              </w:rPr>
            </w:pPr>
            <w:r w:rsidRPr="004048EE">
              <w:rPr>
                <w:rFonts w:ascii="Times New Roman" w:hAnsi="Times New Roman" w:cs="Times New Roman"/>
                <w:b/>
              </w:rPr>
              <w:t>Розмір заг</w:t>
            </w:r>
            <w:r w:rsidR="00E363D2" w:rsidRPr="004048EE">
              <w:rPr>
                <w:rFonts w:ascii="Times New Roman" w:hAnsi="Times New Roman" w:cs="Times New Roman"/>
                <w:b/>
              </w:rPr>
              <w:t>альної площі квартир</w:t>
            </w:r>
            <w:r w:rsidR="003F4E25" w:rsidRPr="004048EE">
              <w:rPr>
                <w:rFonts w:ascii="Times New Roman" w:hAnsi="Times New Roman" w:cs="Times New Roman"/>
                <w:b/>
              </w:rPr>
              <w:t>.</w:t>
            </w:r>
          </w:p>
          <w:p w:rsidR="00D712A1" w:rsidRPr="004048EE" w:rsidRDefault="003F4E25" w:rsidP="0029670D">
            <w:pPr>
              <w:shd w:val="clear" w:color="auto" w:fill="FFFFFF"/>
              <w:jc w:val="both"/>
              <w:rPr>
                <w:rFonts w:ascii="Times New Roman" w:hAnsi="Times New Roman" w:cs="Times New Roman"/>
              </w:rPr>
            </w:pPr>
            <w:r w:rsidRPr="004048EE">
              <w:rPr>
                <w:rFonts w:ascii="Times New Roman" w:hAnsi="Times New Roman" w:cs="Times New Roman"/>
              </w:rPr>
              <w:t>Граничні межі загальної площі запропонованих квартир визначаю</w:t>
            </w:r>
            <w:r w:rsidR="00E363D2" w:rsidRPr="004048EE">
              <w:rPr>
                <w:rFonts w:ascii="Times New Roman" w:hAnsi="Times New Roman" w:cs="Times New Roman"/>
              </w:rPr>
              <w:t>тьс</w:t>
            </w:r>
            <w:r w:rsidR="009B6F55" w:rsidRPr="004048EE">
              <w:rPr>
                <w:rFonts w:ascii="Times New Roman" w:hAnsi="Times New Roman" w:cs="Times New Roman"/>
              </w:rPr>
              <w:t xml:space="preserve">я </w:t>
            </w:r>
            <w:r w:rsidRPr="004048EE">
              <w:rPr>
                <w:rFonts w:ascii="Times New Roman" w:hAnsi="Times New Roman" w:cs="Times New Roman"/>
              </w:rPr>
              <w:t xml:space="preserve">відповідно до вимог, встановлених Житловим кодексом Української РСР та іншими нормативно-правовими актами, </w:t>
            </w:r>
            <w:r w:rsidR="009B6F55" w:rsidRPr="004048EE">
              <w:rPr>
                <w:rFonts w:ascii="Times New Roman" w:hAnsi="Times New Roman" w:cs="Times New Roman"/>
              </w:rPr>
              <w:t>виходячи з розрахунку санітарної норми (21 кв. м заг</w:t>
            </w:r>
            <w:r w:rsidR="00E363D2" w:rsidRPr="004048EE">
              <w:rPr>
                <w:rFonts w:ascii="Times New Roman" w:hAnsi="Times New Roman" w:cs="Times New Roman"/>
              </w:rPr>
              <w:t>альної площі на вій</w:t>
            </w:r>
            <w:r w:rsidR="009B6F55" w:rsidRPr="004048EE">
              <w:rPr>
                <w:rFonts w:ascii="Times New Roman" w:hAnsi="Times New Roman" w:cs="Times New Roman"/>
              </w:rPr>
              <w:t xml:space="preserve">ськовослужбовця і кожного члена </w:t>
            </w:r>
            <w:r w:rsidR="00E363D2" w:rsidRPr="004048EE">
              <w:rPr>
                <w:rFonts w:ascii="Times New Roman" w:hAnsi="Times New Roman" w:cs="Times New Roman"/>
              </w:rPr>
              <w:t>сім’ї</w:t>
            </w:r>
            <w:r w:rsidR="009B6F55" w:rsidRPr="004048EE">
              <w:rPr>
                <w:rFonts w:ascii="Times New Roman" w:hAnsi="Times New Roman" w:cs="Times New Roman"/>
              </w:rPr>
              <w:t xml:space="preserve"> та додатково 10 кв. м на </w:t>
            </w:r>
            <w:r w:rsidR="00E363D2" w:rsidRPr="004048EE">
              <w:rPr>
                <w:rFonts w:ascii="Times New Roman" w:hAnsi="Times New Roman" w:cs="Times New Roman"/>
              </w:rPr>
              <w:t>сім’ю</w:t>
            </w:r>
            <w:r w:rsidRPr="004048EE">
              <w:rPr>
                <w:rFonts w:ascii="Times New Roman" w:hAnsi="Times New Roman" w:cs="Times New Roman"/>
              </w:rPr>
              <w:t>).</w:t>
            </w:r>
          </w:p>
          <w:p w:rsidR="00D712A1" w:rsidRPr="004048EE" w:rsidRDefault="00D712A1" w:rsidP="00D712A1">
            <w:pPr>
              <w:jc w:val="both"/>
              <w:rPr>
                <w:rFonts w:ascii="Times New Roman" w:hAnsi="Times New Roman" w:cs="Times New Roman"/>
              </w:rPr>
            </w:pPr>
            <w:r w:rsidRPr="004048EE">
              <w:rPr>
                <w:rFonts w:ascii="Times New Roman" w:hAnsi="Times New Roman" w:cs="Times New Roman"/>
              </w:rPr>
              <w:t xml:space="preserve">    Рекомендована </w:t>
            </w:r>
            <w:r w:rsidR="009B6F55" w:rsidRPr="004048EE">
              <w:rPr>
                <w:rFonts w:ascii="Times New Roman" w:hAnsi="Times New Roman" w:cs="Times New Roman"/>
              </w:rPr>
              <w:t>верхня межа</w:t>
            </w:r>
            <w:r w:rsidRPr="004048EE">
              <w:rPr>
                <w:rFonts w:ascii="Times New Roman" w:hAnsi="Times New Roman" w:cs="Times New Roman"/>
              </w:rPr>
              <w:t xml:space="preserve"> </w:t>
            </w:r>
            <w:r w:rsidR="009B6F55" w:rsidRPr="004048EE">
              <w:rPr>
                <w:rFonts w:ascii="Times New Roman" w:hAnsi="Times New Roman" w:cs="Times New Roman"/>
              </w:rPr>
              <w:t>загальної площі</w:t>
            </w:r>
            <w:r w:rsidRPr="004048EE">
              <w:rPr>
                <w:rFonts w:ascii="Times New Roman" w:hAnsi="Times New Roman" w:cs="Times New Roman"/>
              </w:rPr>
              <w:t xml:space="preserve"> квартир:</w:t>
            </w:r>
          </w:p>
          <w:p w:rsidR="00D712A1" w:rsidRPr="004048EE" w:rsidRDefault="00D712A1" w:rsidP="00D712A1">
            <w:pPr>
              <w:numPr>
                <w:ilvl w:val="0"/>
                <w:numId w:val="3"/>
              </w:numPr>
              <w:jc w:val="both"/>
              <w:rPr>
                <w:rFonts w:ascii="Times New Roman" w:hAnsi="Times New Roman" w:cs="Times New Roman"/>
              </w:rPr>
            </w:pPr>
            <w:r w:rsidRPr="004048EE">
              <w:rPr>
                <w:rFonts w:ascii="Times New Roman" w:hAnsi="Times New Roman" w:cs="Times New Roman"/>
              </w:rPr>
              <w:t xml:space="preserve">для 1 кімнатної квартири до </w:t>
            </w:r>
            <w:r w:rsidR="009B6F55" w:rsidRPr="004048EE">
              <w:rPr>
                <w:rFonts w:ascii="Times New Roman" w:hAnsi="Times New Roman" w:cs="Times New Roman"/>
              </w:rPr>
              <w:t>52</w:t>
            </w:r>
            <w:r w:rsidR="00B74A0D" w:rsidRPr="004048EE">
              <w:rPr>
                <w:rFonts w:ascii="Times New Roman" w:hAnsi="Times New Roman" w:cs="Times New Roman"/>
              </w:rPr>
              <w:t xml:space="preserve"> кв. м</w:t>
            </w:r>
            <w:r w:rsidRPr="004048EE">
              <w:rPr>
                <w:rFonts w:ascii="Times New Roman" w:hAnsi="Times New Roman" w:cs="Times New Roman"/>
              </w:rPr>
              <w:t>;</w:t>
            </w:r>
          </w:p>
          <w:p w:rsidR="00D712A1" w:rsidRPr="004048EE" w:rsidRDefault="009B6F55" w:rsidP="00D712A1">
            <w:pPr>
              <w:numPr>
                <w:ilvl w:val="0"/>
                <w:numId w:val="3"/>
              </w:numPr>
              <w:jc w:val="both"/>
              <w:rPr>
                <w:rFonts w:ascii="Times New Roman" w:hAnsi="Times New Roman" w:cs="Times New Roman"/>
              </w:rPr>
            </w:pPr>
            <w:r w:rsidRPr="004048EE">
              <w:rPr>
                <w:rFonts w:ascii="Times New Roman" w:hAnsi="Times New Roman" w:cs="Times New Roman"/>
              </w:rPr>
              <w:t>для 2 кімнатної квартири до 73</w:t>
            </w:r>
            <w:r w:rsidR="00B74A0D" w:rsidRPr="004048EE">
              <w:rPr>
                <w:rFonts w:ascii="Times New Roman" w:hAnsi="Times New Roman" w:cs="Times New Roman"/>
              </w:rPr>
              <w:t xml:space="preserve"> кв. м</w:t>
            </w:r>
            <w:r w:rsidR="00D712A1" w:rsidRPr="004048EE">
              <w:rPr>
                <w:rFonts w:ascii="Times New Roman" w:hAnsi="Times New Roman" w:cs="Times New Roman"/>
              </w:rPr>
              <w:t>;</w:t>
            </w:r>
          </w:p>
          <w:p w:rsidR="00D712A1" w:rsidRPr="004048EE" w:rsidRDefault="00D712A1" w:rsidP="00D712A1">
            <w:pPr>
              <w:numPr>
                <w:ilvl w:val="0"/>
                <w:numId w:val="3"/>
              </w:numPr>
              <w:jc w:val="both"/>
              <w:rPr>
                <w:rFonts w:ascii="Times New Roman" w:hAnsi="Times New Roman" w:cs="Times New Roman"/>
              </w:rPr>
            </w:pPr>
            <w:r w:rsidRPr="004048EE">
              <w:rPr>
                <w:rFonts w:ascii="Times New Roman" w:hAnsi="Times New Roman" w:cs="Times New Roman"/>
              </w:rPr>
              <w:t xml:space="preserve">для 3 кімнатної квартири до </w:t>
            </w:r>
            <w:r w:rsidR="009B6F55" w:rsidRPr="004048EE">
              <w:rPr>
                <w:rFonts w:ascii="Times New Roman" w:hAnsi="Times New Roman" w:cs="Times New Roman"/>
              </w:rPr>
              <w:t>94</w:t>
            </w:r>
            <w:r w:rsidR="00B74A0D" w:rsidRPr="004048EE">
              <w:rPr>
                <w:rFonts w:ascii="Times New Roman" w:hAnsi="Times New Roman" w:cs="Times New Roman"/>
              </w:rPr>
              <w:t xml:space="preserve"> кв. м</w:t>
            </w:r>
            <w:r w:rsidRPr="004048EE">
              <w:rPr>
                <w:rFonts w:ascii="Times New Roman" w:hAnsi="Times New Roman" w:cs="Times New Roman"/>
              </w:rPr>
              <w:t>;</w:t>
            </w:r>
          </w:p>
          <w:p w:rsidR="00986F4D" w:rsidRPr="004048EE" w:rsidRDefault="00F62CE8" w:rsidP="00986F4D">
            <w:pPr>
              <w:numPr>
                <w:ilvl w:val="0"/>
                <w:numId w:val="3"/>
              </w:numPr>
              <w:jc w:val="both"/>
              <w:rPr>
                <w:rFonts w:ascii="Times New Roman" w:hAnsi="Times New Roman" w:cs="Times New Roman"/>
              </w:rPr>
            </w:pPr>
            <w:r w:rsidRPr="004048EE">
              <w:rPr>
                <w:rFonts w:ascii="Times New Roman" w:hAnsi="Times New Roman" w:cs="Times New Roman"/>
              </w:rPr>
              <w:t xml:space="preserve">для 4 - 5 </w:t>
            </w:r>
            <w:r w:rsidR="00B74A0D" w:rsidRPr="004048EE">
              <w:rPr>
                <w:rFonts w:ascii="Times New Roman" w:hAnsi="Times New Roman" w:cs="Times New Roman"/>
              </w:rPr>
              <w:t>кімнатної квартири до 140 кв. м</w:t>
            </w:r>
            <w:r w:rsidR="009B6F55" w:rsidRPr="004048EE">
              <w:rPr>
                <w:rFonts w:ascii="Times New Roman" w:hAnsi="Times New Roman" w:cs="Times New Roman"/>
              </w:rPr>
              <w:t xml:space="preserve">, </w:t>
            </w:r>
          </w:p>
          <w:p w:rsidR="00D712A1" w:rsidRPr="004048EE" w:rsidRDefault="009B6F55" w:rsidP="00986F4D">
            <w:pPr>
              <w:jc w:val="both"/>
              <w:rPr>
                <w:rFonts w:ascii="Times New Roman" w:hAnsi="Times New Roman" w:cs="Times New Roman"/>
              </w:rPr>
            </w:pPr>
            <w:r w:rsidRPr="004048EE">
              <w:rPr>
                <w:rFonts w:ascii="Times New Roman" w:hAnsi="Times New Roman" w:cs="Times New Roman"/>
              </w:rPr>
              <w:t>відповідно до</w:t>
            </w:r>
            <w:r w:rsidR="00436CA9" w:rsidRPr="004048EE">
              <w:rPr>
                <w:rFonts w:ascii="Times New Roman" w:hAnsi="Times New Roman" w:cs="Times New Roman"/>
              </w:rPr>
              <w:t xml:space="preserve"> вимог ДБН В.2.2-15:2019</w:t>
            </w:r>
            <w:r w:rsidR="00D712A1" w:rsidRPr="004048EE">
              <w:rPr>
                <w:rFonts w:ascii="Times New Roman" w:hAnsi="Times New Roman" w:cs="Times New Roman"/>
              </w:rPr>
              <w:t xml:space="preserve"> нижня межа загальної площі запропонованих квартир (без урахування літніх приміщень) </w:t>
            </w:r>
            <w:r w:rsidR="00D712A1" w:rsidRPr="00561BE7">
              <w:rPr>
                <w:rFonts w:ascii="Times New Roman" w:hAnsi="Times New Roman" w:cs="Times New Roman"/>
              </w:rPr>
              <w:t>пови</w:t>
            </w:r>
            <w:r w:rsidR="0088395D" w:rsidRPr="00561BE7">
              <w:rPr>
                <w:rFonts w:ascii="Times New Roman" w:hAnsi="Times New Roman" w:cs="Times New Roman"/>
              </w:rPr>
              <w:t xml:space="preserve">нна </w:t>
            </w:r>
            <w:r w:rsidR="0088395D" w:rsidRPr="00561BE7">
              <w:rPr>
                <w:rFonts w:ascii="Times New Roman" w:hAnsi="Times New Roman" w:cs="Times New Roman"/>
              </w:rPr>
              <w:lastRenderedPageBreak/>
              <w:t>бути для: однокімнатних – 28</w:t>
            </w:r>
            <w:r w:rsidR="00D712A1" w:rsidRPr="00561BE7">
              <w:rPr>
                <w:rFonts w:ascii="Times New Roman" w:hAnsi="Times New Roman" w:cs="Times New Roman"/>
              </w:rPr>
              <w:t xml:space="preserve"> м</w:t>
            </w:r>
            <w:r w:rsidR="00D712A1" w:rsidRPr="00561BE7">
              <w:rPr>
                <w:rFonts w:ascii="Times New Roman" w:hAnsi="Times New Roman" w:cs="Times New Roman"/>
                <w:position w:val="8"/>
                <w:sz w:val="16"/>
                <w:szCs w:val="16"/>
                <w:vertAlign w:val="superscript"/>
              </w:rPr>
              <w:t>2</w:t>
            </w:r>
            <w:r w:rsidR="00D712A1" w:rsidRPr="00561BE7">
              <w:rPr>
                <w:rFonts w:ascii="Times New Roman" w:hAnsi="Times New Roman" w:cs="Times New Roman"/>
              </w:rPr>
              <w:t xml:space="preserve">; двокімнатних – </w:t>
            </w:r>
            <w:r w:rsidR="00436CA9" w:rsidRPr="00561BE7">
              <w:rPr>
                <w:rFonts w:ascii="Times New Roman" w:hAnsi="Times New Roman" w:cs="Times New Roman"/>
              </w:rPr>
              <w:t xml:space="preserve">    </w:t>
            </w:r>
            <w:r w:rsidR="0088395D" w:rsidRPr="00561BE7">
              <w:rPr>
                <w:rFonts w:ascii="Times New Roman" w:hAnsi="Times New Roman" w:cs="Times New Roman"/>
              </w:rPr>
              <w:t>44</w:t>
            </w:r>
            <w:r w:rsidR="00D712A1" w:rsidRPr="00561BE7">
              <w:rPr>
                <w:rFonts w:ascii="Times New Roman" w:hAnsi="Times New Roman" w:cs="Times New Roman"/>
              </w:rPr>
              <w:t xml:space="preserve"> м</w:t>
            </w:r>
            <w:r w:rsidR="00D712A1" w:rsidRPr="00561BE7">
              <w:rPr>
                <w:rFonts w:ascii="Times New Roman" w:hAnsi="Times New Roman" w:cs="Times New Roman"/>
                <w:position w:val="8"/>
                <w:sz w:val="16"/>
                <w:szCs w:val="16"/>
                <w:vertAlign w:val="superscript"/>
              </w:rPr>
              <w:t>2</w:t>
            </w:r>
            <w:r w:rsidR="0088395D" w:rsidRPr="00561BE7">
              <w:rPr>
                <w:rFonts w:ascii="Times New Roman" w:hAnsi="Times New Roman" w:cs="Times New Roman"/>
              </w:rPr>
              <w:t>; трикімнатних – 56</w:t>
            </w:r>
            <w:r w:rsidR="00D712A1" w:rsidRPr="00561BE7">
              <w:rPr>
                <w:rFonts w:ascii="Times New Roman" w:hAnsi="Times New Roman" w:cs="Times New Roman"/>
              </w:rPr>
              <w:t xml:space="preserve"> м</w:t>
            </w:r>
            <w:r w:rsidR="00D712A1" w:rsidRPr="00561BE7">
              <w:rPr>
                <w:rFonts w:ascii="Times New Roman" w:hAnsi="Times New Roman" w:cs="Times New Roman"/>
                <w:position w:val="8"/>
                <w:sz w:val="16"/>
                <w:szCs w:val="16"/>
                <w:vertAlign w:val="superscript"/>
              </w:rPr>
              <w:t>2</w:t>
            </w:r>
            <w:r w:rsidR="004F1504" w:rsidRPr="00561BE7">
              <w:rPr>
                <w:rFonts w:ascii="Times New Roman" w:hAnsi="Times New Roman" w:cs="Times New Roman"/>
                <w:position w:val="8"/>
                <w:sz w:val="16"/>
                <w:szCs w:val="16"/>
                <w:vertAlign w:val="superscript"/>
              </w:rPr>
              <w:t xml:space="preserve">  </w:t>
            </w:r>
            <w:r w:rsidR="004F1504" w:rsidRPr="00561BE7">
              <w:rPr>
                <w:rFonts w:ascii="Times New Roman" w:hAnsi="Times New Roman" w:cs="Times New Roman"/>
              </w:rPr>
              <w:t>(площі квартир дано без урахування площі літніх приміщень)</w:t>
            </w:r>
            <w:r w:rsidR="00D712A1" w:rsidRPr="00561BE7">
              <w:rPr>
                <w:rFonts w:ascii="Times New Roman" w:hAnsi="Times New Roman" w:cs="Times New Roman"/>
              </w:rPr>
              <w:t>.</w:t>
            </w:r>
          </w:p>
          <w:p w:rsidR="00D712A1" w:rsidRPr="004048EE" w:rsidRDefault="00D712A1" w:rsidP="00D712A1">
            <w:pPr>
              <w:ind w:firstLine="267"/>
              <w:jc w:val="both"/>
              <w:rPr>
                <w:rFonts w:ascii="Times New Roman" w:hAnsi="Times New Roman" w:cs="Times New Roman"/>
              </w:rPr>
            </w:pPr>
            <w:r w:rsidRPr="004048EE">
              <w:rPr>
                <w:rFonts w:ascii="Times New Roman" w:hAnsi="Times New Roman" w:cs="Times New Roman"/>
              </w:rPr>
              <w:t xml:space="preserve">При цьому 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1 кв. м</w:t>
              </w:r>
            </w:smartTag>
            <w:r w:rsidRPr="004048EE">
              <w:rPr>
                <w:rFonts w:ascii="Times New Roman" w:hAnsi="Times New Roman" w:cs="Times New Roman"/>
              </w:rPr>
              <w:t xml:space="preserve"> загальної площі) перевага надається пропозиції, загальна площа квартир якої є найменшою.</w:t>
            </w:r>
          </w:p>
          <w:p w:rsidR="00D712A1" w:rsidRDefault="00D712A1" w:rsidP="00971F88">
            <w:pPr>
              <w:ind w:firstLine="267"/>
              <w:jc w:val="both"/>
              <w:rPr>
                <w:rFonts w:ascii="Times New Roman" w:hAnsi="Times New Roman" w:cs="Times New Roman"/>
              </w:rPr>
            </w:pPr>
            <w:r w:rsidRPr="004048EE">
              <w:rPr>
                <w:rFonts w:ascii="Times New Roman" w:hAnsi="Times New Roman" w:cs="Times New Roman"/>
              </w:rPr>
              <w:t>Учасниками конкурсу може бути запропоновано квартири загальна площа яких перевищує рекомендовану площу.</w:t>
            </w:r>
            <w:r w:rsidR="00D675F0" w:rsidRPr="004048EE">
              <w:rPr>
                <w:rFonts w:ascii="Times New Roman" w:hAnsi="Times New Roman" w:cs="Times New Roman"/>
              </w:rPr>
              <w:t xml:space="preserve"> Рішення щодо придбання квартир площа, яких перевищує рекомендовану приймається на користь найбільш економічно вигідної пропозиції</w:t>
            </w:r>
            <w:r w:rsidR="00A6057F" w:rsidRPr="004048EE">
              <w:rPr>
                <w:rFonts w:ascii="Times New Roman" w:hAnsi="Times New Roman" w:cs="Times New Roman"/>
              </w:rPr>
              <w:t>, а саме:</w:t>
            </w:r>
            <w:r w:rsidR="00971F88" w:rsidRPr="004048EE">
              <w:rPr>
                <w:rFonts w:ascii="Times New Roman" w:hAnsi="Times New Roman" w:cs="Times New Roman"/>
              </w:rPr>
              <w:t xml:space="preserve">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w:t>
            </w:r>
            <w:r w:rsidR="00A6057F" w:rsidRPr="004048EE">
              <w:rPr>
                <w:rFonts w:ascii="Times New Roman" w:hAnsi="Times New Roman" w:cs="Times New Roman"/>
              </w:rPr>
              <w:t xml:space="preserve"> </w:t>
            </w:r>
            <w:r w:rsidR="00971F88" w:rsidRPr="004048EE">
              <w:rPr>
                <w:rFonts w:ascii="Times New Roman" w:hAnsi="Times New Roman" w:cs="Times New Roman"/>
              </w:rPr>
              <w:t>може бути визнаний переможцем за умови, що вартість</w:t>
            </w:r>
            <w:r w:rsidR="00A6057F" w:rsidRPr="004048EE">
              <w:rPr>
                <w:rFonts w:ascii="Times New Roman" w:hAnsi="Times New Roman" w:cs="Times New Roman"/>
              </w:rPr>
              <w:t xml:space="preserve"> </w:t>
            </w:r>
            <w:r w:rsidR="0088395D" w:rsidRPr="004048EE">
              <w:rPr>
                <w:rFonts w:ascii="Times New Roman" w:hAnsi="Times New Roman" w:cs="Times New Roman"/>
              </w:rPr>
              <w:t>1 кв. м</w:t>
            </w:r>
            <w:r w:rsidR="00971F88" w:rsidRPr="004048EE">
              <w:rPr>
                <w:rFonts w:ascii="Times New Roman" w:hAnsi="Times New Roman" w:cs="Times New Roman"/>
              </w:rPr>
              <w:t xml:space="preserve"> та вартість запропонованої квартири (квартир)</w:t>
            </w:r>
            <w:r w:rsidR="00A6057F" w:rsidRPr="004048EE">
              <w:rPr>
                <w:rFonts w:ascii="Times New Roman" w:hAnsi="Times New Roman" w:cs="Times New Roman"/>
              </w:rPr>
              <w:t xml:space="preserve"> </w:t>
            </w:r>
            <w:r w:rsidR="00971F88" w:rsidRPr="004048EE">
              <w:rPr>
                <w:rFonts w:ascii="Times New Roman" w:hAnsi="Times New Roman" w:cs="Times New Roman"/>
              </w:rPr>
              <w:t>менше а</w:t>
            </w:r>
            <w:r w:rsidR="0088395D" w:rsidRPr="004048EE">
              <w:rPr>
                <w:rFonts w:ascii="Times New Roman" w:hAnsi="Times New Roman" w:cs="Times New Roman"/>
              </w:rPr>
              <w:t>бо дорівнює вартості 1 кв. м</w:t>
            </w:r>
            <w:r w:rsidR="00971F88" w:rsidRPr="004048EE">
              <w:rPr>
                <w:rFonts w:ascii="Times New Roman" w:hAnsi="Times New Roman" w:cs="Times New Roman"/>
              </w:rPr>
              <w:t xml:space="preserve"> та вартості квартири</w:t>
            </w:r>
            <w:r w:rsidR="00A6057F" w:rsidRPr="004048EE">
              <w:rPr>
                <w:rFonts w:ascii="Times New Roman" w:hAnsi="Times New Roman" w:cs="Times New Roman"/>
              </w:rPr>
              <w:t xml:space="preserve"> </w:t>
            </w:r>
            <w:r w:rsidR="00971F88" w:rsidRPr="004048EE">
              <w:rPr>
                <w:rFonts w:ascii="Times New Roman" w:hAnsi="Times New Roman" w:cs="Times New Roman"/>
              </w:rPr>
              <w:t>(квартир) іншого учасника, який подав найвигіднішу</w:t>
            </w:r>
            <w:r w:rsidR="00A6057F" w:rsidRPr="004048EE">
              <w:rPr>
                <w:rFonts w:ascii="Times New Roman" w:hAnsi="Times New Roman" w:cs="Times New Roman"/>
              </w:rPr>
              <w:t xml:space="preserve"> </w:t>
            </w:r>
            <w:r w:rsidR="00971F88" w:rsidRPr="004048EE">
              <w:rPr>
                <w:rFonts w:ascii="Times New Roman" w:hAnsi="Times New Roman" w:cs="Times New Roman"/>
              </w:rPr>
              <w:t>пропозицію у рекомендованих Замовником граничних межах</w:t>
            </w:r>
            <w:r w:rsidR="00A6057F" w:rsidRPr="004048EE">
              <w:rPr>
                <w:rFonts w:ascii="Times New Roman" w:hAnsi="Times New Roman" w:cs="Times New Roman"/>
              </w:rPr>
              <w:t xml:space="preserve"> </w:t>
            </w:r>
            <w:r w:rsidR="00971F88" w:rsidRPr="004048EE">
              <w:rPr>
                <w:rFonts w:ascii="Times New Roman" w:hAnsi="Times New Roman" w:cs="Times New Roman"/>
              </w:rPr>
              <w:t>загальної площі квартир.</w:t>
            </w:r>
          </w:p>
          <w:p w:rsidR="00C52F12" w:rsidRPr="004048EE" w:rsidRDefault="00C52F12" w:rsidP="00C52F12">
            <w:pPr>
              <w:ind w:firstLine="267"/>
              <w:jc w:val="both"/>
              <w:rPr>
                <w:rFonts w:ascii="Times New Roman" w:hAnsi="Times New Roman" w:cs="Times New Roman"/>
              </w:rPr>
            </w:pPr>
            <w:r>
              <w:rPr>
                <w:rFonts w:ascii="Times New Roman" w:hAnsi="Times New Roman" w:cs="Times New Roman"/>
              </w:rPr>
              <w:t xml:space="preserve">Замовник може розглянути пропозиції Учасників конкурсу </w:t>
            </w:r>
            <w:r w:rsidRPr="00C52F12">
              <w:rPr>
                <w:rFonts w:ascii="Times New Roman" w:hAnsi="Times New Roman" w:cs="Times New Roman"/>
              </w:rPr>
              <w:t>на придбання квартир в об’єктах, які знаходяться в населених пунктах,</w:t>
            </w:r>
            <w:r>
              <w:rPr>
                <w:rFonts w:ascii="Times New Roman" w:hAnsi="Times New Roman" w:cs="Times New Roman"/>
              </w:rPr>
              <w:t xml:space="preserve"> не визначених в оголошенні, але</w:t>
            </w:r>
            <w:r w:rsidRPr="00C52F12">
              <w:rPr>
                <w:rFonts w:ascii="Times New Roman" w:hAnsi="Times New Roman" w:cs="Times New Roman"/>
              </w:rPr>
              <w:t xml:space="preserve"> розташованих на відстані до </w:t>
            </w:r>
            <w:smartTag w:uri="urn:schemas-microsoft-com:office:smarttags" w:element="metricconverter">
              <w:smartTagPr>
                <w:attr w:name="ProductID" w:val="15 км"/>
              </w:smartTagPr>
              <w:r w:rsidRPr="00C52F12">
                <w:rPr>
                  <w:rFonts w:ascii="Times New Roman" w:hAnsi="Times New Roman" w:cs="Times New Roman"/>
                </w:rPr>
                <w:t>15 км</w:t>
              </w:r>
            </w:smartTag>
            <w:r w:rsidRPr="00C52F12">
              <w:rPr>
                <w:rFonts w:ascii="Times New Roman" w:hAnsi="Times New Roman" w:cs="Times New Roman"/>
              </w:rPr>
              <w:t xml:space="preserve"> від обласного центру. Відстань від обласного центру до населеного пункту, в якому пропонується житло – це найкоротша відстань від дорожнього знака «Кінець населеного пункту» (обласний центр)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rsidR="00D712A1" w:rsidRPr="004048EE" w:rsidRDefault="00D712A1" w:rsidP="00D712A1">
            <w:pPr>
              <w:ind w:firstLine="720"/>
              <w:jc w:val="both"/>
              <w:rPr>
                <w:rFonts w:ascii="Times New Roman" w:hAnsi="Times New Roman" w:cs="Times New Roman"/>
                <w:b/>
              </w:rPr>
            </w:pPr>
            <w:r w:rsidRPr="004048EE">
              <w:rPr>
                <w:rFonts w:ascii="Times New Roman" w:hAnsi="Times New Roman" w:cs="Times New Roman"/>
                <w:b/>
              </w:rPr>
              <w:t>2. Вимоги до квартир.</w:t>
            </w:r>
          </w:p>
          <w:p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 xml:space="preserve">Житловий будинок в якому пропонуються квартири на вторинному ринку повинен бути збудований, як </w:t>
            </w:r>
            <w:r w:rsidR="00404ED2" w:rsidRPr="004048EE">
              <w:rPr>
                <w:rFonts w:ascii="Times New Roman" w:hAnsi="Times New Roman" w:cs="Times New Roman"/>
              </w:rPr>
              <w:t>об’єкт</w:t>
            </w:r>
            <w:r w:rsidRPr="004048EE">
              <w:rPr>
                <w:rFonts w:ascii="Times New Roman" w:hAnsi="Times New Roman" w:cs="Times New Roman"/>
              </w:rPr>
              <w:t xml:space="preserve"> нового будівництва, має бути введено в експлуатацію не раніше 20</w:t>
            </w:r>
            <w:r w:rsidR="004F1504" w:rsidRPr="004048EE">
              <w:rPr>
                <w:rFonts w:ascii="Times New Roman" w:hAnsi="Times New Roman" w:cs="Times New Roman"/>
              </w:rPr>
              <w:t>11</w:t>
            </w:r>
            <w:r w:rsidRPr="004048EE">
              <w:rPr>
                <w:rFonts w:ascii="Times New Roman" w:hAnsi="Times New Roman" w:cs="Times New Roman"/>
              </w:rPr>
              <w:t xml:space="preserve"> року, що підтверджується відповідними документами</w:t>
            </w:r>
            <w:r w:rsidR="00EB0186" w:rsidRPr="004048EE">
              <w:rPr>
                <w:rFonts w:ascii="Times New Roman" w:hAnsi="Times New Roman" w:cs="Times New Roman"/>
              </w:rPr>
              <w:t xml:space="preserve"> </w:t>
            </w:r>
            <w:r w:rsidR="0088395D" w:rsidRPr="004048EE">
              <w:rPr>
                <w:rFonts w:ascii="Times New Roman" w:hAnsi="Times New Roman" w:cs="Times New Roman"/>
              </w:rPr>
              <w:t xml:space="preserve">або строк проведення реконструкції чи капітального ремонту </w:t>
            </w:r>
            <w:r w:rsidR="00EB0186" w:rsidRPr="004048EE">
              <w:rPr>
                <w:rFonts w:ascii="Times New Roman" w:hAnsi="Times New Roman" w:cs="Times New Roman"/>
              </w:rPr>
              <w:t>такого житлового будинку становить не більше ніж три роки до дати проведення конкурсу</w:t>
            </w:r>
            <w:r w:rsidRPr="004048EE">
              <w:rPr>
                <w:rFonts w:ascii="Times New Roman" w:hAnsi="Times New Roman" w:cs="Times New Roman"/>
              </w:rPr>
              <w:t>. При відсутності пропозицій на постачання квартир у будинках введених в експлуатацію після 20</w:t>
            </w:r>
            <w:r w:rsidR="00555C26" w:rsidRPr="004048EE">
              <w:rPr>
                <w:rFonts w:ascii="Times New Roman" w:hAnsi="Times New Roman" w:cs="Times New Roman"/>
              </w:rPr>
              <w:t>11</w:t>
            </w:r>
            <w:r w:rsidRPr="004048EE">
              <w:rPr>
                <w:rFonts w:ascii="Times New Roman" w:hAnsi="Times New Roman" w:cs="Times New Roman"/>
              </w:rPr>
              <w:t xml:space="preserve"> року комісія може розглянути інші пропозиції.</w:t>
            </w:r>
          </w:p>
          <w:p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Квартира повинна мати 100 % ступінь готовності, а саме:</w:t>
            </w:r>
          </w:p>
          <w:p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а) стан квартири повинен бути придатний для про</w:t>
            </w:r>
            <w:r w:rsidR="00114E18" w:rsidRPr="004048EE">
              <w:rPr>
                <w:rFonts w:ascii="Times New Roman" w:hAnsi="Times New Roman" w:cs="Times New Roman"/>
              </w:rPr>
              <w:t>живання без проведення ремонту</w:t>
            </w:r>
            <w:r w:rsidRPr="004048EE">
              <w:rPr>
                <w:rFonts w:ascii="Times New Roman" w:hAnsi="Times New Roman" w:cs="Times New Roman"/>
              </w:rPr>
              <w:t>;</w:t>
            </w:r>
          </w:p>
          <w:p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б) внутрішні опоряджувальні роботи, які повинні бути виконані в квартирах:</w:t>
            </w:r>
          </w:p>
          <w:p w:rsidR="00D712A1" w:rsidRPr="004048EE" w:rsidRDefault="00D712A1" w:rsidP="00D712A1">
            <w:pPr>
              <w:ind w:firstLine="720"/>
              <w:jc w:val="both"/>
              <w:rPr>
                <w:rFonts w:ascii="Times New Roman" w:hAnsi="Times New Roman" w:cs="Times New Roman"/>
                <w:spacing w:val="-4"/>
              </w:rPr>
            </w:pPr>
            <w:r w:rsidRPr="004048EE">
              <w:rPr>
                <w:rFonts w:ascii="Times New Roman" w:hAnsi="Times New Roman" w:cs="Times New Roman"/>
                <w:spacing w:val="-4"/>
              </w:rPr>
              <w:t xml:space="preserve">- стіни та інші вертикальні елементи житлових кімнат, коридорів, вбудованих комор </w:t>
            </w:r>
            <w:r w:rsidRPr="004048EE">
              <w:rPr>
                <w:rFonts w:ascii="Times New Roman" w:hAnsi="Times New Roman" w:cs="Times New Roman"/>
              </w:rPr>
              <w:t>та</w:t>
            </w:r>
            <w:r w:rsidRPr="004048EE">
              <w:rPr>
                <w:rFonts w:ascii="Times New Roman" w:hAnsi="Times New Roman" w:cs="Times New Roman"/>
                <w:spacing w:val="-4"/>
              </w:rPr>
              <w:t xml:space="preserve"> передпокою вирівнюються під чистове опорядження та покриваються водоемульсійними фарбами або шпалерами середньої щільності;</w:t>
            </w:r>
          </w:p>
          <w:p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spacing w:val="-4"/>
              </w:rPr>
              <w:t xml:space="preserve">- </w:t>
            </w:r>
            <w:r w:rsidRPr="004048EE">
              <w:rPr>
                <w:rFonts w:ascii="Times New Roman" w:hAnsi="Times New Roman" w:cs="Times New Roman"/>
              </w:rPr>
              <w:t xml:space="preserve">стіни кухонь, ванних кімнат, санвузлів та суміщених санвузлів фарбуються водостійкими емалями на </w:t>
            </w:r>
            <w:r w:rsidR="004F2419" w:rsidRPr="004048EE">
              <w:rPr>
                <w:rFonts w:ascii="Times New Roman" w:hAnsi="Times New Roman" w:cs="Times New Roman"/>
              </w:rPr>
              <w:t>всю висоту або миючими водостійкими шпалерами,</w:t>
            </w:r>
            <w:r w:rsidRPr="004048EE">
              <w:rPr>
                <w:rFonts w:ascii="Times New Roman" w:hAnsi="Times New Roman" w:cs="Times New Roman"/>
              </w:rPr>
              <w:t xml:space="preserve"> допускається обличкування керамічною плиткою частини стін;</w:t>
            </w:r>
          </w:p>
          <w:p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 поверхні стель вирівнюються та фарбуються клейовими фарбами білого кольору</w:t>
            </w:r>
            <w:r w:rsidR="004F2419" w:rsidRPr="004048EE">
              <w:rPr>
                <w:rFonts w:ascii="Times New Roman" w:hAnsi="Times New Roman" w:cs="Times New Roman"/>
              </w:rPr>
              <w:t xml:space="preserve"> або монтується натяжна стеля</w:t>
            </w:r>
            <w:r w:rsidRPr="004048EE">
              <w:rPr>
                <w:rFonts w:ascii="Times New Roman" w:hAnsi="Times New Roman" w:cs="Times New Roman"/>
              </w:rPr>
              <w:t>;</w:t>
            </w:r>
          </w:p>
          <w:p w:rsidR="00D712A1" w:rsidRPr="004048EE" w:rsidRDefault="00D712A1" w:rsidP="00D712A1">
            <w:pPr>
              <w:ind w:firstLine="720"/>
              <w:jc w:val="both"/>
              <w:rPr>
                <w:rFonts w:ascii="Times New Roman" w:hAnsi="Times New Roman" w:cs="Times New Roman"/>
              </w:rPr>
            </w:pPr>
            <w:r w:rsidRPr="004048EE">
              <w:rPr>
                <w:rFonts w:ascii="Times New Roman" w:hAnsi="Times New Roman" w:cs="Times New Roman"/>
              </w:rPr>
              <w:t>- всі дерев’яні елементи опорядження фарбуються масляними фарбами за 2 рази;</w:t>
            </w:r>
          </w:p>
          <w:p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xml:space="preserve">- в </w:t>
            </w:r>
            <w:r w:rsidRPr="004048EE">
              <w:rPr>
                <w:rFonts w:ascii="Times New Roman" w:hAnsi="Times New Roman" w:cs="Times New Roman"/>
              </w:rPr>
              <w:t>житлових</w:t>
            </w:r>
            <w:r w:rsidRPr="004048EE">
              <w:rPr>
                <w:rFonts w:ascii="Times New Roman" w:hAnsi="Times New Roman" w:cs="Times New Roman"/>
                <w:spacing w:val="-4"/>
              </w:rPr>
              <w:t xml:space="preserve"> кімнатах, кухнях, та коридорах покриття підлоги з лінолеуму </w:t>
            </w:r>
            <w:r w:rsidR="004F2419" w:rsidRPr="004048EE">
              <w:rPr>
                <w:rFonts w:ascii="Times New Roman" w:hAnsi="Times New Roman" w:cs="Times New Roman"/>
                <w:spacing w:val="-4"/>
              </w:rPr>
              <w:t>(</w:t>
            </w:r>
            <w:r w:rsidR="00971F88" w:rsidRPr="004048EE">
              <w:rPr>
                <w:rFonts w:ascii="Times New Roman" w:hAnsi="Times New Roman" w:cs="Times New Roman"/>
                <w:spacing w:val="-4"/>
              </w:rPr>
              <w:t>ламінат</w:t>
            </w:r>
            <w:r w:rsidR="004F2419" w:rsidRPr="004048EE">
              <w:rPr>
                <w:rFonts w:ascii="Times New Roman" w:hAnsi="Times New Roman" w:cs="Times New Roman"/>
                <w:spacing w:val="-4"/>
              </w:rPr>
              <w:t xml:space="preserve">) </w:t>
            </w:r>
            <w:r w:rsidRPr="004048EE">
              <w:rPr>
                <w:rFonts w:ascii="Times New Roman" w:hAnsi="Times New Roman" w:cs="Times New Roman"/>
                <w:spacing w:val="-4"/>
              </w:rPr>
              <w:t xml:space="preserve">на основі з плінтусами, у ванних кімнатах, санвузлах та </w:t>
            </w:r>
            <w:r w:rsidRPr="004048EE">
              <w:rPr>
                <w:rFonts w:ascii="Times New Roman" w:hAnsi="Times New Roman" w:cs="Times New Roman"/>
                <w:spacing w:val="-4"/>
              </w:rPr>
              <w:lastRenderedPageBreak/>
              <w:t>суміщених санвузлах – з керамічної плитки для підлог</w:t>
            </w:r>
            <w:r w:rsidR="00BA4B38" w:rsidRPr="004048EE">
              <w:rPr>
                <w:rFonts w:ascii="Times New Roman" w:hAnsi="Times New Roman" w:cs="Times New Roman"/>
                <w:spacing w:val="-4"/>
              </w:rPr>
              <w:t>и</w:t>
            </w:r>
            <w:r w:rsidRPr="004048EE">
              <w:rPr>
                <w:rFonts w:ascii="Times New Roman" w:hAnsi="Times New Roman" w:cs="Times New Roman"/>
                <w:spacing w:val="-4"/>
              </w:rPr>
              <w:t xml:space="preserve"> або з іншого </w:t>
            </w:r>
            <w:r w:rsidRPr="004048EE">
              <w:rPr>
                <w:rFonts w:ascii="Times New Roman" w:hAnsi="Times New Roman" w:cs="Times New Roman"/>
              </w:rPr>
              <w:t>гідроізоляційного покриття</w:t>
            </w:r>
            <w:r w:rsidRPr="004048EE">
              <w:rPr>
                <w:rFonts w:ascii="Times New Roman" w:hAnsi="Times New Roman" w:cs="Times New Roman"/>
                <w:spacing w:val="-4"/>
              </w:rPr>
              <w:t>;</w:t>
            </w:r>
          </w:p>
          <w:p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двері внутрішні з ручками;</w:t>
            </w:r>
          </w:p>
          <w:p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вхідні двері квартири обладнані замком;</w:t>
            </w:r>
          </w:p>
          <w:p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кухні обладнаються мийкою, газовою або електричною плитою;</w:t>
            </w:r>
          </w:p>
          <w:p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у ванній кімн</w:t>
            </w:r>
            <w:r w:rsidR="00F1196D" w:rsidRPr="004048EE">
              <w:rPr>
                <w:rFonts w:ascii="Times New Roman" w:hAnsi="Times New Roman" w:cs="Times New Roman"/>
                <w:spacing w:val="-4"/>
              </w:rPr>
              <w:t>аті – умивальник, ванна сталева</w:t>
            </w:r>
            <w:r w:rsidR="00971F88" w:rsidRPr="004048EE">
              <w:rPr>
                <w:rFonts w:ascii="Times New Roman" w:hAnsi="Times New Roman" w:cs="Times New Roman"/>
                <w:spacing w:val="-4"/>
              </w:rPr>
              <w:t xml:space="preserve"> або душовий піддон,</w:t>
            </w:r>
            <w:r w:rsidRPr="004048EE">
              <w:rPr>
                <w:rFonts w:ascii="Times New Roman" w:hAnsi="Times New Roman" w:cs="Times New Roman"/>
                <w:spacing w:val="-4"/>
              </w:rPr>
              <w:t xml:space="preserve"> рушнико-сушильник;</w:t>
            </w:r>
          </w:p>
          <w:p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у суміщених санвузлах – умивальник, ванна сталева</w:t>
            </w:r>
            <w:r w:rsidR="00971F88" w:rsidRPr="004048EE">
              <w:rPr>
                <w:rFonts w:ascii="Times New Roman" w:hAnsi="Times New Roman" w:cs="Times New Roman"/>
                <w:spacing w:val="-4"/>
              </w:rPr>
              <w:t xml:space="preserve"> або душовий піддон</w:t>
            </w:r>
            <w:r w:rsidRPr="004048EE">
              <w:rPr>
                <w:rFonts w:ascii="Times New Roman" w:hAnsi="Times New Roman" w:cs="Times New Roman"/>
                <w:spacing w:val="-4"/>
              </w:rPr>
              <w:t>, унітаз, рушнико-сушильник;</w:t>
            </w:r>
          </w:p>
          <w:p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санвузлах – унітаз;</w:t>
            </w:r>
          </w:p>
          <w:p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сантехнічне обладнання з водорозбірними кранами, підключене до трубопроводів;</w:t>
            </w:r>
          </w:p>
          <w:p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xml:space="preserve">- </w:t>
            </w:r>
            <w:r w:rsidR="00F1196D" w:rsidRPr="004048EE">
              <w:rPr>
                <w:rFonts w:ascii="Times New Roman" w:hAnsi="Times New Roman" w:cs="Times New Roman"/>
                <w:spacing w:val="-4"/>
              </w:rPr>
              <w:t>квартири обладнані згідно з проє</w:t>
            </w:r>
            <w:r w:rsidRPr="004048EE">
              <w:rPr>
                <w:rFonts w:ascii="Times New Roman" w:hAnsi="Times New Roman" w:cs="Times New Roman"/>
                <w:spacing w:val="-4"/>
              </w:rPr>
              <w:t>ктом приладами обліку</w:t>
            </w:r>
            <w:r w:rsidR="00F1196D" w:rsidRPr="004048EE">
              <w:rPr>
                <w:rFonts w:ascii="Times New Roman" w:hAnsi="Times New Roman" w:cs="Times New Roman"/>
                <w:spacing w:val="-4"/>
              </w:rPr>
              <w:t>: електроенергії, газо-</w:t>
            </w:r>
            <w:r w:rsidRPr="004048EE">
              <w:rPr>
                <w:rFonts w:ascii="Times New Roman" w:hAnsi="Times New Roman" w:cs="Times New Roman"/>
                <w:spacing w:val="-4"/>
              </w:rPr>
              <w:t>, водо</w:t>
            </w:r>
            <w:r w:rsidR="00F1196D" w:rsidRPr="004048EE">
              <w:rPr>
                <w:rFonts w:ascii="Times New Roman" w:hAnsi="Times New Roman" w:cs="Times New Roman"/>
                <w:spacing w:val="-4"/>
              </w:rPr>
              <w:t xml:space="preserve">-, </w:t>
            </w:r>
            <w:r w:rsidRPr="004048EE">
              <w:rPr>
                <w:rFonts w:ascii="Times New Roman" w:hAnsi="Times New Roman" w:cs="Times New Roman"/>
                <w:spacing w:val="-4"/>
              </w:rPr>
              <w:t xml:space="preserve"> та тепло</w:t>
            </w:r>
            <w:r w:rsidR="00F1196D" w:rsidRPr="004048EE">
              <w:rPr>
                <w:rFonts w:ascii="Times New Roman" w:hAnsi="Times New Roman" w:cs="Times New Roman"/>
                <w:spacing w:val="-4"/>
              </w:rPr>
              <w:t xml:space="preserve">- </w:t>
            </w:r>
            <w:r w:rsidRPr="004048EE">
              <w:rPr>
                <w:rFonts w:ascii="Times New Roman" w:hAnsi="Times New Roman" w:cs="Times New Roman"/>
                <w:spacing w:val="-4"/>
              </w:rPr>
              <w:t xml:space="preserve"> споживання;</w:t>
            </w:r>
          </w:p>
          <w:p w:rsidR="00D712A1" w:rsidRPr="004048EE" w:rsidRDefault="00D712A1" w:rsidP="00D712A1">
            <w:pPr>
              <w:tabs>
                <w:tab w:val="num" w:pos="360"/>
              </w:tabs>
              <w:ind w:firstLine="720"/>
              <w:jc w:val="both"/>
              <w:rPr>
                <w:rFonts w:ascii="Times New Roman" w:hAnsi="Times New Roman" w:cs="Times New Roman"/>
                <w:spacing w:val="-4"/>
              </w:rPr>
            </w:pPr>
            <w:r w:rsidRPr="004048EE">
              <w:rPr>
                <w:rFonts w:ascii="Times New Roman" w:hAnsi="Times New Roman" w:cs="Times New Roman"/>
                <w:spacing w:val="-4"/>
              </w:rPr>
              <w:t>- всі опалювані приміщення обладнуються приладами опалення;</w:t>
            </w:r>
          </w:p>
          <w:p w:rsidR="00D712A1" w:rsidRPr="004048EE" w:rsidRDefault="006521FE" w:rsidP="006521FE">
            <w:pPr>
              <w:tabs>
                <w:tab w:val="num" w:pos="360"/>
                <w:tab w:val="left" w:pos="1012"/>
              </w:tabs>
              <w:ind w:firstLine="720"/>
              <w:jc w:val="both"/>
              <w:rPr>
                <w:rFonts w:ascii="Times New Roman" w:hAnsi="Times New Roman" w:cs="Times New Roman"/>
                <w:spacing w:val="-4"/>
              </w:rPr>
            </w:pPr>
            <w:r>
              <w:rPr>
                <w:rFonts w:ascii="Times New Roman" w:hAnsi="Times New Roman" w:cs="Times New Roman"/>
                <w:spacing w:val="-4"/>
              </w:rPr>
              <w:t xml:space="preserve">- </w:t>
            </w:r>
            <w:r w:rsidR="00D712A1" w:rsidRPr="004048EE">
              <w:rPr>
                <w:rFonts w:ascii="Times New Roman" w:hAnsi="Times New Roman" w:cs="Times New Roman"/>
                <w:spacing w:val="-4"/>
              </w:rPr>
              <w:t>металеві (залізні) трубопроводи та інші елементи інсталяції ґрунтуються та фарбуються емалями за два рази;</w:t>
            </w:r>
          </w:p>
          <w:p w:rsidR="00D712A1" w:rsidRPr="004048EE" w:rsidRDefault="006521FE" w:rsidP="006521FE">
            <w:pPr>
              <w:tabs>
                <w:tab w:val="num" w:pos="360"/>
                <w:tab w:val="left" w:pos="728"/>
              </w:tabs>
              <w:ind w:firstLine="720"/>
              <w:jc w:val="both"/>
              <w:rPr>
                <w:rFonts w:ascii="Times New Roman" w:hAnsi="Times New Roman" w:cs="Times New Roman"/>
              </w:rPr>
            </w:pPr>
            <w:r w:rsidRPr="004048EE">
              <w:rPr>
                <w:rFonts w:ascii="Times New Roman" w:hAnsi="Times New Roman" w:cs="Times New Roman"/>
                <w:spacing w:val="-4"/>
              </w:rPr>
              <w:t>-</w:t>
            </w:r>
            <w:r>
              <w:rPr>
                <w:rFonts w:ascii="Times New Roman" w:hAnsi="Times New Roman" w:cs="Times New Roman"/>
                <w:spacing w:val="-4"/>
              </w:rPr>
              <w:t xml:space="preserve"> </w:t>
            </w:r>
            <w:r w:rsidR="00D712A1" w:rsidRPr="004048EE">
              <w:rPr>
                <w:rFonts w:ascii="Times New Roman" w:hAnsi="Times New Roman" w:cs="Times New Roman"/>
              </w:rPr>
              <w:t>приміщення обладнуються необхідним для експлуатації електрообладнанням, зокрема вимикачами, штепсельними розетками тощо.</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rPr>
                <w:sz w:val="24"/>
                <w:szCs w:val="24"/>
                <w:lang w:val="uk-UA"/>
              </w:rPr>
            </w:pPr>
            <w:r w:rsidRPr="004048EE">
              <w:rPr>
                <w:rStyle w:val="a4"/>
                <w:sz w:val="24"/>
                <w:szCs w:val="24"/>
                <w:lang w:val="uk-UA"/>
              </w:rPr>
              <w:lastRenderedPageBreak/>
              <w:t>14. Внесення змін або відкликання конкурсної пропозиції учасником.</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rPr>
                <w:sz w:val="24"/>
                <w:szCs w:val="24"/>
                <w:lang w:val="uk-UA"/>
              </w:rPr>
            </w:pPr>
            <w:r w:rsidRPr="004048EE">
              <w:rPr>
                <w:sz w:val="24"/>
                <w:szCs w:val="24"/>
                <w:lang w:val="uk-UA"/>
              </w:rPr>
              <w:t xml:space="preserve">15. </w:t>
            </w:r>
            <w:r w:rsidRPr="004048EE">
              <w:rPr>
                <w:rStyle w:val="a4"/>
                <w:sz w:val="24"/>
                <w:szCs w:val="24"/>
                <w:lang w:val="uk-UA"/>
              </w:rPr>
              <w:t>Спосіб, місце та кінцевий термін подання конкурсних пропозицій:</w:t>
            </w:r>
          </w:p>
        </w:tc>
        <w:tc>
          <w:tcPr>
            <w:tcW w:w="7802" w:type="dxa"/>
            <w:gridSpan w:val="3"/>
            <w:shd w:val="clear" w:color="auto" w:fill="auto"/>
          </w:tcPr>
          <w:p w:rsidR="00D712A1" w:rsidRPr="004048EE" w:rsidRDefault="00D712A1" w:rsidP="007812D5">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Конкурсні пропозиції подаються особисто або поштою у терміни та за адресою визначеною в оголошенні про проведення конкурсу з придбання </w:t>
            </w:r>
            <w:r w:rsidR="007812D5">
              <w:rPr>
                <w:color w:val="000000"/>
                <w:sz w:val="24"/>
                <w:szCs w:val="24"/>
                <w:lang w:val="uk-UA" w:eastAsia="uk-UA"/>
              </w:rPr>
              <w:t>житла</w:t>
            </w:r>
            <w:r w:rsidRPr="004048EE">
              <w:rPr>
                <w:color w:val="000000"/>
                <w:sz w:val="24"/>
                <w:szCs w:val="24"/>
                <w:lang w:val="uk-UA" w:eastAsia="uk-UA"/>
              </w:rPr>
              <w:t>. Конкурсні пропозиції, отримані Замовником після закінчення строку їх подання, не розкриваються і не повертаються учасникам, що їх подали.</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EB0186">
            <w:pPr>
              <w:pStyle w:val="a5"/>
              <w:shd w:val="clear" w:color="auto" w:fill="auto"/>
              <w:tabs>
                <w:tab w:val="left" w:pos="426"/>
                <w:tab w:val="left" w:pos="567"/>
                <w:tab w:val="left" w:pos="1125"/>
                <w:tab w:val="left" w:pos="1275"/>
              </w:tabs>
              <w:spacing w:before="0" w:line="240" w:lineRule="auto"/>
              <w:ind w:firstLine="0"/>
              <w:rPr>
                <w:sz w:val="24"/>
                <w:szCs w:val="24"/>
                <w:lang w:val="uk-UA"/>
              </w:rPr>
            </w:pPr>
            <w:r w:rsidRPr="004048EE">
              <w:rPr>
                <w:sz w:val="24"/>
                <w:szCs w:val="24"/>
                <w:lang w:val="uk-UA"/>
              </w:rPr>
              <w:t>16</w:t>
            </w:r>
            <w:r w:rsidR="00F1196D" w:rsidRPr="004048EE">
              <w:rPr>
                <w:sz w:val="24"/>
                <w:szCs w:val="24"/>
                <w:lang w:val="uk-UA"/>
              </w:rPr>
              <w:t>.</w:t>
            </w:r>
            <w:r w:rsidRPr="004048EE">
              <w:rPr>
                <w:sz w:val="24"/>
                <w:szCs w:val="24"/>
                <w:lang w:val="uk-UA"/>
              </w:rPr>
              <w:t>Р</w:t>
            </w:r>
            <w:r w:rsidRPr="004048EE">
              <w:rPr>
                <w:rStyle w:val="a4"/>
                <w:sz w:val="24"/>
                <w:szCs w:val="24"/>
                <w:lang w:val="uk-UA"/>
              </w:rPr>
              <w:t>озкриття конкурсних пропозицій.</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    Процедура розкриття конкурсних пропозицій проходить у строки та за адресою визначеною в оголошенні про проведення конкурсу з придбання </w:t>
            </w:r>
            <w:r w:rsidR="007812D5">
              <w:rPr>
                <w:color w:val="000000"/>
                <w:sz w:val="24"/>
                <w:szCs w:val="24"/>
                <w:lang w:val="uk-UA" w:eastAsia="uk-UA"/>
              </w:rPr>
              <w:t>житла</w:t>
            </w:r>
            <w:r w:rsidRPr="004048EE">
              <w:rPr>
                <w:color w:val="000000"/>
                <w:sz w:val="24"/>
                <w:szCs w:val="24"/>
                <w:lang w:val="uk-UA" w:eastAsia="uk-UA"/>
              </w:rPr>
              <w:t>.</w:t>
            </w:r>
          </w:p>
          <w:p w:rsidR="00D712A1" w:rsidRPr="004048EE" w:rsidRDefault="00D712A1" w:rsidP="00D712A1">
            <w:pPr>
              <w:pStyle w:val="a5"/>
              <w:shd w:val="clear" w:color="auto" w:fill="auto"/>
              <w:spacing w:before="0" w:line="240" w:lineRule="auto"/>
              <w:ind w:firstLine="161"/>
              <w:rPr>
                <w:color w:val="000000"/>
                <w:sz w:val="24"/>
                <w:szCs w:val="24"/>
                <w:lang w:val="uk-UA" w:eastAsia="uk-UA"/>
              </w:rPr>
            </w:pPr>
            <w:r w:rsidRPr="004048EE">
              <w:rPr>
                <w:color w:val="000000"/>
                <w:sz w:val="24"/>
                <w:szCs w:val="24"/>
                <w:lang w:val="uk-UA"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 xml:space="preserve">Якщо Учасником </w:t>
            </w:r>
            <w:r w:rsidRPr="004048EE">
              <w:rPr>
                <w:color w:val="000000"/>
                <w:sz w:val="24"/>
                <w:szCs w:val="24"/>
                <w:lang w:val="uk-UA"/>
              </w:rPr>
              <w:t xml:space="preserve">конкурсу </w:t>
            </w:r>
            <w:r w:rsidRPr="004048EE">
              <w:rPr>
                <w:color w:val="000000"/>
                <w:sz w:val="24"/>
                <w:szCs w:val="24"/>
                <w:lang w:val="uk-UA" w:eastAsia="uk-UA"/>
              </w:rPr>
              <w:t xml:space="preserve">є фізична </w:t>
            </w:r>
            <w:r w:rsidRPr="004048EE">
              <w:rPr>
                <w:color w:val="000000"/>
                <w:sz w:val="24"/>
                <w:szCs w:val="24"/>
                <w:lang w:val="uk-UA"/>
              </w:rPr>
              <w:t xml:space="preserve">особа, </w:t>
            </w:r>
            <w:r w:rsidRPr="004048EE">
              <w:rPr>
                <w:color w:val="000000"/>
                <w:sz w:val="24"/>
                <w:szCs w:val="24"/>
                <w:lang w:val="uk-UA" w:eastAsia="uk-UA"/>
              </w:rPr>
              <w:t xml:space="preserve">то вона для участі у розкритті конкурсних пропозицій повинна мати при собі оригінал та копію </w:t>
            </w:r>
            <w:r w:rsidRPr="004048EE">
              <w:rPr>
                <w:color w:val="000000"/>
                <w:sz w:val="24"/>
                <w:szCs w:val="24"/>
                <w:lang w:val="uk-UA"/>
              </w:rPr>
              <w:t xml:space="preserve">документа, </w:t>
            </w:r>
            <w:r w:rsidRPr="004048EE">
              <w:rPr>
                <w:color w:val="000000"/>
                <w:sz w:val="24"/>
                <w:szCs w:val="24"/>
                <w:lang w:val="uk-UA" w:eastAsia="uk-UA"/>
              </w:rPr>
              <w:t xml:space="preserve">що засвідчує її </w:t>
            </w:r>
            <w:r w:rsidRPr="004048EE">
              <w:rPr>
                <w:color w:val="000000"/>
                <w:sz w:val="24"/>
                <w:szCs w:val="24"/>
                <w:lang w:val="uk-UA"/>
              </w:rPr>
              <w:t xml:space="preserve">особу </w:t>
            </w:r>
            <w:r w:rsidRPr="004048EE">
              <w:rPr>
                <w:color w:val="000000"/>
                <w:sz w:val="24"/>
                <w:szCs w:val="24"/>
                <w:lang w:val="uk-UA" w:eastAsia="uk-UA"/>
              </w:rPr>
              <w:t>(паспорт).</w:t>
            </w:r>
          </w:p>
          <w:p w:rsidR="00D712A1" w:rsidRPr="004048EE" w:rsidRDefault="00D712A1" w:rsidP="00D712A1">
            <w:pPr>
              <w:pStyle w:val="a5"/>
              <w:shd w:val="clear" w:color="auto" w:fill="auto"/>
              <w:spacing w:before="0" w:line="240" w:lineRule="auto"/>
              <w:ind w:left="120" w:firstLine="0"/>
              <w:rPr>
                <w:sz w:val="24"/>
                <w:szCs w:val="24"/>
                <w:lang w:val="uk-UA"/>
              </w:rPr>
            </w:pPr>
            <w:r w:rsidRPr="004048EE">
              <w:rPr>
                <w:color w:val="000000"/>
                <w:sz w:val="24"/>
                <w:szCs w:val="24"/>
                <w:lang w:val="uk-UA" w:eastAsia="uk-UA"/>
              </w:rPr>
              <w:t xml:space="preserve">    Якщо Учасником </w:t>
            </w:r>
            <w:r w:rsidRPr="004048EE">
              <w:rPr>
                <w:color w:val="000000"/>
                <w:sz w:val="24"/>
                <w:szCs w:val="24"/>
                <w:lang w:val="uk-UA"/>
              </w:rPr>
              <w:t xml:space="preserve">конкурсу </w:t>
            </w:r>
            <w:r w:rsidRPr="004048EE">
              <w:rPr>
                <w:color w:val="000000"/>
                <w:sz w:val="24"/>
                <w:szCs w:val="24"/>
                <w:lang w:val="uk-UA" w:eastAsia="uk-UA"/>
              </w:rPr>
              <w:t xml:space="preserve">є юридична особа, яку представляє керівник, він повинен мати </w:t>
            </w:r>
            <w:r w:rsidRPr="004048EE">
              <w:rPr>
                <w:color w:val="000000"/>
                <w:sz w:val="24"/>
                <w:szCs w:val="24"/>
                <w:lang w:val="uk-UA"/>
              </w:rPr>
              <w:t xml:space="preserve">при </w:t>
            </w:r>
            <w:r w:rsidRPr="004048EE">
              <w:rPr>
                <w:color w:val="000000"/>
                <w:sz w:val="24"/>
                <w:szCs w:val="24"/>
                <w:lang w:val="uk-UA" w:eastAsia="uk-UA"/>
              </w:rPr>
              <w:t>собі засвідчену встановленим порядком копію документу, що підтверджує його повноваження та документ, що</w:t>
            </w:r>
            <w:r w:rsidRPr="004048EE">
              <w:rPr>
                <w:sz w:val="24"/>
                <w:szCs w:val="24"/>
                <w:lang w:val="uk-UA"/>
              </w:rPr>
              <w:t xml:space="preserve"> </w:t>
            </w:r>
            <w:r w:rsidRPr="004048EE">
              <w:rPr>
                <w:color w:val="000000"/>
                <w:sz w:val="24"/>
                <w:szCs w:val="24"/>
                <w:lang w:val="uk-UA" w:eastAsia="uk-UA"/>
              </w:rPr>
              <w:t>засвідчує його особу (паспорт).</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Під час розкриття конкурсних пропозицій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lastRenderedPageBreak/>
              <w:t>Протокол розкриття конкурсних пропозицій складається у день розкриття конкурсних пропозицій.</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Завірена підписом голови конкурсної комісії та печаткою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lastRenderedPageBreak/>
              <w:t xml:space="preserve">17. </w:t>
            </w:r>
            <w:r w:rsidRPr="004048EE">
              <w:rPr>
                <w:rStyle w:val="a4"/>
                <w:sz w:val="24"/>
                <w:szCs w:val="24"/>
                <w:lang w:val="uk-UA"/>
              </w:rPr>
              <w:t>Перелік критеріїв та методика оцінки конкурсної пропозиції із зазначенням питомої ваги критерію.</w:t>
            </w:r>
          </w:p>
        </w:tc>
        <w:tc>
          <w:tcPr>
            <w:tcW w:w="7802" w:type="dxa"/>
            <w:gridSpan w:val="3"/>
            <w:shd w:val="clear" w:color="auto" w:fill="auto"/>
          </w:tcPr>
          <w:p w:rsidR="00D712A1" w:rsidRPr="004048EE" w:rsidRDefault="00FB38CF" w:rsidP="00D712A1">
            <w:pPr>
              <w:pStyle w:val="a5"/>
              <w:shd w:val="clear" w:color="auto" w:fill="auto"/>
              <w:spacing w:before="0" w:line="240" w:lineRule="auto"/>
              <w:ind w:firstLine="240"/>
              <w:rPr>
                <w:color w:val="000000"/>
                <w:sz w:val="24"/>
                <w:szCs w:val="24"/>
                <w:lang w:val="uk-UA" w:eastAsia="uk-UA"/>
              </w:rPr>
            </w:pPr>
            <w:r w:rsidRPr="004048EE">
              <w:rPr>
                <w:color w:val="000000"/>
                <w:sz w:val="24"/>
                <w:szCs w:val="24"/>
                <w:lang w:val="uk-UA" w:eastAsia="uk-UA"/>
              </w:rPr>
              <w:t>Основним к</w:t>
            </w:r>
            <w:r w:rsidR="00D712A1" w:rsidRPr="004048EE">
              <w:rPr>
                <w:color w:val="000000"/>
                <w:sz w:val="24"/>
                <w:szCs w:val="24"/>
                <w:lang w:val="uk-UA" w:eastAsia="uk-UA"/>
              </w:rPr>
              <w:t>ритерієм оцінки конкурсних пропозицій Учасників є “</w:t>
            </w:r>
            <w:r w:rsidR="00D712A1" w:rsidRPr="004048EE">
              <w:rPr>
                <w:rStyle w:val="a9"/>
                <w:color w:val="000000"/>
                <w:sz w:val="24"/>
                <w:szCs w:val="24"/>
                <w:lang w:val="uk-UA" w:eastAsia="uk-UA"/>
              </w:rPr>
              <w:t xml:space="preserve">Ціна конкурсної пропозиції за </w:t>
            </w:r>
            <w:smartTag w:uri="urn:schemas-microsoft-com:office:smarttags" w:element="metricconverter">
              <w:smartTagPr>
                <w:attr w:name="ProductID" w:val="1 м2"/>
              </w:smartTagPr>
              <w:r w:rsidR="00D712A1" w:rsidRPr="004048EE">
                <w:rPr>
                  <w:rStyle w:val="a9"/>
                  <w:color w:val="000000"/>
                  <w:sz w:val="24"/>
                  <w:szCs w:val="24"/>
                  <w:lang w:val="uk-UA" w:eastAsia="uk-UA"/>
                </w:rPr>
                <w:t>1 м</w:t>
              </w:r>
              <w:r w:rsidR="00D712A1" w:rsidRPr="004048EE">
                <w:rPr>
                  <w:rStyle w:val="a9"/>
                  <w:color w:val="000000"/>
                  <w:sz w:val="24"/>
                  <w:szCs w:val="24"/>
                  <w:vertAlign w:val="superscript"/>
                  <w:lang w:val="uk-UA" w:eastAsia="uk-UA"/>
                </w:rPr>
                <w:t>2</w:t>
              </w:r>
            </w:smartTag>
            <w:r w:rsidR="00D712A1" w:rsidRPr="004048EE">
              <w:rPr>
                <w:rStyle w:val="a9"/>
                <w:color w:val="000000"/>
                <w:sz w:val="24"/>
                <w:szCs w:val="24"/>
                <w:lang w:val="uk-UA" w:eastAsia="uk-UA"/>
              </w:rPr>
              <w:t xml:space="preserve"> загальної площі житла”.</w:t>
            </w:r>
            <w:r w:rsidR="00D712A1" w:rsidRPr="004048EE">
              <w:rPr>
                <w:color w:val="000000"/>
                <w:sz w:val="24"/>
                <w:szCs w:val="24"/>
                <w:lang w:val="uk-UA" w:eastAsia="uk-UA"/>
              </w:rPr>
              <w:t xml:space="preserve"> </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Для проведення оцінки конкурсних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 конкурсу</w:t>
            </w:r>
          </w:p>
          <w:p w:rsidR="00D712A1" w:rsidRPr="004048EE" w:rsidRDefault="00D712A1" w:rsidP="00D712A1">
            <w:pPr>
              <w:pStyle w:val="a5"/>
              <w:shd w:val="clear" w:color="auto" w:fill="auto"/>
              <w:spacing w:before="0" w:line="240" w:lineRule="auto"/>
              <w:ind w:firstLine="240"/>
              <w:rPr>
                <w:color w:val="000000"/>
                <w:sz w:val="24"/>
                <w:szCs w:val="24"/>
                <w:lang w:val="uk-UA" w:eastAsia="uk-UA"/>
              </w:rPr>
            </w:pPr>
            <w:r w:rsidRPr="004048EE">
              <w:rPr>
                <w:color w:val="000000"/>
                <w:sz w:val="24"/>
                <w:szCs w:val="24"/>
                <w:lang w:val="uk-UA" w:eastAsia="uk-UA"/>
              </w:rPr>
              <w:t xml:space="preserve">Замовник визначає переможця конкурсу з числа учасників, конкурсні пропозиції яких не було відхилено. </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Всі пропозиції, оцінені згідно з критерієм оцінки, шикуються по мірі зростання значень сумарного показника. У випадку однакового значення показника, переможець визначається шляхом голосування членів конкурсної комісії простою більшістю голосів за участю в голосуванні не менш двох третин членів комісії. Якщо результати голосування розділилися порівну, вирішальний голос має голова конкурсної комісії.</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Оцінка проводиться згідно з наступною методикою.</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 xml:space="preserve">Максимально можлива кількість балів дорівнює </w:t>
            </w:r>
            <w:r w:rsidRPr="004048EE">
              <w:rPr>
                <w:rStyle w:val="a9"/>
                <w:color w:val="000000"/>
                <w:sz w:val="24"/>
                <w:szCs w:val="24"/>
                <w:lang w:val="uk-UA" w:eastAsia="uk-UA"/>
              </w:rPr>
              <w:t>100 балам.</w:t>
            </w:r>
          </w:p>
          <w:p w:rsidR="00D712A1" w:rsidRPr="004048EE" w:rsidRDefault="00D712A1" w:rsidP="00D712A1">
            <w:pPr>
              <w:pStyle w:val="a5"/>
              <w:shd w:val="clear" w:color="auto" w:fill="auto"/>
              <w:spacing w:before="0" w:line="240" w:lineRule="auto"/>
              <w:ind w:left="3240" w:firstLine="0"/>
              <w:jc w:val="left"/>
              <w:rPr>
                <w:sz w:val="24"/>
                <w:szCs w:val="24"/>
                <w:lang w:val="uk-UA"/>
              </w:rPr>
            </w:pPr>
            <w:r w:rsidRPr="004048EE">
              <w:rPr>
                <w:color w:val="000000"/>
                <w:sz w:val="24"/>
                <w:szCs w:val="24"/>
                <w:lang w:val="uk-UA" w:eastAsia="uk-UA"/>
              </w:rPr>
              <w:t>Методика оцінки</w:t>
            </w:r>
          </w:p>
          <w:p w:rsidR="00D712A1" w:rsidRPr="004048EE" w:rsidRDefault="00D712A1" w:rsidP="00D712A1">
            <w:pPr>
              <w:pStyle w:val="a5"/>
              <w:shd w:val="clear" w:color="auto" w:fill="auto"/>
              <w:spacing w:before="0" w:line="240" w:lineRule="auto"/>
              <w:ind w:firstLine="240"/>
              <w:rPr>
                <w:sz w:val="24"/>
                <w:szCs w:val="24"/>
                <w:lang w:val="uk-UA"/>
              </w:rPr>
            </w:pPr>
            <w:r w:rsidRPr="004048EE">
              <w:rPr>
                <w:color w:val="000000"/>
                <w:sz w:val="24"/>
                <w:szCs w:val="24"/>
                <w:lang w:val="uk-UA" w:eastAsia="uk-UA"/>
              </w:rPr>
              <w:t xml:space="preserve">1. Кількість балів за критерієм </w:t>
            </w:r>
            <w:r w:rsidRPr="004048EE">
              <w:rPr>
                <w:rStyle w:val="a9"/>
                <w:color w:val="000000"/>
                <w:sz w:val="24"/>
                <w:szCs w:val="24"/>
                <w:lang w:val="uk-UA" w:eastAsia="uk-UA"/>
              </w:rPr>
              <w:t xml:space="preserve">“Ціна конкурсної пропозиції за </w:t>
            </w:r>
            <w:smartTag w:uri="urn:schemas-microsoft-com:office:smarttags" w:element="metricconverter">
              <w:smartTagPr>
                <w:attr w:name="ProductID" w:val="1 м"/>
              </w:smartTagPr>
              <w:r w:rsidRPr="004048EE">
                <w:rPr>
                  <w:rStyle w:val="a9"/>
                  <w:color w:val="000000"/>
                  <w:sz w:val="24"/>
                  <w:szCs w:val="24"/>
                  <w:lang w:val="uk-UA" w:eastAsia="uk-UA"/>
                </w:rPr>
                <w:t>1 м</w:t>
              </w:r>
            </w:smartTag>
            <w:r w:rsidRPr="004048EE">
              <w:rPr>
                <w:rStyle w:val="a9"/>
                <w:color w:val="000000"/>
                <w:sz w:val="24"/>
                <w:szCs w:val="24"/>
                <w:lang w:val="uk-UA" w:eastAsia="uk-UA"/>
              </w:rPr>
              <w:t xml:space="preserve"> загальної площі житла”</w:t>
            </w:r>
            <w:r w:rsidRPr="004048EE">
              <w:rPr>
                <w:color w:val="000000"/>
                <w:sz w:val="24"/>
                <w:szCs w:val="24"/>
                <w:lang w:val="uk-UA" w:eastAsia="uk-UA"/>
              </w:rPr>
              <w:t xml:space="preserve"> визначається наступним чином.</w:t>
            </w:r>
          </w:p>
          <w:p w:rsidR="00D712A1" w:rsidRPr="004048EE" w:rsidRDefault="00D712A1" w:rsidP="00D712A1">
            <w:pPr>
              <w:pStyle w:val="a5"/>
              <w:shd w:val="clear" w:color="auto" w:fill="auto"/>
              <w:spacing w:before="0" w:line="240" w:lineRule="auto"/>
              <w:ind w:left="780" w:firstLine="0"/>
              <w:jc w:val="left"/>
              <w:rPr>
                <w:sz w:val="24"/>
                <w:szCs w:val="24"/>
                <w:lang w:val="uk-UA"/>
              </w:rPr>
            </w:pPr>
            <w:r w:rsidRPr="004048EE">
              <w:rPr>
                <w:color w:val="000000"/>
                <w:sz w:val="24"/>
                <w:szCs w:val="24"/>
                <w:vertAlign w:val="superscript"/>
                <w:lang w:val="uk-UA" w:eastAsia="uk-UA"/>
              </w:rPr>
              <w:t>Б</w:t>
            </w:r>
            <w:r w:rsidRPr="004048EE">
              <w:rPr>
                <w:color w:val="000000"/>
                <w:sz w:val="24"/>
                <w:szCs w:val="24"/>
                <w:lang w:val="uk-UA" w:eastAsia="uk-UA"/>
              </w:rPr>
              <w:t xml:space="preserve"> обчисл </w:t>
            </w:r>
            <w:r w:rsidRPr="004048EE">
              <w:rPr>
                <w:color w:val="000000"/>
                <w:sz w:val="24"/>
                <w:szCs w:val="24"/>
                <w:vertAlign w:val="superscript"/>
                <w:lang w:val="uk-UA" w:eastAsia="uk-UA"/>
              </w:rPr>
              <w:t>= Ц</w:t>
            </w:r>
            <w:r w:rsidRPr="004048EE">
              <w:rPr>
                <w:color w:val="000000"/>
                <w:sz w:val="24"/>
                <w:szCs w:val="24"/>
                <w:lang w:val="uk-UA" w:eastAsia="uk-UA"/>
              </w:rPr>
              <w:t>мін</w:t>
            </w:r>
            <w:r w:rsidRPr="004048EE">
              <w:rPr>
                <w:color w:val="000000"/>
                <w:sz w:val="24"/>
                <w:szCs w:val="24"/>
                <w:vertAlign w:val="superscript"/>
                <w:lang w:val="uk-UA" w:eastAsia="uk-UA"/>
              </w:rPr>
              <w:t>/Ц</w:t>
            </w:r>
            <w:r w:rsidRPr="004048EE">
              <w:rPr>
                <w:color w:val="000000"/>
                <w:sz w:val="24"/>
                <w:szCs w:val="24"/>
                <w:lang w:val="uk-UA" w:eastAsia="uk-UA"/>
              </w:rPr>
              <w:t>обчисл *</w:t>
            </w:r>
            <w:r w:rsidRPr="004048EE">
              <w:rPr>
                <w:color w:val="000000"/>
                <w:sz w:val="24"/>
                <w:szCs w:val="24"/>
                <w:vertAlign w:val="superscript"/>
                <w:lang w:val="uk-UA" w:eastAsia="uk-UA"/>
              </w:rPr>
              <w:t>100, де</w:t>
            </w:r>
          </w:p>
          <w:p w:rsidR="00D712A1" w:rsidRPr="004048EE" w:rsidRDefault="00D712A1" w:rsidP="00D712A1">
            <w:pPr>
              <w:pStyle w:val="a5"/>
              <w:shd w:val="clear" w:color="auto" w:fill="auto"/>
              <w:spacing w:before="0" w:line="240" w:lineRule="auto"/>
              <w:ind w:left="120" w:firstLine="660"/>
              <w:jc w:val="left"/>
              <w:rPr>
                <w:rStyle w:val="11"/>
                <w:sz w:val="24"/>
                <w:szCs w:val="24"/>
                <w:lang w:val="uk-UA"/>
              </w:rPr>
            </w:pPr>
            <w:r w:rsidRPr="004048EE">
              <w:rPr>
                <w:color w:val="000000"/>
                <w:sz w:val="24"/>
                <w:szCs w:val="24"/>
                <w:lang w:val="uk-UA" w:eastAsia="uk-UA"/>
              </w:rPr>
              <w:t xml:space="preserve">Б </w:t>
            </w:r>
            <w:r w:rsidRPr="004048EE">
              <w:rPr>
                <w:color w:val="000000"/>
                <w:sz w:val="24"/>
                <w:szCs w:val="24"/>
                <w:vertAlign w:val="subscript"/>
                <w:lang w:val="uk-UA" w:eastAsia="uk-UA"/>
              </w:rPr>
              <w:t>обчисл</w:t>
            </w:r>
            <w:r w:rsidRPr="004048EE">
              <w:rPr>
                <w:color w:val="000000"/>
                <w:sz w:val="24"/>
                <w:szCs w:val="24"/>
                <w:lang w:val="uk-UA" w:eastAsia="uk-UA"/>
              </w:rPr>
              <w:t xml:space="preserve"> - обчислювана кількість балів;</w:t>
            </w:r>
            <w:r w:rsidRPr="004048EE">
              <w:rPr>
                <w:rStyle w:val="11"/>
                <w:sz w:val="24"/>
                <w:szCs w:val="24"/>
                <w:lang w:val="uk-UA"/>
              </w:rPr>
              <w:t xml:space="preserve"> </w:t>
            </w:r>
          </w:p>
          <w:p w:rsidR="00D712A1" w:rsidRPr="004048EE" w:rsidRDefault="00D712A1" w:rsidP="00D712A1">
            <w:pPr>
              <w:pStyle w:val="a5"/>
              <w:shd w:val="clear" w:color="auto" w:fill="auto"/>
              <w:spacing w:before="0" w:line="240" w:lineRule="auto"/>
              <w:ind w:left="120" w:firstLine="660"/>
              <w:jc w:val="left"/>
              <w:rPr>
                <w:sz w:val="24"/>
                <w:szCs w:val="24"/>
                <w:lang w:val="uk-UA"/>
              </w:rPr>
            </w:pPr>
            <w:r w:rsidRPr="004048EE">
              <w:rPr>
                <w:rStyle w:val="ae"/>
                <w:color w:val="000000"/>
                <w:sz w:val="24"/>
                <w:szCs w:val="24"/>
                <w:lang w:val="uk-UA" w:eastAsia="uk-UA"/>
              </w:rPr>
              <w:t>Ц</w:t>
            </w:r>
            <w:r w:rsidRPr="004048EE">
              <w:rPr>
                <w:rStyle w:val="ae"/>
                <w:color w:val="000000"/>
                <w:sz w:val="16"/>
                <w:szCs w:val="16"/>
                <w:lang w:val="uk-UA" w:eastAsia="uk-UA"/>
              </w:rPr>
              <w:t>мін</w:t>
            </w:r>
            <w:r w:rsidRPr="004048EE">
              <w:rPr>
                <w:color w:val="000000"/>
                <w:sz w:val="24"/>
                <w:szCs w:val="24"/>
                <w:lang w:val="uk-UA" w:eastAsia="uk-UA"/>
              </w:rPr>
              <w:t xml:space="preserve"> - найнижча ціна;</w:t>
            </w:r>
          </w:p>
          <w:p w:rsidR="00D712A1" w:rsidRPr="004048EE" w:rsidRDefault="00D712A1" w:rsidP="00D712A1">
            <w:pPr>
              <w:pStyle w:val="a5"/>
              <w:shd w:val="clear" w:color="auto" w:fill="auto"/>
              <w:spacing w:before="0" w:line="240" w:lineRule="auto"/>
              <w:ind w:left="120" w:firstLine="660"/>
              <w:jc w:val="left"/>
              <w:rPr>
                <w:sz w:val="24"/>
                <w:szCs w:val="24"/>
                <w:lang w:val="uk-UA"/>
              </w:rPr>
            </w:pPr>
            <w:r w:rsidRPr="004048EE">
              <w:rPr>
                <w:color w:val="000000"/>
                <w:sz w:val="24"/>
                <w:szCs w:val="24"/>
                <w:lang w:val="uk-UA" w:eastAsia="uk-UA"/>
              </w:rPr>
              <w:t>Ц</w:t>
            </w:r>
            <w:r w:rsidRPr="004048EE">
              <w:rPr>
                <w:color w:val="000000"/>
                <w:sz w:val="24"/>
                <w:szCs w:val="24"/>
                <w:vertAlign w:val="subscript"/>
                <w:lang w:val="uk-UA" w:eastAsia="uk-UA"/>
              </w:rPr>
              <w:t>обчисл</w:t>
            </w:r>
            <w:r w:rsidRPr="004048EE">
              <w:rPr>
                <w:color w:val="000000"/>
                <w:sz w:val="24"/>
                <w:szCs w:val="24"/>
                <w:lang w:val="uk-UA" w:eastAsia="uk-UA"/>
              </w:rPr>
              <w:t xml:space="preserve"> - ціна конкурсної пропозиції, кількість балів для якої обчислюється;</w:t>
            </w:r>
          </w:p>
          <w:p w:rsidR="00D712A1" w:rsidRPr="004048EE" w:rsidRDefault="00D712A1" w:rsidP="00D712A1">
            <w:pPr>
              <w:pStyle w:val="a5"/>
              <w:shd w:val="clear" w:color="auto" w:fill="auto"/>
              <w:spacing w:before="0" w:line="240" w:lineRule="auto"/>
              <w:ind w:left="120" w:firstLine="660"/>
              <w:jc w:val="left"/>
              <w:rPr>
                <w:sz w:val="24"/>
                <w:szCs w:val="24"/>
                <w:lang w:val="uk-UA"/>
              </w:rPr>
            </w:pPr>
            <w:r w:rsidRPr="004048EE">
              <w:rPr>
                <w:color w:val="000000"/>
                <w:sz w:val="24"/>
                <w:szCs w:val="24"/>
                <w:lang w:val="uk-UA" w:eastAsia="uk-UA"/>
              </w:rPr>
              <w:t xml:space="preserve">100 - максимально можлива кількість балів за критерієм </w:t>
            </w:r>
            <w:r w:rsidRPr="004048EE">
              <w:rPr>
                <w:rStyle w:val="a9"/>
                <w:color w:val="000000"/>
                <w:sz w:val="24"/>
                <w:szCs w:val="24"/>
                <w:lang w:val="uk-UA" w:eastAsia="uk-UA"/>
              </w:rPr>
              <w:t xml:space="preserve">“Ціна конкурсної пропозиції за </w:t>
            </w:r>
            <w:smartTag w:uri="urn:schemas-microsoft-com:office:smarttags" w:element="metricconverter">
              <w:smartTagPr>
                <w:attr w:name="ProductID" w:val="1 м2"/>
              </w:smartTagPr>
              <w:r w:rsidRPr="004048EE">
                <w:rPr>
                  <w:rStyle w:val="a9"/>
                  <w:color w:val="000000"/>
                  <w:sz w:val="24"/>
                  <w:szCs w:val="24"/>
                  <w:lang w:val="uk-UA" w:eastAsia="uk-UA"/>
                </w:rPr>
                <w:t>1 м2</w:t>
              </w:r>
            </w:smartTag>
            <w:r w:rsidRPr="004048EE">
              <w:rPr>
                <w:rStyle w:val="a9"/>
                <w:color w:val="000000"/>
                <w:sz w:val="24"/>
                <w:szCs w:val="24"/>
                <w:lang w:val="uk-UA" w:eastAsia="uk-UA"/>
              </w:rPr>
              <w:t xml:space="preserve"> загальної площі житла”</w:t>
            </w:r>
            <w:r w:rsidRPr="004048EE">
              <w:rPr>
                <w:color w:val="000000"/>
                <w:sz w:val="24"/>
                <w:szCs w:val="24"/>
                <w:lang w:val="uk-UA" w:eastAsia="uk-UA"/>
              </w:rPr>
              <w:t>.</w:t>
            </w:r>
          </w:p>
          <w:p w:rsidR="00D712A1" w:rsidRPr="004048EE" w:rsidRDefault="00D712A1" w:rsidP="00D712A1">
            <w:pPr>
              <w:pStyle w:val="a5"/>
              <w:shd w:val="clear" w:color="auto" w:fill="auto"/>
              <w:spacing w:before="0" w:line="240" w:lineRule="auto"/>
              <w:ind w:firstLine="220"/>
              <w:rPr>
                <w:sz w:val="24"/>
                <w:szCs w:val="24"/>
                <w:lang w:val="uk-UA"/>
              </w:rPr>
            </w:pPr>
            <w:r w:rsidRPr="004048EE">
              <w:rPr>
                <w:color w:val="000000"/>
                <w:sz w:val="24"/>
                <w:szCs w:val="24"/>
                <w:lang w:val="uk-UA" w:eastAsia="uk-UA"/>
              </w:rPr>
              <w:t xml:space="preserve">За результатами оцінки Замовник визначає найбільш економічно вигідну пропозицію конкурсних торгів, з числа тих, які не було відхилено. Найбільш економічно вигідною конкурсною пропозицією за критерієм </w:t>
            </w:r>
            <w:r w:rsidRPr="004048EE">
              <w:rPr>
                <w:rStyle w:val="a9"/>
                <w:color w:val="000000"/>
                <w:sz w:val="24"/>
                <w:szCs w:val="24"/>
                <w:lang w:val="uk-UA" w:eastAsia="uk-UA"/>
              </w:rPr>
              <w:t xml:space="preserve">“Ціна конкурсної пропозиції за </w:t>
            </w:r>
            <w:smartTag w:uri="urn:schemas-microsoft-com:office:smarttags" w:element="metricconverter">
              <w:smartTagPr>
                <w:attr w:name="ProductID" w:val="1 м"/>
              </w:smartTagPr>
              <w:r w:rsidRPr="004048EE">
                <w:rPr>
                  <w:rStyle w:val="a9"/>
                  <w:color w:val="000000"/>
                  <w:sz w:val="24"/>
                  <w:szCs w:val="24"/>
                  <w:lang w:val="uk-UA" w:eastAsia="uk-UA"/>
                </w:rPr>
                <w:t>1 м</w:t>
              </w:r>
            </w:smartTag>
            <w:r w:rsidRPr="004048EE">
              <w:rPr>
                <w:rStyle w:val="a9"/>
                <w:color w:val="000000"/>
                <w:sz w:val="24"/>
                <w:szCs w:val="24"/>
                <w:lang w:val="uk-UA" w:eastAsia="uk-UA"/>
              </w:rPr>
              <w:t xml:space="preserve"> загальної площі житла”</w:t>
            </w:r>
            <w:r w:rsidRPr="004048EE">
              <w:rPr>
                <w:color w:val="000000"/>
                <w:sz w:val="24"/>
                <w:szCs w:val="24"/>
                <w:lang w:val="uk-UA" w:eastAsia="uk-UA"/>
              </w:rPr>
              <w:t xml:space="preserve"> є конкурсна пропозиція, за якою вартість придбання 1 </w:t>
            </w:r>
            <w:r w:rsidR="00986F4D" w:rsidRPr="004048EE">
              <w:rPr>
                <w:color w:val="000000"/>
                <w:sz w:val="24"/>
                <w:szCs w:val="24"/>
                <w:lang w:val="uk-UA" w:eastAsia="uk-UA"/>
              </w:rPr>
              <w:t>кв. м</w:t>
            </w:r>
            <w:r w:rsidRPr="004048EE">
              <w:rPr>
                <w:color w:val="000000"/>
                <w:sz w:val="24"/>
                <w:szCs w:val="24"/>
                <w:lang w:val="uk-UA" w:eastAsia="uk-UA"/>
              </w:rPr>
              <w:t xml:space="preserve"> загальної площі житла на умовах пайової участі та на вторинному ринку є найнижчою серед запропонованих.</w:t>
            </w:r>
          </w:p>
          <w:p w:rsidR="00243027" w:rsidRPr="004048EE" w:rsidRDefault="00D712A1" w:rsidP="00243027">
            <w:pPr>
              <w:ind w:firstLine="387"/>
              <w:jc w:val="both"/>
              <w:rPr>
                <w:rFonts w:ascii="Times New Roman" w:hAnsi="Times New Roman" w:cs="Times New Roman"/>
              </w:rPr>
            </w:pPr>
            <w:r w:rsidRPr="004048EE">
              <w:rPr>
                <w:rFonts w:ascii="Times New Roman" w:hAnsi="Times New Roman" w:cs="Times New Roman"/>
              </w:rPr>
              <w:t xml:space="preserve">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1 кв. м</w:t>
              </w:r>
            </w:smartTag>
            <w:r w:rsidRPr="004048EE">
              <w:rPr>
                <w:rFonts w:ascii="Times New Roman" w:hAnsi="Times New Roman" w:cs="Times New Roman"/>
              </w:rPr>
              <w:t xml:space="preserve"> загальної площі) перевага надається пропозиції, загальна площа квартир в якої є найменшою.</w:t>
            </w:r>
          </w:p>
          <w:p w:rsidR="00D712A1" w:rsidRPr="004048EE" w:rsidRDefault="00D712A1" w:rsidP="00243027">
            <w:pPr>
              <w:ind w:firstLine="387"/>
              <w:jc w:val="both"/>
              <w:rPr>
                <w:rFonts w:ascii="Times New Roman" w:hAnsi="Times New Roman" w:cs="Times New Roman"/>
              </w:rPr>
            </w:pPr>
            <w:r w:rsidRPr="004048EE">
              <w:rPr>
                <w:rStyle w:val="a4"/>
                <w:rFonts w:ascii="Times New Roman" w:hAnsi="Times New Roman" w:cs="Times New Roman"/>
                <w:sz w:val="24"/>
                <w:szCs w:val="24"/>
              </w:rPr>
              <w:t xml:space="preserve">Після розкриття конкурсної пропозиції Замовник має право провести інспектування житла з метою оцінки споживчої привабливості житла. </w:t>
            </w:r>
            <w:r w:rsidRPr="004048EE">
              <w:rPr>
                <w:rFonts w:ascii="Times New Roman" w:hAnsi="Times New Roman" w:cs="Times New Roman"/>
              </w:rPr>
              <w:t>Переможець визначається рішенням конкурсної комісії.</w:t>
            </w:r>
          </w:p>
          <w:p w:rsidR="00D712A1" w:rsidRPr="004048EE" w:rsidRDefault="00D712A1" w:rsidP="00D712A1">
            <w:pPr>
              <w:pStyle w:val="a5"/>
              <w:shd w:val="clear" w:color="auto" w:fill="auto"/>
              <w:spacing w:before="0" w:line="240" w:lineRule="auto"/>
              <w:ind w:firstLine="220"/>
              <w:rPr>
                <w:color w:val="000000"/>
                <w:sz w:val="24"/>
                <w:szCs w:val="24"/>
                <w:lang w:val="uk-UA" w:eastAsia="uk-UA"/>
              </w:rPr>
            </w:pPr>
            <w:r w:rsidRPr="004048EE">
              <w:rPr>
                <w:color w:val="000000"/>
                <w:sz w:val="24"/>
                <w:szCs w:val="24"/>
                <w:lang w:val="uk-UA" w:eastAsia="uk-UA"/>
              </w:rPr>
              <w:t xml:space="preserve">У разі якщо кількість квартир запропонованих переможцем конкурсу менше визначених конкурсною документацією Замовник, з метою придбання необхідної кількості квартир, має право розглянути та додатково визнати переможцем наступну пропозицію (можливо частково </w:t>
            </w:r>
            <w:r w:rsidRPr="004048EE">
              <w:rPr>
                <w:color w:val="000000"/>
                <w:sz w:val="24"/>
                <w:szCs w:val="24"/>
                <w:lang w:val="uk-UA" w:eastAsia="uk-UA"/>
              </w:rPr>
              <w:lastRenderedPageBreak/>
              <w:t>за згодою учасника), яка не була відхилена, відповідає вимогам конкурсної документації та допущена до оцінки.</w:t>
            </w:r>
          </w:p>
          <w:p w:rsidR="00243027" w:rsidRPr="004048EE" w:rsidRDefault="00D712A1" w:rsidP="00243027">
            <w:pPr>
              <w:pStyle w:val="a5"/>
              <w:shd w:val="clear" w:color="auto" w:fill="auto"/>
              <w:spacing w:before="0" w:line="240" w:lineRule="auto"/>
              <w:ind w:firstLine="220"/>
              <w:rPr>
                <w:color w:val="000000"/>
                <w:sz w:val="24"/>
                <w:szCs w:val="24"/>
                <w:lang w:val="uk-UA" w:eastAsia="uk-UA"/>
              </w:rPr>
            </w:pPr>
            <w:r w:rsidRPr="004048EE">
              <w:rPr>
                <w:color w:val="000000"/>
                <w:sz w:val="24"/>
                <w:szCs w:val="24"/>
                <w:lang w:val="uk-UA" w:eastAsia="uk-UA"/>
              </w:rPr>
              <w:t>Замовник має право визнати пропозицію найвигіднішою частково у випадку, якщо загальна її вартість перевищує очікувану вартість закупівлі.</w:t>
            </w:r>
          </w:p>
          <w:p w:rsidR="00D712A1" w:rsidRPr="004048EE" w:rsidRDefault="00D712A1" w:rsidP="00243027">
            <w:pPr>
              <w:pStyle w:val="a5"/>
              <w:shd w:val="clear" w:color="auto" w:fill="auto"/>
              <w:spacing w:before="0" w:line="240" w:lineRule="auto"/>
              <w:ind w:firstLine="220"/>
              <w:rPr>
                <w:color w:val="000000"/>
                <w:sz w:val="24"/>
                <w:szCs w:val="24"/>
                <w:lang w:val="uk-UA" w:eastAsia="uk-UA"/>
              </w:rPr>
            </w:pPr>
            <w:r w:rsidRPr="004048EE">
              <w:rPr>
                <w:color w:val="000000"/>
                <w:sz w:val="24"/>
                <w:szCs w:val="24"/>
                <w:lang w:val="uk-UA" w:eastAsia="uk-UA"/>
              </w:rPr>
              <w:t>Замовник зобов’язани</w:t>
            </w:r>
            <w:r w:rsidR="00240026">
              <w:rPr>
                <w:color w:val="000000"/>
                <w:sz w:val="24"/>
                <w:szCs w:val="24"/>
                <w:lang w:val="uk-UA" w:eastAsia="uk-UA"/>
              </w:rPr>
              <w:t>й оприлюднити на офіційному веб</w:t>
            </w:r>
            <w:r w:rsidRPr="004048EE">
              <w:rPr>
                <w:color w:val="000000"/>
                <w:sz w:val="24"/>
                <w:szCs w:val="24"/>
                <w:lang w:val="uk-UA" w:eastAsia="uk-UA"/>
              </w:rPr>
              <w:t xml:space="preserve">сайті Міністерства внутрішніх справ України та </w:t>
            </w:r>
            <w:r w:rsidR="00971F88" w:rsidRPr="004048EE">
              <w:rPr>
                <w:color w:val="000000"/>
                <w:sz w:val="24"/>
                <w:szCs w:val="24"/>
                <w:lang w:val="uk-UA" w:eastAsia="uk-UA"/>
              </w:rPr>
              <w:t xml:space="preserve">у газеті «Урядовий кур’єр» </w:t>
            </w:r>
            <w:r w:rsidRPr="004048EE">
              <w:rPr>
                <w:color w:val="000000"/>
                <w:sz w:val="24"/>
                <w:szCs w:val="24"/>
                <w:lang w:val="uk-UA" w:eastAsia="uk-UA"/>
              </w:rPr>
              <w:t>(у найближчому номері) інформацію про результати проведення конкурсу із зазначенням найменування Учасника – переможця конкурсу.</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rPr>
                <w:sz w:val="24"/>
                <w:szCs w:val="24"/>
                <w:lang w:val="uk-UA"/>
              </w:rPr>
            </w:pPr>
            <w:r w:rsidRPr="004048EE">
              <w:rPr>
                <w:sz w:val="24"/>
                <w:szCs w:val="24"/>
                <w:lang w:val="uk-UA"/>
              </w:rPr>
              <w:lastRenderedPageBreak/>
              <w:t xml:space="preserve">18. </w:t>
            </w:r>
            <w:r w:rsidRPr="004048EE">
              <w:rPr>
                <w:rStyle w:val="a4"/>
                <w:sz w:val="24"/>
                <w:szCs w:val="24"/>
                <w:lang w:val="uk-UA"/>
              </w:rPr>
              <w:t>Виправлення арифметичних помилок.</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220"/>
              <w:rPr>
                <w:sz w:val="24"/>
                <w:szCs w:val="24"/>
                <w:lang w:val="uk-UA"/>
              </w:rPr>
            </w:pPr>
            <w:r w:rsidRPr="004048EE">
              <w:rPr>
                <w:color w:val="000000"/>
                <w:sz w:val="24"/>
                <w:szCs w:val="24"/>
                <w:lang w:val="uk-UA" w:eastAsia="uk-UA"/>
              </w:rPr>
              <w:t>Замовник має право на виправлення арифметичних помилок, допущених в результаті арифметичних дій, виявлених у поданій конкурсної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D712A1" w:rsidRPr="004048EE" w:rsidRDefault="00D712A1" w:rsidP="00D712A1">
            <w:pPr>
              <w:pStyle w:val="a5"/>
              <w:shd w:val="clear" w:color="auto" w:fill="auto"/>
              <w:spacing w:before="0" w:line="240" w:lineRule="auto"/>
              <w:ind w:firstLine="220"/>
              <w:rPr>
                <w:sz w:val="24"/>
                <w:szCs w:val="24"/>
                <w:lang w:val="uk-UA"/>
              </w:rPr>
            </w:pPr>
            <w:r w:rsidRPr="004048EE">
              <w:rPr>
                <w:color w:val="000000"/>
                <w:sz w:val="24"/>
                <w:szCs w:val="24"/>
                <w:lang w:val="uk-UA" w:eastAsia="uk-UA"/>
              </w:rPr>
              <w:t>Помилки виправляються Замовником у такій послідовності:</w:t>
            </w:r>
          </w:p>
          <w:p w:rsidR="00D712A1" w:rsidRPr="004048EE" w:rsidRDefault="00D712A1" w:rsidP="00D712A1">
            <w:pPr>
              <w:pStyle w:val="a5"/>
              <w:shd w:val="clear" w:color="auto" w:fill="auto"/>
              <w:tabs>
                <w:tab w:val="left" w:pos="538"/>
              </w:tabs>
              <w:spacing w:before="0" w:line="240" w:lineRule="auto"/>
              <w:ind w:firstLine="220"/>
              <w:rPr>
                <w:sz w:val="24"/>
                <w:szCs w:val="24"/>
                <w:lang w:val="uk-UA"/>
              </w:rPr>
            </w:pPr>
            <w:r w:rsidRPr="004048EE">
              <w:rPr>
                <w:color w:val="000000"/>
                <w:sz w:val="24"/>
                <w:szCs w:val="24"/>
                <w:lang w:val="uk-UA" w:eastAsia="uk-UA"/>
              </w:rPr>
              <w:t>а)</w:t>
            </w:r>
            <w:r w:rsidRPr="004048EE">
              <w:rPr>
                <w:color w:val="000000"/>
                <w:sz w:val="24"/>
                <w:szCs w:val="24"/>
                <w:lang w:val="uk-UA" w:eastAsia="uk-UA"/>
              </w:rPr>
              <w:tab/>
              <w:t>при розходженні між сумами, вказаними літерами та в цифрах, сума літерами є визначальною;</w:t>
            </w:r>
          </w:p>
          <w:p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sz w:val="24"/>
                <w:szCs w:val="24"/>
                <w:lang w:val="uk-UA" w:eastAsia="uk-UA"/>
              </w:rPr>
              <w:t xml:space="preserve">    б)</w:t>
            </w:r>
            <w:r w:rsidRPr="004048EE">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rStyle w:val="a4"/>
                <w:sz w:val="24"/>
                <w:szCs w:val="24"/>
                <w:lang w:val="uk-UA"/>
              </w:rPr>
              <w:t>19. Інша інформація.</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0"/>
              <w:rPr>
                <w:rStyle w:val="a4"/>
                <w:color w:val="000000"/>
                <w:sz w:val="24"/>
                <w:szCs w:val="24"/>
                <w:lang w:val="uk-UA" w:eastAsia="uk-UA"/>
              </w:rPr>
            </w:pPr>
            <w:r w:rsidRPr="004048EE">
              <w:rPr>
                <w:rStyle w:val="a4"/>
                <w:color w:val="000000"/>
                <w:sz w:val="24"/>
                <w:szCs w:val="24"/>
                <w:lang w:val="uk-UA" w:eastAsia="uk-UA"/>
              </w:rPr>
              <w:t xml:space="preserve">     Замовник має право вимагати від Учасників іншу необхідну</w:t>
            </w:r>
            <w:r w:rsidRPr="004048EE">
              <w:rPr>
                <w:rStyle w:val="23pt"/>
                <w:color w:val="000000"/>
                <w:sz w:val="24"/>
                <w:szCs w:val="24"/>
                <w:lang w:val="uk-UA" w:eastAsia="uk-UA"/>
              </w:rPr>
              <w:t xml:space="preserve"> </w:t>
            </w:r>
            <w:r w:rsidRPr="004048EE">
              <w:rPr>
                <w:rStyle w:val="a4"/>
                <w:color w:val="000000"/>
                <w:sz w:val="24"/>
                <w:szCs w:val="24"/>
                <w:lang w:val="uk-UA" w:eastAsia="uk-UA"/>
              </w:rPr>
              <w:t>інформацію не</w:t>
            </w:r>
            <w:r w:rsidR="00243027" w:rsidRPr="004048EE">
              <w:rPr>
                <w:rStyle w:val="a4"/>
                <w:color w:val="000000"/>
                <w:sz w:val="24"/>
                <w:szCs w:val="24"/>
                <w:lang w:val="uk-UA" w:eastAsia="uk-UA"/>
              </w:rPr>
              <w:t xml:space="preserve"> </w:t>
            </w:r>
            <w:r w:rsidRPr="004048EE">
              <w:rPr>
                <w:rStyle w:val="a4"/>
                <w:color w:val="000000"/>
                <w:sz w:val="24"/>
                <w:szCs w:val="24"/>
                <w:lang w:val="uk-UA" w:eastAsia="uk-UA"/>
              </w:rPr>
              <w:t xml:space="preserve">визначену конкурсною документацією. </w:t>
            </w:r>
          </w:p>
          <w:p w:rsidR="00D712A1" w:rsidRPr="004048EE" w:rsidRDefault="00D712A1" w:rsidP="00BE3910">
            <w:pPr>
              <w:pStyle w:val="a5"/>
              <w:shd w:val="clear" w:color="auto" w:fill="auto"/>
              <w:spacing w:before="0" w:line="240" w:lineRule="auto"/>
              <w:ind w:firstLine="0"/>
              <w:jc w:val="center"/>
              <w:rPr>
                <w:b/>
                <w:sz w:val="24"/>
                <w:szCs w:val="24"/>
                <w:lang w:val="uk-UA"/>
              </w:rPr>
            </w:pPr>
            <w:r w:rsidRPr="004048EE">
              <w:rPr>
                <w:rStyle w:val="a4"/>
                <w:b/>
                <w:color w:val="000000"/>
                <w:sz w:val="24"/>
                <w:szCs w:val="24"/>
                <w:lang w:val="uk-UA" w:eastAsia="uk-UA"/>
              </w:rPr>
              <w:t>Порядок отримання конкурсної документації.</w:t>
            </w:r>
          </w:p>
          <w:p w:rsidR="00D712A1" w:rsidRPr="004048EE" w:rsidRDefault="00D712A1" w:rsidP="00D712A1">
            <w:pPr>
              <w:pStyle w:val="a5"/>
              <w:shd w:val="clear" w:color="auto" w:fill="auto"/>
              <w:spacing w:before="0" w:line="240" w:lineRule="auto"/>
              <w:ind w:left="12" w:right="40" w:firstLine="240"/>
              <w:rPr>
                <w:rStyle w:val="a4"/>
                <w:color w:val="000000"/>
                <w:sz w:val="24"/>
                <w:szCs w:val="24"/>
                <w:lang w:val="uk-UA" w:eastAsia="uk-UA"/>
              </w:rPr>
            </w:pPr>
            <w:r w:rsidRPr="004048EE">
              <w:rPr>
                <w:rStyle w:val="a4"/>
                <w:color w:val="000000"/>
                <w:sz w:val="24"/>
                <w:szCs w:val="24"/>
                <w:lang w:val="uk-UA" w:eastAsia="uk-UA"/>
              </w:rPr>
              <w:t>Конкурсна документація може бути безоплатно отримана кожною фізичною/юри</w:t>
            </w:r>
            <w:r w:rsidR="00240026">
              <w:rPr>
                <w:rStyle w:val="a4"/>
                <w:color w:val="000000"/>
                <w:sz w:val="24"/>
                <w:szCs w:val="24"/>
                <w:lang w:val="uk-UA" w:eastAsia="uk-UA"/>
              </w:rPr>
              <w:t>дичною особою на офіційному веб</w:t>
            </w:r>
            <w:r w:rsidRPr="004048EE">
              <w:rPr>
                <w:rStyle w:val="a4"/>
                <w:color w:val="000000"/>
                <w:sz w:val="24"/>
                <w:szCs w:val="24"/>
                <w:lang w:val="uk-UA" w:eastAsia="uk-UA"/>
              </w:rPr>
              <w:t xml:space="preserve">сайті Міністерства внутрішніх справ України. </w:t>
            </w:r>
          </w:p>
          <w:p w:rsidR="00D712A1" w:rsidRPr="004048EE" w:rsidRDefault="00D712A1" w:rsidP="00D712A1">
            <w:pPr>
              <w:pStyle w:val="a5"/>
              <w:shd w:val="clear" w:color="auto" w:fill="auto"/>
              <w:spacing w:before="0" w:line="240" w:lineRule="auto"/>
              <w:ind w:left="12" w:right="40" w:firstLine="240"/>
              <w:rPr>
                <w:sz w:val="24"/>
                <w:szCs w:val="24"/>
                <w:lang w:val="uk-UA"/>
              </w:rPr>
            </w:pPr>
            <w:r w:rsidRPr="004048EE">
              <w:rPr>
                <w:rStyle w:val="a4"/>
                <w:color w:val="000000"/>
                <w:sz w:val="24"/>
                <w:szCs w:val="24"/>
                <w:lang w:val="uk-UA" w:eastAsia="uk-UA"/>
              </w:rPr>
              <w:t>Друкований варіант конкурсної документації, прошитий та завірений печаткою є визначальним і знаходиться у конкурсної комісії.</w:t>
            </w:r>
          </w:p>
          <w:p w:rsidR="00D712A1" w:rsidRPr="004048EE" w:rsidRDefault="00D712A1" w:rsidP="00D712A1">
            <w:pPr>
              <w:pStyle w:val="a5"/>
              <w:shd w:val="clear" w:color="auto" w:fill="auto"/>
              <w:spacing w:before="0" w:line="240" w:lineRule="auto"/>
              <w:ind w:left="12" w:right="40" w:firstLine="240"/>
              <w:rPr>
                <w:sz w:val="24"/>
                <w:szCs w:val="24"/>
                <w:lang w:val="uk-UA"/>
              </w:rPr>
            </w:pPr>
            <w:r w:rsidRPr="004048EE">
              <w:rPr>
                <w:rStyle w:val="a4"/>
                <w:color w:val="000000"/>
                <w:sz w:val="24"/>
                <w:szCs w:val="24"/>
                <w:lang w:val="uk-UA"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D712A1" w:rsidRPr="004048EE" w:rsidRDefault="00D712A1" w:rsidP="00D712A1">
            <w:pPr>
              <w:pStyle w:val="a5"/>
              <w:shd w:val="clear" w:color="auto" w:fill="auto"/>
              <w:spacing w:before="0" w:line="240" w:lineRule="auto"/>
              <w:ind w:left="12" w:right="40" w:firstLine="240"/>
              <w:rPr>
                <w:b/>
                <w:color w:val="000000"/>
                <w:sz w:val="24"/>
                <w:szCs w:val="24"/>
                <w:lang w:val="uk-UA" w:eastAsia="uk-UA"/>
              </w:rPr>
            </w:pPr>
            <w:r w:rsidRPr="004048EE">
              <w:rPr>
                <w:rStyle w:val="a4"/>
                <w:color w:val="000000"/>
                <w:sz w:val="24"/>
                <w:szCs w:val="24"/>
                <w:lang w:val="uk-UA" w:eastAsia="uk-UA"/>
              </w:rPr>
              <w:t>Для оформлення перепусток, у разі отримання конкурсної документації, подання конкурсних пропозицій та участі у процедурі розкриття, необхідно до 15:00 попереднього робочого дня повідомити інформацію про кандид</w:t>
            </w:r>
            <w:r w:rsidR="007C102A">
              <w:rPr>
                <w:rStyle w:val="a4"/>
                <w:color w:val="000000"/>
                <w:sz w:val="24"/>
                <w:szCs w:val="24"/>
                <w:lang w:val="uk-UA" w:eastAsia="uk-UA"/>
              </w:rPr>
              <w:t xml:space="preserve">атури представників учасника за                        тел. </w:t>
            </w:r>
            <w:r w:rsidR="00EB0186" w:rsidRPr="004048EE">
              <w:rPr>
                <w:rStyle w:val="a4"/>
                <w:color w:val="000000"/>
                <w:sz w:val="24"/>
                <w:szCs w:val="24"/>
                <w:lang w:val="uk-UA" w:eastAsia="uk-UA"/>
              </w:rPr>
              <w:t xml:space="preserve">(044) </w:t>
            </w:r>
            <w:r w:rsidRPr="004048EE">
              <w:rPr>
                <w:rStyle w:val="a4"/>
                <w:color w:val="000000"/>
                <w:sz w:val="24"/>
                <w:szCs w:val="24"/>
                <w:lang w:val="uk-UA" w:eastAsia="uk-UA"/>
              </w:rPr>
              <w:t>2</w:t>
            </w:r>
            <w:r w:rsidR="00775772">
              <w:rPr>
                <w:rStyle w:val="a4"/>
                <w:color w:val="000000"/>
                <w:sz w:val="24"/>
                <w:szCs w:val="24"/>
                <w:lang w:val="uk-UA" w:eastAsia="uk-UA"/>
              </w:rPr>
              <w:t>49-27-23</w:t>
            </w:r>
            <w:r w:rsidRPr="004048EE">
              <w:rPr>
                <w:rStyle w:val="a4"/>
                <w:color w:val="000000"/>
                <w:sz w:val="24"/>
                <w:szCs w:val="24"/>
                <w:lang w:val="uk-UA" w:eastAsia="uk-UA"/>
              </w:rPr>
              <w:t>.</w:t>
            </w:r>
            <w:r w:rsidR="00561BE7">
              <w:rPr>
                <w:rStyle w:val="a4"/>
                <w:color w:val="000000"/>
                <w:sz w:val="24"/>
                <w:szCs w:val="24"/>
                <w:lang w:val="uk-UA" w:eastAsia="uk-UA"/>
              </w:rPr>
              <w:t xml:space="preserve"> </w:t>
            </w:r>
            <w:r w:rsidRPr="004048EE">
              <w:rPr>
                <w:rStyle w:val="a4"/>
                <w:b/>
                <w:color w:val="000000"/>
                <w:sz w:val="24"/>
                <w:szCs w:val="24"/>
                <w:lang w:val="uk-UA" w:eastAsia="uk-UA"/>
              </w:rPr>
              <w:t>Перепустка надається за наявності паспорта.</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rStyle w:val="a4"/>
                <w:sz w:val="24"/>
                <w:szCs w:val="24"/>
                <w:lang w:val="uk-UA"/>
              </w:rPr>
              <w:t>20. Терміни укладання договору.</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0"/>
              <w:rPr>
                <w:sz w:val="24"/>
                <w:szCs w:val="24"/>
                <w:lang w:val="uk-UA"/>
              </w:rPr>
            </w:pPr>
            <w:r w:rsidRPr="004048EE">
              <w:rPr>
                <w:color w:val="000000"/>
                <w:lang w:val="uk-UA" w:eastAsia="uk-UA"/>
              </w:rPr>
              <w:t xml:space="preserve">     </w:t>
            </w:r>
            <w:r w:rsidRPr="004048EE">
              <w:rPr>
                <w:color w:val="000000"/>
                <w:sz w:val="24"/>
                <w:szCs w:val="24"/>
                <w:lang w:val="uk-UA" w:eastAsia="uk-UA"/>
              </w:rPr>
              <w:t>Замовник укладає з переможцем договір про закупівлю, у термін не пізніше ніж через 20 робочих днів з дня визначення переможця</w:t>
            </w:r>
            <w:r w:rsidRPr="004048EE">
              <w:rPr>
                <w:sz w:val="24"/>
                <w:szCs w:val="24"/>
                <w:lang w:val="uk-UA"/>
              </w:rPr>
              <w:t>.</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rStyle w:val="a4"/>
                <w:sz w:val="24"/>
                <w:szCs w:val="24"/>
                <w:lang w:val="uk-UA"/>
              </w:rPr>
            </w:pPr>
            <w:r w:rsidRPr="004048EE">
              <w:rPr>
                <w:sz w:val="24"/>
                <w:szCs w:val="24"/>
                <w:lang w:val="uk-UA"/>
              </w:rPr>
              <w:t>21. Д</w:t>
            </w:r>
            <w:r w:rsidRPr="004048EE">
              <w:rPr>
                <w:rStyle w:val="a4"/>
                <w:sz w:val="24"/>
                <w:szCs w:val="24"/>
                <w:lang w:val="uk-UA"/>
              </w:rPr>
              <w:t>оговір про закупівлю:</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0"/>
              <w:rPr>
                <w:color w:val="000000"/>
                <w:lang w:val="uk-UA" w:eastAsia="uk-UA"/>
              </w:rPr>
            </w:pP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t>- придбання житла на умовах пайової участі</w:t>
            </w:r>
          </w:p>
        </w:tc>
        <w:tc>
          <w:tcPr>
            <w:tcW w:w="7802" w:type="dxa"/>
            <w:gridSpan w:val="3"/>
            <w:shd w:val="clear" w:color="auto" w:fill="auto"/>
          </w:tcPr>
          <w:p w:rsidR="00D712A1" w:rsidRPr="004048EE" w:rsidRDefault="00D712A1" w:rsidP="007C3F08">
            <w:pPr>
              <w:pStyle w:val="a5"/>
              <w:shd w:val="clear" w:color="auto" w:fill="auto"/>
              <w:spacing w:before="0" w:line="240" w:lineRule="auto"/>
              <w:ind w:left="12" w:firstLine="340"/>
              <w:rPr>
                <w:color w:val="000000"/>
                <w:sz w:val="24"/>
                <w:szCs w:val="24"/>
                <w:lang w:val="uk-UA" w:eastAsia="uk-UA"/>
              </w:rPr>
            </w:pPr>
            <w:r w:rsidRPr="004048EE">
              <w:rPr>
                <w:color w:val="000000"/>
                <w:sz w:val="24"/>
                <w:szCs w:val="24"/>
                <w:lang w:val="uk-UA" w:eastAsia="uk-UA"/>
              </w:rPr>
              <w:t>Договір про закупівлю укладається в письмовій формі відповідно до положень нормативно-правових актів.</w:t>
            </w:r>
          </w:p>
          <w:p w:rsidR="00D712A1" w:rsidRPr="004048EE" w:rsidRDefault="00D712A1" w:rsidP="007C3F08">
            <w:pPr>
              <w:pStyle w:val="a5"/>
              <w:shd w:val="clear" w:color="auto" w:fill="auto"/>
              <w:spacing w:before="0" w:line="240" w:lineRule="auto"/>
              <w:ind w:left="12" w:firstLine="340"/>
              <w:rPr>
                <w:sz w:val="24"/>
                <w:szCs w:val="24"/>
                <w:lang w:val="uk-UA"/>
              </w:rPr>
            </w:pPr>
            <w:r w:rsidRPr="004048EE">
              <w:rPr>
                <w:color w:val="000000"/>
                <w:sz w:val="24"/>
                <w:szCs w:val="24"/>
                <w:lang w:val="uk-UA" w:eastAsia="uk-UA"/>
              </w:rPr>
              <w:t>Проміжні розрахунки проводяться по мірі передачі квартир (майнових прав). Остаточні розрахунки проводяться після введення будинку в експлуатацію, оформлення права власності на придбані квартири за Головним управлінням Національної гвардії України та забезпечення повної готовності квартир до заселення.</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jc w:val="left"/>
              <w:rPr>
                <w:sz w:val="24"/>
                <w:szCs w:val="24"/>
                <w:lang w:val="uk-UA"/>
              </w:rPr>
            </w:pPr>
            <w:r w:rsidRPr="004048EE">
              <w:rPr>
                <w:sz w:val="24"/>
                <w:szCs w:val="24"/>
                <w:lang w:val="uk-UA"/>
              </w:rPr>
              <w:lastRenderedPageBreak/>
              <w:t>- придбання житла на вторинному ринку:</w:t>
            </w:r>
          </w:p>
        </w:tc>
        <w:tc>
          <w:tcPr>
            <w:tcW w:w="7802" w:type="dxa"/>
            <w:gridSpan w:val="3"/>
            <w:shd w:val="clear" w:color="auto" w:fill="auto"/>
          </w:tcPr>
          <w:p w:rsidR="006324FE" w:rsidRPr="004048EE" w:rsidRDefault="007812D5" w:rsidP="007812D5">
            <w:pPr>
              <w:pStyle w:val="a5"/>
              <w:shd w:val="clear" w:color="auto" w:fill="auto"/>
              <w:spacing w:before="0" w:line="240" w:lineRule="auto"/>
              <w:ind w:left="12" w:firstLine="340"/>
              <w:rPr>
                <w:color w:val="000000"/>
                <w:sz w:val="24"/>
                <w:szCs w:val="24"/>
                <w:lang w:val="uk-UA" w:eastAsia="uk-UA"/>
              </w:rPr>
            </w:pPr>
            <w:r>
              <w:rPr>
                <w:color w:val="000000"/>
                <w:sz w:val="24"/>
                <w:szCs w:val="24"/>
                <w:lang w:val="uk-UA" w:eastAsia="uk-UA"/>
              </w:rPr>
              <w:t xml:space="preserve">Договір  придбання житла </w:t>
            </w:r>
            <w:r w:rsidR="00D712A1" w:rsidRPr="004048EE">
              <w:rPr>
                <w:color w:val="000000"/>
                <w:sz w:val="24"/>
                <w:szCs w:val="24"/>
                <w:lang w:val="uk-UA" w:eastAsia="uk-UA"/>
              </w:rPr>
              <w:t>на вторинному ринку укладається в письмовій формі на кожну квартиру окремо,</w:t>
            </w:r>
            <w:r>
              <w:rPr>
                <w:color w:val="000000"/>
                <w:sz w:val="24"/>
                <w:szCs w:val="24"/>
                <w:lang w:val="uk-UA" w:eastAsia="uk-UA"/>
              </w:rPr>
              <w:t xml:space="preserve"> нотаріально посвідчується,</w:t>
            </w:r>
            <w:r w:rsidR="00D712A1" w:rsidRPr="004048EE">
              <w:rPr>
                <w:color w:val="000000"/>
                <w:sz w:val="24"/>
                <w:szCs w:val="24"/>
                <w:lang w:val="uk-UA" w:eastAsia="uk-UA"/>
              </w:rPr>
              <w:t xml:space="preserve"> відповідно до положень нормативно-правових актів. Оплата по таким договорам здійснюється в обсязі 100% вартості квартири по</w:t>
            </w:r>
            <w:r>
              <w:rPr>
                <w:color w:val="000000"/>
                <w:sz w:val="24"/>
                <w:szCs w:val="24"/>
                <w:lang w:val="uk-UA" w:eastAsia="uk-UA"/>
              </w:rPr>
              <w:t xml:space="preserve"> факту отримання, </w:t>
            </w:r>
            <w:r w:rsidR="00D712A1" w:rsidRPr="004048EE">
              <w:rPr>
                <w:color w:val="000000"/>
                <w:sz w:val="24"/>
                <w:szCs w:val="24"/>
                <w:lang w:val="uk-UA" w:eastAsia="uk-UA"/>
              </w:rPr>
              <w:t>реєстрації права власності на неї за Головним управлінн</w:t>
            </w:r>
            <w:r>
              <w:rPr>
                <w:color w:val="000000"/>
                <w:sz w:val="24"/>
                <w:szCs w:val="24"/>
                <w:lang w:val="uk-UA" w:eastAsia="uk-UA"/>
              </w:rPr>
              <w:t>ям Національної гвардії України та</w:t>
            </w:r>
            <w:r w:rsidRPr="004048EE">
              <w:rPr>
                <w:color w:val="000000"/>
                <w:sz w:val="24"/>
                <w:szCs w:val="24"/>
                <w:lang w:val="uk-UA" w:eastAsia="uk-UA"/>
              </w:rPr>
              <w:t xml:space="preserve"> після завершення внутрішніх опоряджувальних робіт</w:t>
            </w:r>
            <w:r w:rsidR="00D712A1" w:rsidRPr="004048EE">
              <w:rPr>
                <w:color w:val="000000"/>
                <w:sz w:val="24"/>
                <w:szCs w:val="24"/>
                <w:lang w:val="uk-UA" w:eastAsia="uk-UA"/>
              </w:rPr>
              <w:t xml:space="preserve"> протягом </w:t>
            </w:r>
            <w:r>
              <w:rPr>
                <w:color w:val="000000"/>
                <w:sz w:val="24"/>
                <w:szCs w:val="24"/>
                <w:lang w:val="uk-UA" w:eastAsia="uk-UA"/>
              </w:rPr>
              <w:t>10</w:t>
            </w:r>
            <w:r w:rsidR="00775772">
              <w:rPr>
                <w:color w:val="000000"/>
                <w:sz w:val="24"/>
                <w:szCs w:val="24"/>
                <w:lang w:val="uk-UA" w:eastAsia="uk-UA"/>
              </w:rPr>
              <w:t xml:space="preserve"> (десяти)</w:t>
            </w:r>
            <w:r w:rsidR="00D712A1" w:rsidRPr="004048EE">
              <w:rPr>
                <w:color w:val="000000"/>
                <w:sz w:val="24"/>
                <w:szCs w:val="24"/>
                <w:lang w:val="uk-UA" w:eastAsia="uk-UA"/>
              </w:rPr>
              <w:t xml:space="preserve"> робочих днів. У випадку необхідності проведення внутрішніх </w:t>
            </w:r>
            <w:r w:rsidR="005934D6" w:rsidRPr="004048EE">
              <w:rPr>
                <w:color w:val="000000"/>
                <w:sz w:val="24"/>
                <w:szCs w:val="24"/>
                <w:lang w:val="uk-UA" w:eastAsia="uk-UA"/>
              </w:rPr>
              <w:t xml:space="preserve">опоряджувальних </w:t>
            </w:r>
            <w:r w:rsidR="00D712A1" w:rsidRPr="004048EE">
              <w:rPr>
                <w:color w:val="000000"/>
                <w:sz w:val="24"/>
                <w:szCs w:val="24"/>
                <w:lang w:val="uk-UA" w:eastAsia="uk-UA"/>
              </w:rPr>
              <w:t xml:space="preserve">робіт договором передбачається оплата у обсязі до 80 % вартості квартири після реєстрації права власності на неї за Головним управлінням Національної гвардії України, решта вартості квартири оплачується після завершення внутрішніх </w:t>
            </w:r>
            <w:r w:rsidR="007C3F08" w:rsidRPr="004048EE">
              <w:rPr>
                <w:color w:val="000000"/>
                <w:sz w:val="24"/>
                <w:szCs w:val="24"/>
                <w:lang w:val="uk-UA" w:eastAsia="uk-UA"/>
              </w:rPr>
              <w:t xml:space="preserve">опоряджувальних </w:t>
            </w:r>
            <w:r w:rsidR="00243027" w:rsidRPr="004048EE">
              <w:rPr>
                <w:color w:val="000000"/>
                <w:sz w:val="24"/>
                <w:szCs w:val="24"/>
                <w:lang w:val="uk-UA" w:eastAsia="uk-UA"/>
              </w:rPr>
              <w:t>робіт</w:t>
            </w:r>
            <w:r w:rsidR="00775772">
              <w:rPr>
                <w:color w:val="000000"/>
                <w:sz w:val="24"/>
                <w:szCs w:val="24"/>
                <w:lang w:val="uk-UA" w:eastAsia="uk-UA"/>
              </w:rPr>
              <w:t xml:space="preserve"> </w:t>
            </w:r>
            <w:r w:rsidR="00775772" w:rsidRPr="004048EE">
              <w:rPr>
                <w:color w:val="000000"/>
                <w:sz w:val="24"/>
                <w:szCs w:val="24"/>
                <w:lang w:val="uk-UA" w:eastAsia="uk-UA"/>
              </w:rPr>
              <w:t xml:space="preserve">протягом </w:t>
            </w:r>
            <w:r w:rsidR="00775772">
              <w:rPr>
                <w:color w:val="000000"/>
                <w:sz w:val="24"/>
                <w:szCs w:val="24"/>
                <w:lang w:val="uk-UA" w:eastAsia="uk-UA"/>
              </w:rPr>
              <w:t xml:space="preserve">7 (семи) </w:t>
            </w:r>
            <w:r w:rsidR="00775772" w:rsidRPr="004048EE">
              <w:rPr>
                <w:color w:val="000000"/>
                <w:sz w:val="24"/>
                <w:szCs w:val="24"/>
                <w:lang w:val="uk-UA" w:eastAsia="uk-UA"/>
              </w:rPr>
              <w:t xml:space="preserve"> робочих днів</w:t>
            </w:r>
            <w:r w:rsidR="00243027" w:rsidRPr="004048EE">
              <w:rPr>
                <w:color w:val="000000"/>
                <w:sz w:val="24"/>
                <w:szCs w:val="24"/>
                <w:lang w:val="uk-UA" w:eastAsia="uk-UA"/>
              </w:rPr>
              <w:t>.</w:t>
            </w:r>
          </w:p>
        </w:tc>
      </w:tr>
      <w:tr w:rsidR="00D712A1" w:rsidRPr="004048EE" w:rsidTr="0068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D712A1" w:rsidRPr="004048EE" w:rsidRDefault="00D712A1" w:rsidP="00D712A1">
            <w:pPr>
              <w:pStyle w:val="a5"/>
              <w:shd w:val="clear" w:color="auto" w:fill="auto"/>
              <w:spacing w:before="0" w:line="240" w:lineRule="auto"/>
              <w:ind w:firstLine="0"/>
              <w:rPr>
                <w:sz w:val="24"/>
                <w:szCs w:val="24"/>
                <w:lang w:val="uk-UA"/>
              </w:rPr>
            </w:pPr>
            <w:r w:rsidRPr="004048EE">
              <w:rPr>
                <w:sz w:val="24"/>
                <w:szCs w:val="24"/>
                <w:lang w:val="uk-UA"/>
              </w:rPr>
              <w:t xml:space="preserve">22. </w:t>
            </w:r>
            <w:r w:rsidRPr="004048EE">
              <w:rPr>
                <w:rStyle w:val="a4"/>
                <w:sz w:val="24"/>
                <w:szCs w:val="24"/>
                <w:lang w:val="uk-UA"/>
              </w:rPr>
              <w:t>Дії замовника при відмові переможця конкурсу підписати договір про закупівлю.</w:t>
            </w:r>
          </w:p>
        </w:tc>
        <w:tc>
          <w:tcPr>
            <w:tcW w:w="7802" w:type="dxa"/>
            <w:gridSpan w:val="3"/>
            <w:shd w:val="clear" w:color="auto" w:fill="auto"/>
          </w:tcPr>
          <w:p w:rsidR="00D712A1" w:rsidRPr="004048EE" w:rsidRDefault="00D712A1" w:rsidP="00D712A1">
            <w:pPr>
              <w:pStyle w:val="a5"/>
              <w:shd w:val="clear" w:color="auto" w:fill="auto"/>
              <w:spacing w:before="0" w:line="240" w:lineRule="auto"/>
              <w:ind w:firstLine="0"/>
              <w:rPr>
                <w:sz w:val="24"/>
                <w:szCs w:val="24"/>
                <w:lang w:val="uk-UA"/>
              </w:rPr>
            </w:pPr>
            <w:r w:rsidRPr="004048EE">
              <w:rPr>
                <w:rStyle w:val="a4"/>
                <w:color w:val="000000"/>
                <w:sz w:val="24"/>
                <w:szCs w:val="24"/>
                <w:lang w:val="uk-UA" w:eastAsia="uk-UA"/>
              </w:rPr>
              <w:t xml:space="preserve">     У 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Pr="004048EE">
              <w:rPr>
                <w:rStyle w:val="a4"/>
                <w:color w:val="000000"/>
                <w:sz w:val="24"/>
                <w:szCs w:val="24"/>
                <w:lang w:val="uk-UA"/>
              </w:rPr>
              <w:t xml:space="preserve">термін, </w:t>
            </w:r>
            <w:r w:rsidRPr="004048EE">
              <w:rPr>
                <w:rStyle w:val="a4"/>
                <w:color w:val="000000"/>
                <w:sz w:val="24"/>
                <w:szCs w:val="24"/>
                <w:lang w:val="uk-UA"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sidRPr="004048EE">
              <w:rPr>
                <w:color w:val="000000"/>
                <w:sz w:val="24"/>
                <w:szCs w:val="24"/>
                <w:lang w:val="uk-UA" w:eastAsia="uk-UA"/>
              </w:rPr>
              <w:t>минув.</w:t>
            </w:r>
          </w:p>
        </w:tc>
      </w:tr>
    </w:tbl>
    <w:p w:rsidR="00446930" w:rsidRPr="004048EE" w:rsidRDefault="00446930" w:rsidP="005D4E89">
      <w:pPr>
        <w:pStyle w:val="a5"/>
        <w:shd w:val="clear" w:color="auto" w:fill="auto"/>
        <w:spacing w:before="0"/>
        <w:ind w:left="20" w:firstLine="0"/>
        <w:jc w:val="right"/>
        <w:rPr>
          <w:sz w:val="28"/>
          <w:szCs w:val="28"/>
          <w:lang w:val="uk-UA"/>
        </w:rPr>
      </w:pPr>
    </w:p>
    <w:p w:rsidR="00D675F0" w:rsidRDefault="00D675F0" w:rsidP="005D4E89">
      <w:pPr>
        <w:pStyle w:val="a5"/>
        <w:shd w:val="clear" w:color="auto" w:fill="auto"/>
        <w:spacing w:before="0"/>
        <w:ind w:left="20" w:firstLine="0"/>
        <w:jc w:val="right"/>
        <w:rPr>
          <w:color w:val="000000"/>
          <w:sz w:val="24"/>
          <w:szCs w:val="24"/>
          <w:lang w:val="uk-UA" w:eastAsia="uk-UA"/>
        </w:rPr>
      </w:pPr>
    </w:p>
    <w:p w:rsidR="0092788A" w:rsidRPr="004048EE" w:rsidRDefault="0092788A"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D675F0" w:rsidRPr="004048EE" w:rsidRDefault="00D675F0" w:rsidP="00B32958">
      <w:pPr>
        <w:pStyle w:val="a5"/>
        <w:shd w:val="clear" w:color="auto" w:fill="auto"/>
        <w:spacing w:before="0"/>
        <w:ind w:firstLine="0"/>
        <w:rPr>
          <w:sz w:val="28"/>
          <w:szCs w:val="28"/>
          <w:lang w:val="uk-UA"/>
        </w:rPr>
      </w:pPr>
    </w:p>
    <w:p w:rsidR="00D675F0" w:rsidRPr="004048EE" w:rsidRDefault="00D675F0"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1930CA" w:rsidRDefault="001930CA" w:rsidP="00E21103">
      <w:pPr>
        <w:pStyle w:val="a5"/>
        <w:shd w:val="clear" w:color="auto" w:fill="auto"/>
        <w:spacing w:before="0"/>
        <w:ind w:firstLine="0"/>
        <w:rPr>
          <w:sz w:val="28"/>
          <w:szCs w:val="28"/>
          <w:lang w:val="uk-UA"/>
        </w:rPr>
      </w:pPr>
    </w:p>
    <w:p w:rsidR="00E21103" w:rsidRDefault="00E21103" w:rsidP="00E21103">
      <w:pPr>
        <w:pStyle w:val="a5"/>
        <w:shd w:val="clear" w:color="auto" w:fill="auto"/>
        <w:spacing w:before="0"/>
        <w:ind w:firstLine="0"/>
        <w:rPr>
          <w:sz w:val="28"/>
          <w:szCs w:val="28"/>
          <w:lang w:val="uk-UA"/>
        </w:rPr>
      </w:pPr>
    </w:p>
    <w:p w:rsidR="00E21103" w:rsidRPr="004048EE" w:rsidRDefault="00E21103" w:rsidP="00E21103">
      <w:pPr>
        <w:pStyle w:val="a5"/>
        <w:shd w:val="clear" w:color="auto" w:fill="auto"/>
        <w:spacing w:before="0"/>
        <w:ind w:firstLine="0"/>
        <w:rPr>
          <w:sz w:val="28"/>
          <w:szCs w:val="28"/>
          <w:lang w:val="uk-UA"/>
        </w:rPr>
      </w:pPr>
    </w:p>
    <w:p w:rsidR="001930CA" w:rsidRPr="004048EE" w:rsidRDefault="001930CA" w:rsidP="005D4E89">
      <w:pPr>
        <w:pStyle w:val="a5"/>
        <w:shd w:val="clear" w:color="auto" w:fill="auto"/>
        <w:spacing w:before="0"/>
        <w:ind w:left="20" w:firstLine="0"/>
        <w:jc w:val="right"/>
        <w:rPr>
          <w:sz w:val="28"/>
          <w:szCs w:val="28"/>
          <w:lang w:val="uk-UA"/>
        </w:rPr>
      </w:pPr>
    </w:p>
    <w:p w:rsidR="001930CA" w:rsidRPr="004048EE" w:rsidRDefault="001930CA" w:rsidP="005D4E89">
      <w:pPr>
        <w:pStyle w:val="a5"/>
        <w:shd w:val="clear" w:color="auto" w:fill="auto"/>
        <w:spacing w:before="0"/>
        <w:ind w:left="20" w:firstLine="0"/>
        <w:jc w:val="right"/>
        <w:rPr>
          <w:sz w:val="28"/>
          <w:szCs w:val="28"/>
          <w:lang w:val="uk-UA"/>
        </w:rPr>
      </w:pPr>
    </w:p>
    <w:p w:rsidR="001930CA" w:rsidRDefault="001930CA" w:rsidP="005D4E89">
      <w:pPr>
        <w:pStyle w:val="a5"/>
        <w:shd w:val="clear" w:color="auto" w:fill="auto"/>
        <w:spacing w:before="0"/>
        <w:ind w:left="20" w:firstLine="0"/>
        <w:jc w:val="right"/>
        <w:rPr>
          <w:sz w:val="28"/>
          <w:szCs w:val="28"/>
          <w:lang w:val="uk-UA"/>
        </w:rPr>
      </w:pPr>
    </w:p>
    <w:p w:rsidR="00775772" w:rsidRDefault="00775772" w:rsidP="005D4E89">
      <w:pPr>
        <w:pStyle w:val="a5"/>
        <w:shd w:val="clear" w:color="auto" w:fill="auto"/>
        <w:spacing w:before="0"/>
        <w:ind w:left="20" w:firstLine="0"/>
        <w:jc w:val="right"/>
        <w:rPr>
          <w:sz w:val="28"/>
          <w:szCs w:val="28"/>
          <w:lang w:val="uk-UA"/>
        </w:rPr>
      </w:pPr>
    </w:p>
    <w:p w:rsidR="00775772" w:rsidRDefault="00775772" w:rsidP="005D4E89">
      <w:pPr>
        <w:pStyle w:val="a5"/>
        <w:shd w:val="clear" w:color="auto" w:fill="auto"/>
        <w:spacing w:before="0"/>
        <w:ind w:left="20" w:firstLine="0"/>
        <w:jc w:val="right"/>
        <w:rPr>
          <w:sz w:val="28"/>
          <w:szCs w:val="28"/>
          <w:lang w:val="uk-UA"/>
        </w:rPr>
      </w:pPr>
    </w:p>
    <w:p w:rsidR="00B57153" w:rsidRDefault="00B57153" w:rsidP="005D4E89">
      <w:pPr>
        <w:pStyle w:val="a5"/>
        <w:shd w:val="clear" w:color="auto" w:fill="auto"/>
        <w:spacing w:before="0"/>
        <w:ind w:left="20" w:firstLine="0"/>
        <w:jc w:val="right"/>
        <w:rPr>
          <w:sz w:val="28"/>
          <w:szCs w:val="28"/>
          <w:lang w:val="uk-UA"/>
        </w:rPr>
      </w:pPr>
    </w:p>
    <w:p w:rsidR="00B57153" w:rsidRDefault="00B57153" w:rsidP="005D4E89">
      <w:pPr>
        <w:pStyle w:val="a5"/>
        <w:shd w:val="clear" w:color="auto" w:fill="auto"/>
        <w:spacing w:before="0"/>
        <w:ind w:left="20" w:firstLine="0"/>
        <w:jc w:val="right"/>
        <w:rPr>
          <w:sz w:val="28"/>
          <w:szCs w:val="28"/>
          <w:lang w:val="uk-UA"/>
        </w:rPr>
      </w:pPr>
    </w:p>
    <w:p w:rsidR="00E2355F" w:rsidRDefault="00E2355F" w:rsidP="00FA5308">
      <w:pPr>
        <w:pStyle w:val="a5"/>
        <w:shd w:val="clear" w:color="auto" w:fill="auto"/>
        <w:spacing w:before="0"/>
        <w:ind w:firstLine="0"/>
        <w:rPr>
          <w:sz w:val="28"/>
          <w:szCs w:val="28"/>
          <w:lang w:val="uk-UA"/>
        </w:rPr>
      </w:pPr>
    </w:p>
    <w:p w:rsidR="00DB591D" w:rsidRPr="004048EE" w:rsidRDefault="005D4E89" w:rsidP="005D4E89">
      <w:pPr>
        <w:pStyle w:val="a5"/>
        <w:shd w:val="clear" w:color="auto" w:fill="auto"/>
        <w:spacing w:before="0"/>
        <w:ind w:left="20" w:firstLine="0"/>
        <w:jc w:val="right"/>
        <w:rPr>
          <w:sz w:val="28"/>
          <w:szCs w:val="28"/>
          <w:lang w:val="uk-UA"/>
        </w:rPr>
      </w:pPr>
      <w:r w:rsidRPr="004048EE">
        <w:rPr>
          <w:sz w:val="28"/>
          <w:szCs w:val="28"/>
          <w:lang w:val="uk-UA"/>
        </w:rPr>
        <w:lastRenderedPageBreak/>
        <w:t>Додаток № 1</w:t>
      </w:r>
    </w:p>
    <w:p w:rsidR="007273A1" w:rsidRPr="004048EE" w:rsidRDefault="007273A1" w:rsidP="005D4E89">
      <w:pPr>
        <w:pStyle w:val="a5"/>
        <w:shd w:val="clear" w:color="auto" w:fill="auto"/>
        <w:spacing w:before="0"/>
        <w:ind w:left="20" w:firstLine="0"/>
        <w:jc w:val="right"/>
        <w:rPr>
          <w:sz w:val="28"/>
          <w:szCs w:val="28"/>
          <w:lang w:val="uk-UA"/>
        </w:rPr>
      </w:pPr>
    </w:p>
    <w:p w:rsidR="005D4E89" w:rsidRPr="004048EE" w:rsidRDefault="005D4E89" w:rsidP="005D4E89">
      <w:pPr>
        <w:pStyle w:val="31"/>
        <w:shd w:val="clear" w:color="auto" w:fill="auto"/>
        <w:spacing w:before="0" w:after="0" w:line="220" w:lineRule="exact"/>
        <w:ind w:right="20"/>
        <w:rPr>
          <w:b/>
          <w:sz w:val="24"/>
          <w:szCs w:val="24"/>
          <w:lang w:val="uk-UA"/>
        </w:rPr>
      </w:pPr>
      <w:r w:rsidRPr="004048EE">
        <w:rPr>
          <w:rStyle w:val="3"/>
          <w:b/>
          <w:i w:val="0"/>
          <w:iCs w:val="0"/>
          <w:color w:val="000000"/>
          <w:sz w:val="24"/>
          <w:szCs w:val="24"/>
          <w:lang w:val="uk-UA" w:eastAsia="uk-UA"/>
        </w:rPr>
        <w:t>“</w:t>
      </w:r>
      <w:r w:rsidR="00525395" w:rsidRPr="004048EE">
        <w:rPr>
          <w:rStyle w:val="3"/>
          <w:b/>
          <w:i w:val="0"/>
          <w:iCs w:val="0"/>
          <w:color w:val="000000"/>
          <w:sz w:val="24"/>
          <w:szCs w:val="24"/>
          <w:lang w:val="uk-UA" w:eastAsia="uk-UA"/>
        </w:rPr>
        <w:t xml:space="preserve">ЗАЯВА ПРО УЧАСТЬ В КОНКУРСІ - </w:t>
      </w:r>
      <w:r w:rsidRPr="004048EE">
        <w:rPr>
          <w:rStyle w:val="3"/>
          <w:b/>
          <w:i w:val="0"/>
          <w:iCs w:val="0"/>
          <w:color w:val="000000"/>
          <w:sz w:val="24"/>
          <w:szCs w:val="24"/>
          <w:lang w:val="uk-UA" w:eastAsia="uk-UA"/>
        </w:rPr>
        <w:t>ЦІНОВА КОНКУРСНА ПРОПОЗИЦІЯ”</w:t>
      </w:r>
    </w:p>
    <w:p w:rsidR="005D4E89" w:rsidRPr="004048EE" w:rsidRDefault="005D4E89" w:rsidP="005D4E89">
      <w:pPr>
        <w:pStyle w:val="31"/>
        <w:shd w:val="clear" w:color="auto" w:fill="auto"/>
        <w:spacing w:before="0" w:line="274" w:lineRule="exact"/>
        <w:ind w:right="20"/>
        <w:rPr>
          <w:rStyle w:val="3"/>
          <w:i w:val="0"/>
          <w:iCs w:val="0"/>
          <w:color w:val="000000"/>
          <w:sz w:val="24"/>
          <w:szCs w:val="24"/>
          <w:lang w:val="uk-UA" w:eastAsia="uk-UA"/>
        </w:rPr>
      </w:pPr>
      <w:r w:rsidRPr="004048EE">
        <w:rPr>
          <w:rStyle w:val="3"/>
          <w:i w:val="0"/>
          <w:iCs w:val="0"/>
          <w:color w:val="000000"/>
          <w:sz w:val="24"/>
          <w:szCs w:val="24"/>
          <w:lang w:val="uk-UA" w:eastAsia="uk-UA"/>
        </w:rPr>
        <w:t>(форма, яка подається Учасником на фірмовому бланку) окремо по кожному лоту</w:t>
      </w:r>
    </w:p>
    <w:p w:rsidR="005D4E89" w:rsidRPr="004048EE" w:rsidRDefault="005D4E89" w:rsidP="005D4E89">
      <w:pPr>
        <w:pStyle w:val="31"/>
        <w:shd w:val="clear" w:color="auto" w:fill="auto"/>
        <w:spacing w:before="0" w:after="0" w:line="274" w:lineRule="exact"/>
        <w:ind w:left="40" w:right="280" w:firstLine="260"/>
        <w:jc w:val="both"/>
        <w:rPr>
          <w:sz w:val="24"/>
          <w:szCs w:val="24"/>
          <w:lang w:val="uk-UA"/>
        </w:rPr>
      </w:pPr>
      <w:r w:rsidRPr="004048EE">
        <w:rPr>
          <w:rStyle w:val="3"/>
          <w:i w:val="0"/>
          <w:iCs w:val="0"/>
          <w:color w:val="000000"/>
          <w:sz w:val="24"/>
          <w:szCs w:val="24"/>
          <w:lang w:val="uk-UA" w:eastAsia="uk-UA"/>
        </w:rPr>
        <w:t>Уважно вивчивши комплект конкурсної документації, цим пода</w:t>
      </w:r>
      <w:r w:rsidR="00D9117F" w:rsidRPr="004048EE">
        <w:rPr>
          <w:rStyle w:val="3"/>
          <w:i w:val="0"/>
          <w:iCs w:val="0"/>
          <w:color w:val="000000"/>
          <w:sz w:val="24"/>
          <w:szCs w:val="24"/>
          <w:lang w:val="uk-UA" w:eastAsia="uk-UA"/>
        </w:rPr>
        <w:t>ю (-</w:t>
      </w:r>
      <w:r w:rsidRPr="004048EE">
        <w:rPr>
          <w:rStyle w:val="3"/>
          <w:i w:val="0"/>
          <w:iCs w:val="0"/>
          <w:color w:val="000000"/>
          <w:sz w:val="24"/>
          <w:szCs w:val="24"/>
          <w:lang w:val="uk-UA" w:eastAsia="uk-UA"/>
        </w:rPr>
        <w:t>ємо</w:t>
      </w:r>
      <w:r w:rsidR="00D9117F" w:rsidRPr="004048EE">
        <w:rPr>
          <w:rStyle w:val="3"/>
          <w:i w:val="0"/>
          <w:iCs w:val="0"/>
          <w:color w:val="000000"/>
          <w:sz w:val="24"/>
          <w:szCs w:val="24"/>
          <w:lang w:val="uk-UA" w:eastAsia="uk-UA"/>
        </w:rPr>
        <w:t>)</w:t>
      </w:r>
      <w:r w:rsidRPr="004048EE">
        <w:rPr>
          <w:rStyle w:val="3"/>
          <w:i w:val="0"/>
          <w:iCs w:val="0"/>
          <w:color w:val="000000"/>
          <w:sz w:val="24"/>
          <w:szCs w:val="24"/>
          <w:lang w:val="uk-UA" w:eastAsia="uk-UA"/>
        </w:rPr>
        <w:t xml:space="preserve"> на участь у конкурсі щодо придбання квартир на умовах пайової участі в регіонах України для військовослужбовців Національної гвардії України, </w:t>
      </w:r>
      <w:r w:rsidRPr="004048EE">
        <w:rPr>
          <w:rStyle w:val="30"/>
          <w:i w:val="0"/>
          <w:iCs w:val="0"/>
          <w:color w:val="000000"/>
          <w:sz w:val="24"/>
          <w:szCs w:val="24"/>
          <w:lang w:val="uk-UA" w:eastAsia="uk-UA"/>
        </w:rPr>
        <w:t>____</w:t>
      </w:r>
      <w:r w:rsidR="00D9117F" w:rsidRPr="004048EE">
        <w:rPr>
          <w:rStyle w:val="30"/>
          <w:i w:val="0"/>
          <w:iCs w:val="0"/>
          <w:color w:val="000000"/>
          <w:sz w:val="24"/>
          <w:szCs w:val="24"/>
          <w:lang w:val="uk-UA" w:eastAsia="uk-UA"/>
        </w:rPr>
        <w:t>______</w:t>
      </w:r>
      <w:r w:rsidRPr="004048EE">
        <w:rPr>
          <w:rStyle w:val="30"/>
          <w:i w:val="0"/>
          <w:iCs w:val="0"/>
          <w:color w:val="000000"/>
          <w:sz w:val="24"/>
          <w:szCs w:val="24"/>
          <w:lang w:val="uk-UA" w:eastAsia="uk-UA"/>
        </w:rPr>
        <w:t xml:space="preserve"> </w:t>
      </w:r>
      <w:r w:rsidRPr="004048EE">
        <w:rPr>
          <w:rStyle w:val="3"/>
          <w:i w:val="0"/>
          <w:iCs w:val="0"/>
          <w:color w:val="000000"/>
          <w:sz w:val="24"/>
          <w:szCs w:val="24"/>
          <w:lang w:val="uk-UA" w:eastAsia="uk-UA"/>
        </w:rPr>
        <w:t>згідно з технічними, якісними та кількісними характеристиками предмета конкурсу та іншими вимогами конкурсної документації Замовника свою конкурсну пропозицію.</w:t>
      </w:r>
    </w:p>
    <w:p w:rsidR="005D4E89" w:rsidRPr="004048EE"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4048EE">
        <w:rPr>
          <w:rStyle w:val="3"/>
          <w:i w:val="0"/>
          <w:iCs w:val="0"/>
          <w:color w:val="000000"/>
          <w:sz w:val="24"/>
          <w:szCs w:val="24"/>
          <w:lang w:val="uk-UA" w:eastAsia="uk-UA"/>
        </w:rPr>
        <w:t xml:space="preserve"> Повне найменування Учасника:</w:t>
      </w:r>
    </w:p>
    <w:p w:rsidR="005D4E89" w:rsidRPr="004048EE"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4048EE">
        <w:rPr>
          <w:rStyle w:val="3"/>
          <w:i w:val="0"/>
          <w:iCs w:val="0"/>
          <w:color w:val="000000"/>
          <w:sz w:val="24"/>
          <w:szCs w:val="24"/>
          <w:lang w:val="uk-UA" w:eastAsia="uk-UA"/>
        </w:rPr>
        <w:t xml:space="preserve"> Адреса Учасника </w:t>
      </w:r>
      <w:r w:rsidRPr="004048EE">
        <w:rPr>
          <w:rStyle w:val="32"/>
          <w:i w:val="0"/>
          <w:iCs w:val="0"/>
          <w:color w:val="000000"/>
          <w:sz w:val="24"/>
          <w:szCs w:val="24"/>
          <w:lang w:val="uk-UA" w:eastAsia="uk-UA"/>
        </w:rPr>
        <w:t>(юридична т</w:t>
      </w:r>
      <w:r w:rsidRPr="004048EE">
        <w:rPr>
          <w:rStyle w:val="3"/>
          <w:i w:val="0"/>
          <w:iCs w:val="0"/>
          <w:color w:val="000000"/>
          <w:sz w:val="24"/>
          <w:szCs w:val="24"/>
          <w:lang w:val="uk-UA" w:eastAsia="uk-UA"/>
        </w:rPr>
        <w:t xml:space="preserve">а </w:t>
      </w:r>
      <w:r w:rsidRPr="004048EE">
        <w:rPr>
          <w:rStyle w:val="32"/>
          <w:i w:val="0"/>
          <w:iCs w:val="0"/>
          <w:color w:val="000000"/>
          <w:sz w:val="24"/>
          <w:szCs w:val="24"/>
          <w:lang w:val="uk-UA" w:eastAsia="uk-UA"/>
        </w:rPr>
        <w:t>фактична)</w:t>
      </w:r>
      <w:r w:rsidRPr="004048EE">
        <w:rPr>
          <w:rStyle w:val="3"/>
          <w:i w:val="0"/>
          <w:iCs w:val="0"/>
          <w:color w:val="000000"/>
          <w:sz w:val="24"/>
          <w:szCs w:val="24"/>
          <w:lang w:val="uk-UA" w:eastAsia="uk-UA"/>
        </w:rPr>
        <w:t>:</w:t>
      </w:r>
    </w:p>
    <w:p w:rsidR="005D4E89" w:rsidRPr="004048EE"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4048EE">
        <w:rPr>
          <w:rStyle w:val="3"/>
          <w:i w:val="0"/>
          <w:iCs w:val="0"/>
          <w:color w:val="000000"/>
          <w:sz w:val="24"/>
          <w:szCs w:val="24"/>
          <w:lang w:val="uk-UA" w:eastAsia="uk-UA"/>
        </w:rPr>
        <w:t xml:space="preserve"> Телефон Учасника (факс)/ </w:t>
      </w:r>
      <w:r w:rsidRPr="004048EE">
        <w:rPr>
          <w:rStyle w:val="3"/>
          <w:i w:val="0"/>
          <w:iCs w:val="0"/>
          <w:color w:val="000000"/>
          <w:sz w:val="24"/>
          <w:szCs w:val="24"/>
          <w:lang w:val="uk-UA" w:eastAsia="en-US"/>
        </w:rPr>
        <w:t>E-mail</w:t>
      </w:r>
      <w:r w:rsidRPr="004048EE">
        <w:rPr>
          <w:rStyle w:val="3"/>
          <w:i w:val="0"/>
          <w:iCs w:val="0"/>
          <w:color w:val="000000"/>
          <w:sz w:val="24"/>
          <w:szCs w:val="24"/>
          <w:lang w:val="uk-UA" w:eastAsia="uk-UA"/>
        </w:rPr>
        <w:t>:</w:t>
      </w:r>
    </w:p>
    <w:p w:rsidR="005D4E89" w:rsidRPr="004048EE"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4048EE">
        <w:rPr>
          <w:rStyle w:val="3"/>
          <w:i w:val="0"/>
          <w:iCs w:val="0"/>
          <w:color w:val="000000"/>
          <w:sz w:val="24"/>
          <w:szCs w:val="24"/>
          <w:lang w:val="uk-UA" w:eastAsia="uk-UA"/>
        </w:rPr>
        <w:t xml:space="preserve"> Цінова пропозиція Учасника:</w:t>
      </w:r>
    </w:p>
    <w:p w:rsidR="005D4E89" w:rsidRPr="004048EE" w:rsidRDefault="005D4E89" w:rsidP="006C7B80">
      <w:pPr>
        <w:pStyle w:val="31"/>
        <w:shd w:val="clear" w:color="auto" w:fill="auto"/>
        <w:tabs>
          <w:tab w:val="right" w:leader="underscore" w:pos="6593"/>
        </w:tabs>
        <w:spacing w:before="0" w:after="0" w:line="274" w:lineRule="exact"/>
        <w:jc w:val="both"/>
        <w:rPr>
          <w:sz w:val="24"/>
          <w:szCs w:val="24"/>
          <w:lang w:val="uk-UA"/>
        </w:rPr>
      </w:pPr>
      <w:r w:rsidRPr="004048EE">
        <w:rPr>
          <w:rStyle w:val="3"/>
          <w:i w:val="0"/>
          <w:iCs w:val="0"/>
          <w:color w:val="000000"/>
          <w:sz w:val="24"/>
          <w:szCs w:val="24"/>
          <w:lang w:val="uk-UA" w:eastAsia="uk-UA"/>
        </w:rPr>
        <w:t xml:space="preserve">вартість </w:t>
      </w:r>
      <w:smartTag w:uri="urn:schemas-microsoft-com:office:smarttags" w:element="metricconverter">
        <w:smartTagPr>
          <w:attr w:name="ProductID" w:val="1 м2"/>
        </w:smartTagPr>
        <w:r w:rsidRPr="004048EE">
          <w:rPr>
            <w:rStyle w:val="3"/>
            <w:i w:val="0"/>
            <w:iCs w:val="0"/>
            <w:color w:val="000000"/>
            <w:sz w:val="24"/>
            <w:szCs w:val="24"/>
            <w:lang w:val="uk-UA" w:eastAsia="uk-UA"/>
          </w:rPr>
          <w:t>1 м</w:t>
        </w:r>
        <w:r w:rsidRPr="004048EE">
          <w:rPr>
            <w:rStyle w:val="3"/>
            <w:i w:val="0"/>
            <w:iCs w:val="0"/>
            <w:color w:val="000000"/>
            <w:sz w:val="24"/>
            <w:szCs w:val="24"/>
            <w:vertAlign w:val="superscript"/>
            <w:lang w:val="uk-UA" w:eastAsia="uk-UA"/>
          </w:rPr>
          <w:t>2</w:t>
        </w:r>
      </w:smartTag>
      <w:r w:rsidRPr="004048EE">
        <w:rPr>
          <w:rStyle w:val="3"/>
          <w:i w:val="0"/>
          <w:iCs w:val="0"/>
          <w:color w:val="000000"/>
          <w:sz w:val="24"/>
          <w:szCs w:val="24"/>
          <w:lang w:val="uk-UA" w:eastAsia="uk-UA"/>
        </w:rPr>
        <w:t xml:space="preserve"> загальної площі квартир</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грн</w:t>
      </w:r>
      <w:r w:rsidR="006C7B80" w:rsidRPr="004048EE">
        <w:rPr>
          <w:rStyle w:val="3"/>
          <w:i w:val="0"/>
          <w:iCs w:val="0"/>
          <w:color w:val="000000"/>
          <w:sz w:val="24"/>
          <w:szCs w:val="24"/>
          <w:lang w:val="uk-UA" w:eastAsia="uk-UA"/>
        </w:rPr>
        <w:t>;</w:t>
      </w:r>
    </w:p>
    <w:p w:rsidR="005D4E89" w:rsidRPr="004048EE" w:rsidRDefault="005D4E89" w:rsidP="0053050E">
      <w:pPr>
        <w:pStyle w:val="40"/>
        <w:shd w:val="clear" w:color="auto" w:fill="auto"/>
        <w:ind w:left="4980"/>
        <w:jc w:val="both"/>
        <w:rPr>
          <w:sz w:val="24"/>
          <w:szCs w:val="24"/>
          <w:lang w:val="uk-UA"/>
        </w:rPr>
      </w:pPr>
      <w:r w:rsidRPr="004048EE">
        <w:rPr>
          <w:rStyle w:val="4"/>
          <w:i w:val="0"/>
          <w:iCs w:val="0"/>
          <w:color w:val="000000"/>
          <w:sz w:val="24"/>
          <w:szCs w:val="24"/>
          <w:lang w:val="uk-UA" w:eastAsia="uk-UA"/>
        </w:rPr>
        <w:t>(цифрами)</w:t>
      </w:r>
    </w:p>
    <w:p w:rsidR="005D4E89" w:rsidRPr="004048EE" w:rsidRDefault="005D4E89" w:rsidP="006C7B80">
      <w:pPr>
        <w:pStyle w:val="31"/>
        <w:shd w:val="clear" w:color="auto" w:fill="auto"/>
        <w:tabs>
          <w:tab w:val="right" w:leader="underscore" w:pos="6593"/>
        </w:tabs>
        <w:spacing w:before="0" w:after="0" w:line="269" w:lineRule="exact"/>
        <w:jc w:val="both"/>
        <w:rPr>
          <w:sz w:val="24"/>
          <w:szCs w:val="24"/>
          <w:lang w:val="uk-UA"/>
        </w:rPr>
      </w:pPr>
      <w:r w:rsidRPr="004048EE">
        <w:rPr>
          <w:rStyle w:val="3"/>
          <w:i w:val="0"/>
          <w:iCs w:val="0"/>
          <w:color w:val="000000"/>
          <w:sz w:val="24"/>
          <w:szCs w:val="24"/>
          <w:lang w:val="uk-UA" w:eastAsia="uk-UA"/>
        </w:rPr>
        <w:t>кількість квартир</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одиниць;</w:t>
      </w:r>
    </w:p>
    <w:p w:rsidR="005D4E89" w:rsidRPr="004048EE" w:rsidRDefault="005D4E89" w:rsidP="005D4E89">
      <w:pPr>
        <w:pStyle w:val="40"/>
        <w:shd w:val="clear" w:color="auto" w:fill="auto"/>
        <w:spacing w:after="67" w:line="190" w:lineRule="exact"/>
        <w:ind w:left="3700"/>
        <w:jc w:val="both"/>
        <w:rPr>
          <w:sz w:val="24"/>
          <w:szCs w:val="24"/>
          <w:lang w:val="uk-UA"/>
        </w:rPr>
      </w:pPr>
      <w:r w:rsidRPr="004048EE">
        <w:rPr>
          <w:rStyle w:val="4"/>
          <w:i w:val="0"/>
          <w:iCs w:val="0"/>
          <w:color w:val="000000"/>
          <w:sz w:val="24"/>
          <w:szCs w:val="24"/>
          <w:lang w:val="uk-UA" w:eastAsia="uk-UA"/>
        </w:rPr>
        <w:t>(цифрами)</w:t>
      </w:r>
    </w:p>
    <w:p w:rsidR="006C7B80" w:rsidRPr="004048EE" w:rsidRDefault="006C7B80" w:rsidP="005D4E89">
      <w:pPr>
        <w:pStyle w:val="31"/>
        <w:shd w:val="clear" w:color="auto" w:fill="auto"/>
        <w:tabs>
          <w:tab w:val="right" w:leader="underscore" w:pos="6593"/>
        </w:tabs>
        <w:spacing w:before="0" w:after="3" w:line="220" w:lineRule="exact"/>
        <w:ind w:left="40"/>
        <w:jc w:val="both"/>
        <w:rPr>
          <w:rStyle w:val="3"/>
          <w:i w:val="0"/>
          <w:iCs w:val="0"/>
          <w:color w:val="000000"/>
          <w:sz w:val="24"/>
          <w:szCs w:val="24"/>
          <w:lang w:val="uk-UA" w:eastAsia="uk-UA"/>
        </w:rPr>
      </w:pPr>
    </w:p>
    <w:p w:rsidR="005D4E89" w:rsidRPr="004048EE" w:rsidRDefault="005D4E89" w:rsidP="005D4E89">
      <w:pPr>
        <w:pStyle w:val="31"/>
        <w:shd w:val="clear" w:color="auto" w:fill="auto"/>
        <w:tabs>
          <w:tab w:val="right" w:leader="underscore" w:pos="6593"/>
        </w:tabs>
        <w:spacing w:before="0" w:after="3" w:line="220" w:lineRule="exact"/>
        <w:ind w:left="40"/>
        <w:jc w:val="both"/>
        <w:rPr>
          <w:sz w:val="24"/>
          <w:szCs w:val="24"/>
          <w:vertAlign w:val="superscript"/>
          <w:lang w:val="uk-UA"/>
        </w:rPr>
      </w:pPr>
      <w:r w:rsidRPr="004048EE">
        <w:rPr>
          <w:rStyle w:val="3"/>
          <w:i w:val="0"/>
          <w:iCs w:val="0"/>
          <w:color w:val="000000"/>
          <w:sz w:val="24"/>
          <w:szCs w:val="24"/>
          <w:lang w:val="uk-UA" w:eastAsia="uk-UA"/>
        </w:rPr>
        <w:t>загальна площа квартир</w:t>
      </w:r>
      <w:r w:rsidRPr="004048EE">
        <w:rPr>
          <w:rStyle w:val="30"/>
          <w:i w:val="0"/>
          <w:iCs w:val="0"/>
          <w:color w:val="000000"/>
          <w:sz w:val="24"/>
          <w:szCs w:val="24"/>
          <w:lang w:val="uk-UA" w:eastAsia="uk-UA"/>
        </w:rPr>
        <w:tab/>
        <w:t xml:space="preserve"> </w:t>
      </w:r>
      <w:r w:rsidR="006C7B80" w:rsidRPr="004048EE">
        <w:rPr>
          <w:rStyle w:val="3"/>
          <w:i w:val="0"/>
          <w:iCs w:val="0"/>
          <w:color w:val="000000"/>
          <w:sz w:val="24"/>
          <w:szCs w:val="24"/>
          <w:lang w:val="uk-UA" w:eastAsia="uk-UA"/>
        </w:rPr>
        <w:t>м</w:t>
      </w:r>
      <w:r w:rsidR="006C7B80" w:rsidRPr="004048EE">
        <w:rPr>
          <w:rStyle w:val="3"/>
          <w:i w:val="0"/>
          <w:iCs w:val="0"/>
          <w:color w:val="000000"/>
          <w:sz w:val="24"/>
          <w:szCs w:val="24"/>
          <w:vertAlign w:val="superscript"/>
          <w:lang w:val="uk-UA" w:eastAsia="uk-UA"/>
        </w:rPr>
        <w:t>2</w:t>
      </w:r>
    </w:p>
    <w:p w:rsidR="005D4E89" w:rsidRPr="004048EE" w:rsidRDefault="005D4E89" w:rsidP="005D4E89">
      <w:pPr>
        <w:pStyle w:val="40"/>
        <w:shd w:val="clear" w:color="auto" w:fill="auto"/>
        <w:spacing w:after="14" w:line="190" w:lineRule="exact"/>
        <w:ind w:left="3700"/>
        <w:jc w:val="both"/>
        <w:rPr>
          <w:sz w:val="24"/>
          <w:szCs w:val="24"/>
          <w:lang w:val="uk-UA"/>
        </w:rPr>
      </w:pPr>
      <w:r w:rsidRPr="004048EE">
        <w:rPr>
          <w:rStyle w:val="4"/>
          <w:i w:val="0"/>
          <w:iCs w:val="0"/>
          <w:color w:val="000000"/>
          <w:sz w:val="24"/>
          <w:szCs w:val="24"/>
          <w:lang w:val="uk-UA" w:eastAsia="uk-UA"/>
        </w:rPr>
        <w:t>(цифрами)</w:t>
      </w:r>
    </w:p>
    <w:p w:rsidR="006C7B80" w:rsidRPr="004048EE" w:rsidRDefault="006C7B80" w:rsidP="005D4E89">
      <w:pPr>
        <w:pStyle w:val="31"/>
        <w:shd w:val="clear" w:color="auto" w:fill="auto"/>
        <w:tabs>
          <w:tab w:val="right" w:leader="underscore" w:pos="4360"/>
          <w:tab w:val="right" w:pos="4619"/>
          <w:tab w:val="right" w:pos="5219"/>
          <w:tab w:val="left" w:pos="5424"/>
        </w:tabs>
        <w:spacing w:before="0" w:after="3" w:line="220" w:lineRule="exact"/>
        <w:ind w:left="40"/>
        <w:jc w:val="both"/>
        <w:rPr>
          <w:rStyle w:val="3"/>
          <w:i w:val="0"/>
          <w:iCs w:val="0"/>
          <w:color w:val="000000"/>
          <w:sz w:val="24"/>
          <w:szCs w:val="24"/>
          <w:lang w:val="uk-UA" w:eastAsia="uk-UA"/>
        </w:rPr>
      </w:pPr>
    </w:p>
    <w:p w:rsidR="005D4E89" w:rsidRPr="004048EE" w:rsidRDefault="005D4E89" w:rsidP="005D4E89">
      <w:pPr>
        <w:pStyle w:val="31"/>
        <w:shd w:val="clear" w:color="auto" w:fill="auto"/>
        <w:tabs>
          <w:tab w:val="right" w:leader="underscore" w:pos="4360"/>
          <w:tab w:val="right" w:pos="4619"/>
          <w:tab w:val="right" w:pos="5219"/>
          <w:tab w:val="left" w:pos="5424"/>
        </w:tabs>
        <w:spacing w:before="0" w:after="3" w:line="220" w:lineRule="exact"/>
        <w:ind w:left="40"/>
        <w:jc w:val="both"/>
        <w:rPr>
          <w:sz w:val="24"/>
          <w:szCs w:val="24"/>
          <w:lang w:val="uk-UA"/>
        </w:rPr>
      </w:pPr>
      <w:r w:rsidRPr="004048EE">
        <w:rPr>
          <w:rStyle w:val="3"/>
          <w:i w:val="0"/>
          <w:iCs w:val="0"/>
          <w:color w:val="000000"/>
          <w:sz w:val="24"/>
          <w:szCs w:val="24"/>
          <w:lang w:val="uk-UA" w:eastAsia="uk-UA"/>
        </w:rPr>
        <w:t>загальна вартість</w:t>
      </w:r>
      <w:r w:rsidRPr="004048EE">
        <w:rPr>
          <w:rStyle w:val="30"/>
          <w:i w:val="0"/>
          <w:iCs w:val="0"/>
          <w:color w:val="000000"/>
          <w:sz w:val="24"/>
          <w:szCs w:val="24"/>
          <w:lang w:val="uk-UA" w:eastAsia="uk-UA"/>
        </w:rPr>
        <w:tab/>
      </w:r>
      <w:r w:rsidR="006C7B80" w:rsidRPr="004048EE">
        <w:rPr>
          <w:rStyle w:val="3"/>
          <w:i w:val="0"/>
          <w:iCs w:val="0"/>
          <w:color w:val="000000"/>
          <w:sz w:val="24"/>
          <w:szCs w:val="24"/>
          <w:lang w:val="uk-UA" w:eastAsia="uk-UA"/>
        </w:rPr>
        <w:t>грн</w:t>
      </w:r>
      <w:r w:rsidRPr="004048EE">
        <w:rPr>
          <w:rStyle w:val="3"/>
          <w:i w:val="0"/>
          <w:iCs w:val="0"/>
          <w:color w:val="000000"/>
          <w:sz w:val="24"/>
          <w:szCs w:val="24"/>
          <w:lang w:val="uk-UA" w:eastAsia="uk-UA"/>
        </w:rPr>
        <w:t>;</w:t>
      </w:r>
    </w:p>
    <w:p w:rsidR="005D4E89" w:rsidRPr="004048EE" w:rsidRDefault="005D4E89" w:rsidP="005D4E89">
      <w:pPr>
        <w:pStyle w:val="40"/>
        <w:shd w:val="clear" w:color="auto" w:fill="auto"/>
        <w:spacing w:after="254" w:line="190" w:lineRule="exact"/>
        <w:ind w:left="2440"/>
        <w:jc w:val="both"/>
        <w:rPr>
          <w:rStyle w:val="4"/>
          <w:i w:val="0"/>
          <w:iCs w:val="0"/>
          <w:color w:val="000000"/>
          <w:sz w:val="24"/>
          <w:szCs w:val="24"/>
          <w:lang w:val="uk-UA" w:eastAsia="uk-UA"/>
        </w:rPr>
      </w:pPr>
      <w:r w:rsidRPr="004048EE">
        <w:rPr>
          <w:rStyle w:val="4"/>
          <w:i w:val="0"/>
          <w:iCs w:val="0"/>
          <w:color w:val="000000"/>
          <w:sz w:val="24"/>
          <w:szCs w:val="24"/>
          <w:lang w:val="uk-UA" w:eastAsia="uk-UA"/>
        </w:rPr>
        <w:t>(цифрами)</w:t>
      </w:r>
    </w:p>
    <w:p w:rsidR="005D4E89" w:rsidRPr="004048EE" w:rsidRDefault="005D4E89" w:rsidP="005D4E89">
      <w:pPr>
        <w:pStyle w:val="31"/>
        <w:numPr>
          <w:ilvl w:val="0"/>
          <w:numId w:val="6"/>
        </w:numPr>
        <w:shd w:val="clear" w:color="auto" w:fill="auto"/>
        <w:tabs>
          <w:tab w:val="left" w:leader="underscore" w:pos="6826"/>
        </w:tabs>
        <w:spacing w:before="0" w:after="3" w:line="220" w:lineRule="exact"/>
        <w:ind w:left="40" w:firstLine="260"/>
        <w:jc w:val="both"/>
        <w:rPr>
          <w:sz w:val="24"/>
          <w:szCs w:val="24"/>
          <w:lang w:val="uk-UA"/>
        </w:rPr>
      </w:pPr>
      <w:r w:rsidRPr="004048EE">
        <w:rPr>
          <w:rStyle w:val="3"/>
          <w:i w:val="0"/>
          <w:iCs w:val="0"/>
          <w:color w:val="000000"/>
          <w:sz w:val="24"/>
          <w:szCs w:val="24"/>
          <w:lang w:val="uk-UA" w:eastAsia="uk-UA"/>
        </w:rPr>
        <w:t xml:space="preserve">                         Місцезнаходження квартир</w:t>
      </w:r>
      <w:r w:rsidRPr="004048EE">
        <w:rPr>
          <w:rStyle w:val="30"/>
          <w:i w:val="0"/>
          <w:iCs w:val="0"/>
          <w:color w:val="000000"/>
          <w:sz w:val="24"/>
          <w:szCs w:val="24"/>
          <w:lang w:val="uk-UA" w:eastAsia="uk-UA"/>
        </w:rPr>
        <w:t xml:space="preserve"> </w:t>
      </w:r>
      <w:r w:rsidRPr="004048EE">
        <w:rPr>
          <w:rStyle w:val="30"/>
          <w:i w:val="0"/>
          <w:iCs w:val="0"/>
          <w:color w:val="000000"/>
          <w:sz w:val="24"/>
          <w:szCs w:val="24"/>
          <w:lang w:val="uk-UA" w:eastAsia="uk-UA"/>
        </w:rPr>
        <w:tab/>
      </w:r>
    </w:p>
    <w:p w:rsidR="005D4E89" w:rsidRPr="004048EE" w:rsidRDefault="005D4E89" w:rsidP="005D4E89">
      <w:pPr>
        <w:pStyle w:val="40"/>
        <w:shd w:val="clear" w:color="auto" w:fill="auto"/>
        <w:spacing w:after="14" w:line="190" w:lineRule="exact"/>
        <w:ind w:left="4700"/>
        <w:rPr>
          <w:sz w:val="24"/>
          <w:szCs w:val="24"/>
          <w:lang w:val="uk-UA"/>
        </w:rPr>
      </w:pPr>
      <w:r w:rsidRPr="004048EE">
        <w:rPr>
          <w:rStyle w:val="4"/>
          <w:i w:val="0"/>
          <w:iCs w:val="0"/>
          <w:color w:val="000000"/>
          <w:sz w:val="24"/>
          <w:szCs w:val="24"/>
          <w:lang w:val="uk-UA" w:eastAsia="uk-UA"/>
        </w:rPr>
        <w:t>(адреса)</w:t>
      </w:r>
    </w:p>
    <w:p w:rsidR="005D4E89" w:rsidRPr="004048EE" w:rsidRDefault="005D4E89" w:rsidP="005D4E89">
      <w:pPr>
        <w:pStyle w:val="31"/>
        <w:numPr>
          <w:ilvl w:val="0"/>
          <w:numId w:val="6"/>
        </w:numPr>
        <w:shd w:val="clear" w:color="auto" w:fill="auto"/>
        <w:tabs>
          <w:tab w:val="left" w:leader="underscore" w:pos="6826"/>
        </w:tabs>
        <w:spacing w:before="0" w:after="0" w:line="220" w:lineRule="exact"/>
        <w:ind w:left="40" w:firstLine="260"/>
        <w:jc w:val="both"/>
        <w:rPr>
          <w:sz w:val="24"/>
          <w:szCs w:val="24"/>
          <w:lang w:val="uk-UA"/>
        </w:rPr>
      </w:pPr>
      <w:r w:rsidRPr="004048EE">
        <w:rPr>
          <w:rStyle w:val="3"/>
          <w:i w:val="0"/>
          <w:iCs w:val="0"/>
          <w:color w:val="000000"/>
          <w:sz w:val="24"/>
          <w:szCs w:val="24"/>
          <w:lang w:val="uk-UA" w:eastAsia="uk-UA"/>
        </w:rPr>
        <w:t xml:space="preserve">                                              Термін передачі квартир Замовнику</w:t>
      </w:r>
      <w:r w:rsidRPr="004048EE">
        <w:rPr>
          <w:rStyle w:val="30"/>
          <w:i w:val="0"/>
          <w:iCs w:val="0"/>
          <w:color w:val="000000"/>
          <w:sz w:val="24"/>
          <w:szCs w:val="24"/>
          <w:lang w:val="uk-UA" w:eastAsia="uk-UA"/>
        </w:rPr>
        <w:tab/>
      </w:r>
    </w:p>
    <w:p w:rsidR="005D4E89" w:rsidRPr="004048EE" w:rsidRDefault="005D4E89" w:rsidP="005D4E89">
      <w:pPr>
        <w:pStyle w:val="40"/>
        <w:shd w:val="clear" w:color="auto" w:fill="auto"/>
        <w:spacing w:after="151" w:line="190" w:lineRule="exact"/>
        <w:ind w:left="4700"/>
        <w:rPr>
          <w:sz w:val="24"/>
          <w:szCs w:val="24"/>
          <w:lang w:val="uk-UA"/>
        </w:rPr>
      </w:pPr>
      <w:r w:rsidRPr="004048EE">
        <w:rPr>
          <w:rStyle w:val="4"/>
          <w:i w:val="0"/>
          <w:iCs w:val="0"/>
          <w:color w:val="000000"/>
          <w:sz w:val="24"/>
          <w:szCs w:val="24"/>
          <w:lang w:val="uk-UA" w:eastAsia="uk-UA"/>
        </w:rPr>
        <w:t>(число, місяць, рік)</w:t>
      </w:r>
    </w:p>
    <w:p w:rsidR="005D4E89" w:rsidRPr="004048EE" w:rsidRDefault="005D4E89" w:rsidP="00DC067B">
      <w:pPr>
        <w:pStyle w:val="31"/>
        <w:numPr>
          <w:ilvl w:val="0"/>
          <w:numId w:val="6"/>
        </w:numPr>
        <w:shd w:val="clear" w:color="auto" w:fill="auto"/>
        <w:tabs>
          <w:tab w:val="right" w:leader="underscore" w:pos="3477"/>
          <w:tab w:val="center" w:pos="3682"/>
          <w:tab w:val="left" w:pos="3941"/>
        </w:tabs>
        <w:spacing w:before="0" w:after="0" w:line="274" w:lineRule="exact"/>
        <w:ind w:left="40" w:right="280" w:firstLine="260"/>
        <w:jc w:val="both"/>
        <w:rPr>
          <w:sz w:val="24"/>
          <w:szCs w:val="24"/>
          <w:lang w:val="uk-UA"/>
        </w:rPr>
      </w:pPr>
      <w:r w:rsidRPr="004048EE">
        <w:rPr>
          <w:rStyle w:val="3"/>
          <w:i w:val="0"/>
          <w:iCs w:val="0"/>
          <w:color w:val="000000"/>
          <w:sz w:val="24"/>
          <w:szCs w:val="24"/>
          <w:lang w:val="uk-UA" w:eastAsia="uk-UA"/>
        </w:rPr>
        <w:t xml:space="preserve"> Вивчивши конкурсну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ціною 1 м</w:t>
      </w:r>
      <w:r w:rsidR="00D9117F" w:rsidRPr="004048EE">
        <w:rPr>
          <w:rStyle w:val="3"/>
          <w:i w:val="0"/>
          <w:iCs w:val="0"/>
          <w:color w:val="000000"/>
          <w:sz w:val="24"/>
          <w:szCs w:val="24"/>
          <w:vertAlign w:val="superscript"/>
          <w:lang w:val="uk-UA" w:eastAsia="uk-UA"/>
        </w:rPr>
        <w:t>2</w:t>
      </w:r>
      <w:r w:rsidRPr="004048EE">
        <w:rPr>
          <w:rStyle w:val="30"/>
          <w:i w:val="0"/>
          <w:iCs w:val="0"/>
          <w:color w:val="000000"/>
          <w:sz w:val="24"/>
          <w:szCs w:val="24"/>
          <w:lang w:val="uk-UA" w:eastAsia="uk-UA"/>
        </w:rPr>
        <w:t xml:space="preserve"> </w:t>
      </w:r>
      <w:r w:rsidRPr="004048EE">
        <w:rPr>
          <w:rStyle w:val="30"/>
          <w:i w:val="0"/>
          <w:iCs w:val="0"/>
          <w:color w:val="000000"/>
          <w:sz w:val="24"/>
          <w:szCs w:val="24"/>
          <w:lang w:val="uk-UA" w:eastAsia="uk-UA"/>
        </w:rPr>
        <w:tab/>
      </w:r>
      <w:r w:rsidR="00D9117F" w:rsidRPr="004048EE">
        <w:rPr>
          <w:rStyle w:val="3"/>
          <w:i w:val="0"/>
          <w:iCs w:val="0"/>
          <w:color w:val="000000"/>
          <w:sz w:val="24"/>
          <w:szCs w:val="24"/>
          <w:lang w:val="uk-UA" w:eastAsia="uk-UA"/>
        </w:rPr>
        <w:t>грн</w:t>
      </w:r>
      <w:r w:rsidR="00DC067B" w:rsidRPr="004048EE">
        <w:rPr>
          <w:rStyle w:val="3"/>
          <w:i w:val="0"/>
          <w:iCs w:val="0"/>
          <w:color w:val="000000"/>
          <w:sz w:val="24"/>
          <w:szCs w:val="24"/>
          <w:lang w:val="uk-UA" w:eastAsia="uk-UA"/>
        </w:rPr>
        <w:t xml:space="preserve"> _________________</w:t>
      </w:r>
      <w:r w:rsidR="0053050E" w:rsidRPr="004048EE">
        <w:rPr>
          <w:rStyle w:val="3"/>
          <w:i w:val="0"/>
          <w:iCs w:val="0"/>
          <w:color w:val="000000"/>
          <w:sz w:val="24"/>
          <w:szCs w:val="24"/>
          <w:lang w:val="uk-UA" w:eastAsia="uk-UA"/>
        </w:rPr>
        <w:t xml:space="preserve"> </w:t>
      </w:r>
      <w:r w:rsidRPr="004048EE">
        <w:rPr>
          <w:rStyle w:val="3"/>
          <w:i w:val="0"/>
          <w:iCs w:val="0"/>
          <w:color w:val="000000"/>
          <w:sz w:val="24"/>
          <w:szCs w:val="24"/>
          <w:lang w:val="uk-UA" w:eastAsia="uk-UA"/>
        </w:rPr>
        <w:t>на загальну</w:t>
      </w:r>
      <w:r w:rsidR="00DC067B" w:rsidRPr="004048EE">
        <w:rPr>
          <w:rStyle w:val="3"/>
          <w:i w:val="0"/>
          <w:iCs w:val="0"/>
          <w:color w:val="000000"/>
          <w:sz w:val="24"/>
          <w:szCs w:val="24"/>
          <w:lang w:val="uk-UA" w:eastAsia="uk-UA"/>
        </w:rPr>
        <w:t xml:space="preserve"> с</w:t>
      </w:r>
      <w:r w:rsidRPr="004048EE">
        <w:rPr>
          <w:rStyle w:val="3"/>
          <w:i w:val="0"/>
          <w:iCs w:val="0"/>
          <w:color w:val="000000"/>
          <w:sz w:val="24"/>
          <w:szCs w:val="24"/>
          <w:lang w:val="uk-UA" w:eastAsia="uk-UA"/>
        </w:rPr>
        <w:t>уму</w:t>
      </w:r>
      <w:r w:rsidR="00DC067B" w:rsidRPr="004048EE">
        <w:rPr>
          <w:rStyle w:val="30"/>
          <w:i w:val="0"/>
          <w:iCs w:val="0"/>
          <w:color w:val="000000"/>
          <w:sz w:val="24"/>
          <w:szCs w:val="24"/>
          <w:lang w:val="uk-UA" w:eastAsia="uk-UA"/>
        </w:rPr>
        <w:t>_______________</w:t>
      </w:r>
      <w:r w:rsidRPr="004048EE">
        <w:rPr>
          <w:rStyle w:val="3"/>
          <w:i w:val="0"/>
          <w:iCs w:val="0"/>
          <w:color w:val="000000"/>
          <w:sz w:val="24"/>
          <w:szCs w:val="24"/>
          <w:lang w:val="uk-UA" w:eastAsia="uk-UA"/>
        </w:rPr>
        <w:t>грн.</w:t>
      </w:r>
    </w:p>
    <w:p w:rsidR="005D4E89" w:rsidRPr="004048EE" w:rsidRDefault="005D4E89" w:rsidP="005D4E89">
      <w:pPr>
        <w:pStyle w:val="31"/>
        <w:shd w:val="clear" w:color="auto" w:fill="auto"/>
        <w:spacing w:before="0" w:after="0" w:line="269" w:lineRule="exact"/>
        <w:ind w:left="40" w:right="280" w:firstLine="260"/>
        <w:jc w:val="both"/>
        <w:rPr>
          <w:sz w:val="24"/>
          <w:szCs w:val="24"/>
          <w:lang w:val="uk-UA"/>
        </w:rPr>
      </w:pPr>
      <w:r w:rsidRPr="004048EE">
        <w:rPr>
          <w:rStyle w:val="3"/>
          <w:i w:val="0"/>
          <w:iCs w:val="0"/>
          <w:color w:val="000000"/>
          <w:sz w:val="24"/>
          <w:szCs w:val="24"/>
          <w:lang w:val="uk-UA" w:eastAsia="uk-UA"/>
        </w:rPr>
        <w:t xml:space="preserve">Якщо нашу конкурсну пропозицію буде визнано найвигіднішою, ми візьмемо на себе </w:t>
      </w:r>
      <w:r w:rsidR="006C7B80" w:rsidRPr="004048EE">
        <w:rPr>
          <w:rStyle w:val="3"/>
          <w:i w:val="0"/>
          <w:iCs w:val="0"/>
          <w:color w:val="000000"/>
          <w:sz w:val="24"/>
          <w:szCs w:val="24"/>
          <w:lang w:val="uk-UA"/>
        </w:rPr>
        <w:t>зобов</w:t>
      </w:r>
      <w:r w:rsidRPr="004048EE">
        <w:rPr>
          <w:rStyle w:val="3"/>
          <w:i w:val="0"/>
          <w:iCs w:val="0"/>
          <w:color w:val="000000"/>
          <w:sz w:val="24"/>
          <w:szCs w:val="24"/>
          <w:lang w:val="uk-UA" w:eastAsia="uk-UA"/>
        </w:rPr>
        <w:t>’язання з надання послуг та виконати всі умови, передбачені у Розділі “Укладання договору про закупівлю ”.</w:t>
      </w:r>
    </w:p>
    <w:p w:rsidR="005D4E89" w:rsidRPr="004048EE" w:rsidRDefault="005D4E89" w:rsidP="005D4E89">
      <w:pPr>
        <w:pStyle w:val="31"/>
        <w:shd w:val="clear" w:color="auto" w:fill="auto"/>
        <w:tabs>
          <w:tab w:val="left" w:leader="underscore" w:pos="7485"/>
        </w:tabs>
        <w:spacing w:before="0" w:after="0" w:line="269" w:lineRule="exact"/>
        <w:ind w:left="40" w:right="280" w:firstLine="260"/>
        <w:jc w:val="both"/>
        <w:rPr>
          <w:sz w:val="24"/>
          <w:szCs w:val="24"/>
          <w:lang w:val="uk-UA"/>
        </w:rPr>
      </w:pPr>
      <w:r w:rsidRPr="004048EE">
        <w:rPr>
          <w:rStyle w:val="3"/>
          <w:i w:val="0"/>
          <w:iCs w:val="0"/>
          <w:color w:val="000000"/>
          <w:sz w:val="24"/>
          <w:szCs w:val="24"/>
          <w:lang w:val="uk-UA" w:eastAsia="uk-UA"/>
        </w:rPr>
        <w:t xml:space="preserve">Ми погоджуємося з тим, що Ви можете відхилити нашу або всі пропозиції та розуміємо, що Ви не обмежені у прийнятті будь-якої </w:t>
      </w:r>
      <w:r w:rsidRPr="004048EE">
        <w:rPr>
          <w:rStyle w:val="32"/>
          <w:iCs w:val="0"/>
          <w:color w:val="000000"/>
          <w:sz w:val="24"/>
          <w:szCs w:val="24"/>
          <w:u w:val="none"/>
          <w:lang w:val="uk-UA" w:eastAsia="uk-UA"/>
        </w:rPr>
        <w:t>іншої конкурсної пропозиції з більш вигідними для Вас умовами.</w:t>
      </w:r>
    </w:p>
    <w:p w:rsidR="005D4E89" w:rsidRPr="004048EE" w:rsidRDefault="005D4E89" w:rsidP="005D4E89">
      <w:pPr>
        <w:pStyle w:val="31"/>
        <w:shd w:val="clear" w:color="auto" w:fill="auto"/>
        <w:spacing w:before="0" w:after="0" w:line="269" w:lineRule="exact"/>
        <w:ind w:left="20" w:right="40" w:firstLine="280"/>
        <w:jc w:val="both"/>
        <w:rPr>
          <w:sz w:val="24"/>
          <w:szCs w:val="24"/>
          <w:lang w:val="uk-UA"/>
        </w:rPr>
      </w:pPr>
      <w:r w:rsidRPr="004048EE">
        <w:rPr>
          <w:rStyle w:val="3"/>
          <w:i w:val="0"/>
          <w:iCs w:val="0"/>
          <w:color w:val="000000"/>
          <w:sz w:val="24"/>
          <w:szCs w:val="24"/>
          <w:lang w:val="uk-UA" w:eastAsia="uk-UA"/>
        </w:rPr>
        <w:t>Якщо наша конкурсна пропозиція буде визнана Вами найвигіднішою, ми зобов’язуємося підписати Догов</w:t>
      </w:r>
      <w:r w:rsidR="00561BE7">
        <w:rPr>
          <w:rStyle w:val="3"/>
          <w:i w:val="0"/>
          <w:iCs w:val="0"/>
          <w:color w:val="000000"/>
          <w:sz w:val="24"/>
          <w:szCs w:val="24"/>
          <w:lang w:val="uk-UA" w:eastAsia="uk-UA"/>
        </w:rPr>
        <w:t xml:space="preserve">ір із Вами не пізніше ніж через 20 робочих днів з </w:t>
      </w:r>
      <w:r w:rsidRPr="004048EE">
        <w:rPr>
          <w:rStyle w:val="3"/>
          <w:i w:val="0"/>
          <w:iCs w:val="0"/>
          <w:color w:val="000000"/>
          <w:sz w:val="24"/>
          <w:szCs w:val="24"/>
          <w:lang w:val="uk-UA" w:eastAsia="uk-UA"/>
        </w:rPr>
        <w:t>дня визначення переможця.</w:t>
      </w:r>
    </w:p>
    <w:p w:rsidR="0063552A" w:rsidRPr="004048EE" w:rsidRDefault="0063552A" w:rsidP="0063552A">
      <w:pPr>
        <w:pStyle w:val="31"/>
        <w:shd w:val="clear" w:color="auto" w:fill="auto"/>
        <w:spacing w:before="0" w:after="159" w:line="269" w:lineRule="exact"/>
        <w:ind w:left="20" w:right="40"/>
        <w:jc w:val="both"/>
        <w:rPr>
          <w:rStyle w:val="3"/>
          <w:iCs w:val="0"/>
          <w:color w:val="000000"/>
          <w:sz w:val="24"/>
          <w:szCs w:val="24"/>
          <w:lang w:val="uk-UA" w:eastAsia="uk-UA"/>
        </w:rPr>
      </w:pPr>
    </w:p>
    <w:p w:rsidR="0063552A" w:rsidRPr="004048EE" w:rsidRDefault="0063552A" w:rsidP="0063552A">
      <w:pPr>
        <w:pStyle w:val="31"/>
        <w:shd w:val="clear" w:color="auto" w:fill="auto"/>
        <w:spacing w:before="0" w:after="159" w:line="269" w:lineRule="exact"/>
        <w:ind w:left="20" w:right="40"/>
        <w:jc w:val="both"/>
        <w:rPr>
          <w:rStyle w:val="3"/>
          <w:iCs w:val="0"/>
          <w:color w:val="000000"/>
          <w:sz w:val="24"/>
          <w:szCs w:val="24"/>
          <w:lang w:val="uk-UA" w:eastAsia="uk-UA"/>
        </w:rPr>
      </w:pPr>
      <w:r w:rsidRPr="004048EE">
        <w:rPr>
          <w:rStyle w:val="3"/>
          <w:iCs w:val="0"/>
          <w:color w:val="000000"/>
          <w:sz w:val="24"/>
          <w:szCs w:val="24"/>
          <w:lang w:val="uk-UA" w:eastAsia="uk-UA"/>
        </w:rPr>
        <w:t xml:space="preserve">_________________________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 xml:space="preserve">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____________________</w:t>
      </w:r>
    </w:p>
    <w:p w:rsidR="00EE0B60" w:rsidRPr="004048EE" w:rsidRDefault="005D4E89" w:rsidP="00EE0B60">
      <w:pPr>
        <w:pStyle w:val="31"/>
        <w:shd w:val="clear" w:color="auto" w:fill="auto"/>
        <w:spacing w:before="0" w:after="159" w:line="269" w:lineRule="exact"/>
        <w:ind w:left="20" w:right="40"/>
        <w:jc w:val="both"/>
        <w:rPr>
          <w:rStyle w:val="3"/>
          <w:iCs w:val="0"/>
          <w:color w:val="000000"/>
          <w:sz w:val="16"/>
          <w:szCs w:val="16"/>
          <w:lang w:val="uk-UA" w:eastAsia="uk-UA"/>
        </w:rPr>
      </w:pPr>
      <w:r w:rsidRPr="004048EE">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5D4E89" w:rsidRPr="004048EE" w:rsidRDefault="005D4E89" w:rsidP="00EE0B60">
      <w:pPr>
        <w:pStyle w:val="31"/>
        <w:shd w:val="clear" w:color="auto" w:fill="auto"/>
        <w:spacing w:before="0" w:after="159" w:line="269" w:lineRule="exact"/>
        <w:ind w:left="20" w:right="40"/>
        <w:jc w:val="both"/>
        <w:rPr>
          <w:sz w:val="24"/>
          <w:szCs w:val="24"/>
          <w:lang w:val="uk-UA"/>
        </w:rPr>
      </w:pPr>
      <w:r w:rsidRPr="004048EE">
        <w:rPr>
          <w:rStyle w:val="3"/>
          <w:i w:val="0"/>
          <w:iCs w:val="0"/>
          <w:color w:val="000000"/>
          <w:sz w:val="24"/>
          <w:szCs w:val="24"/>
          <w:lang w:val="uk-UA" w:eastAsia="uk-UA"/>
        </w:rPr>
        <w:t>М.П.</w:t>
      </w:r>
    </w:p>
    <w:p w:rsidR="005D4E89" w:rsidRPr="004048EE" w:rsidRDefault="00E21103" w:rsidP="005D4E89">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r>
        <w:rPr>
          <w:rStyle w:val="3"/>
          <w:i w:val="0"/>
          <w:iCs w:val="0"/>
          <w:color w:val="000000"/>
          <w:sz w:val="24"/>
          <w:szCs w:val="24"/>
          <w:lang w:val="uk-UA" w:eastAsia="uk-UA"/>
        </w:rPr>
        <w:t>«</w:t>
      </w:r>
      <w:r>
        <w:rPr>
          <w:rStyle w:val="30"/>
          <w:i w:val="0"/>
          <w:iCs w:val="0"/>
          <w:color w:val="000000"/>
          <w:sz w:val="24"/>
          <w:szCs w:val="24"/>
          <w:lang w:val="uk-UA" w:eastAsia="uk-UA"/>
        </w:rPr>
        <w:t>____</w:t>
      </w:r>
      <w:r>
        <w:rPr>
          <w:rStyle w:val="3"/>
          <w:i w:val="0"/>
          <w:iCs w:val="0"/>
          <w:color w:val="000000"/>
          <w:sz w:val="24"/>
          <w:szCs w:val="24"/>
          <w:lang w:val="uk-UA" w:eastAsia="uk-UA"/>
        </w:rPr>
        <w:t>»</w:t>
      </w:r>
      <w:r w:rsidR="005D4E89" w:rsidRPr="004048EE">
        <w:rPr>
          <w:rStyle w:val="30"/>
          <w:i w:val="0"/>
          <w:iCs w:val="0"/>
          <w:color w:val="000000"/>
          <w:sz w:val="24"/>
          <w:szCs w:val="24"/>
          <w:lang w:val="uk-UA" w:eastAsia="uk-UA"/>
        </w:rPr>
        <w:tab/>
      </w:r>
      <w:r w:rsidR="005D4E89" w:rsidRPr="004048EE">
        <w:rPr>
          <w:rStyle w:val="3"/>
          <w:i w:val="0"/>
          <w:iCs w:val="0"/>
          <w:color w:val="000000"/>
          <w:sz w:val="24"/>
          <w:szCs w:val="24"/>
          <w:lang w:val="uk-UA" w:eastAsia="uk-UA"/>
        </w:rPr>
        <w:t>20</w:t>
      </w:r>
      <w:r w:rsidR="006C7B80" w:rsidRPr="004048EE">
        <w:rPr>
          <w:rStyle w:val="3"/>
          <w:i w:val="0"/>
          <w:iCs w:val="0"/>
          <w:color w:val="000000"/>
          <w:sz w:val="24"/>
          <w:szCs w:val="24"/>
          <w:lang w:val="uk-UA" w:eastAsia="uk-UA"/>
        </w:rPr>
        <w:t>21</w:t>
      </w:r>
      <w:r>
        <w:rPr>
          <w:rStyle w:val="3"/>
          <w:i w:val="0"/>
          <w:iCs w:val="0"/>
          <w:color w:val="000000"/>
          <w:sz w:val="24"/>
          <w:szCs w:val="24"/>
          <w:lang w:val="uk-UA" w:eastAsia="uk-UA"/>
        </w:rPr>
        <w:t xml:space="preserve"> року</w:t>
      </w:r>
    </w:p>
    <w:p w:rsidR="00E84375" w:rsidRPr="004048EE" w:rsidRDefault="00E84375" w:rsidP="00446930">
      <w:pPr>
        <w:pStyle w:val="a5"/>
        <w:shd w:val="clear" w:color="auto" w:fill="auto"/>
        <w:spacing w:before="0"/>
        <w:ind w:left="20" w:firstLine="0"/>
        <w:jc w:val="right"/>
        <w:rPr>
          <w:sz w:val="28"/>
          <w:szCs w:val="28"/>
          <w:lang w:val="uk-UA"/>
        </w:rPr>
      </w:pPr>
    </w:p>
    <w:p w:rsidR="00656B48" w:rsidRPr="004048EE" w:rsidRDefault="00656B48" w:rsidP="00446930">
      <w:pPr>
        <w:pStyle w:val="a5"/>
        <w:shd w:val="clear" w:color="auto" w:fill="auto"/>
        <w:spacing w:before="0"/>
        <w:ind w:left="20" w:firstLine="0"/>
        <w:jc w:val="right"/>
        <w:rPr>
          <w:sz w:val="28"/>
          <w:szCs w:val="28"/>
          <w:lang w:val="uk-UA"/>
        </w:rPr>
      </w:pPr>
    </w:p>
    <w:p w:rsidR="0053050E" w:rsidRPr="004048EE" w:rsidRDefault="0053050E" w:rsidP="00D9117F">
      <w:pPr>
        <w:pStyle w:val="a5"/>
        <w:shd w:val="clear" w:color="auto" w:fill="auto"/>
        <w:spacing w:before="0"/>
        <w:ind w:firstLine="0"/>
        <w:rPr>
          <w:sz w:val="28"/>
          <w:szCs w:val="28"/>
          <w:lang w:val="uk-UA"/>
        </w:rPr>
      </w:pPr>
    </w:p>
    <w:p w:rsidR="00446930" w:rsidRPr="004048EE" w:rsidRDefault="00EE0B60" w:rsidP="00446930">
      <w:pPr>
        <w:pStyle w:val="a5"/>
        <w:shd w:val="clear" w:color="auto" w:fill="auto"/>
        <w:spacing w:before="0"/>
        <w:ind w:left="20" w:firstLine="0"/>
        <w:jc w:val="right"/>
        <w:rPr>
          <w:sz w:val="28"/>
          <w:szCs w:val="28"/>
          <w:lang w:val="uk-UA"/>
        </w:rPr>
      </w:pPr>
      <w:r w:rsidRPr="004048EE">
        <w:rPr>
          <w:sz w:val="28"/>
          <w:szCs w:val="28"/>
          <w:lang w:val="uk-UA"/>
        </w:rPr>
        <w:lastRenderedPageBreak/>
        <w:t>Д</w:t>
      </w:r>
      <w:r w:rsidR="00446930" w:rsidRPr="004048EE">
        <w:rPr>
          <w:sz w:val="28"/>
          <w:szCs w:val="28"/>
          <w:lang w:val="uk-UA"/>
        </w:rPr>
        <w:t>одаток № 2</w:t>
      </w:r>
    </w:p>
    <w:p w:rsidR="007273A1" w:rsidRPr="004048EE" w:rsidRDefault="007273A1" w:rsidP="00446930">
      <w:pPr>
        <w:pStyle w:val="a5"/>
        <w:shd w:val="clear" w:color="auto" w:fill="auto"/>
        <w:spacing w:before="0"/>
        <w:ind w:left="20" w:firstLine="0"/>
        <w:jc w:val="right"/>
        <w:rPr>
          <w:sz w:val="28"/>
          <w:szCs w:val="28"/>
          <w:lang w:val="uk-UA"/>
        </w:rPr>
      </w:pPr>
    </w:p>
    <w:p w:rsidR="00FA2F22" w:rsidRPr="004048EE" w:rsidRDefault="00B67BA0" w:rsidP="00B67BA0">
      <w:pPr>
        <w:pStyle w:val="a5"/>
        <w:shd w:val="clear" w:color="auto" w:fill="auto"/>
        <w:spacing w:before="0" w:after="120"/>
        <w:ind w:left="1760" w:right="280"/>
        <w:rPr>
          <w:b/>
          <w:sz w:val="24"/>
          <w:szCs w:val="24"/>
          <w:lang w:val="uk-UA"/>
        </w:rPr>
      </w:pPr>
      <w:r w:rsidRPr="004048EE">
        <w:rPr>
          <w:rStyle w:val="a4"/>
          <w:b/>
          <w:color w:val="000000"/>
          <w:sz w:val="24"/>
          <w:szCs w:val="24"/>
          <w:lang w:val="uk-UA" w:eastAsia="uk-UA"/>
        </w:rPr>
        <w:t>Інформація</w:t>
      </w:r>
      <w:r w:rsidR="00FA2F22" w:rsidRPr="004048EE">
        <w:rPr>
          <w:rStyle w:val="a4"/>
          <w:b/>
          <w:color w:val="000000"/>
          <w:sz w:val="24"/>
          <w:szCs w:val="24"/>
          <w:lang w:val="uk-UA" w:eastAsia="uk-UA"/>
        </w:rPr>
        <w:t xml:space="preserve"> про технічні, якісні та кількісні характеристики предмета конкурсу</w:t>
      </w:r>
    </w:p>
    <w:p w:rsidR="00FA2F22" w:rsidRPr="004048EE" w:rsidRDefault="00FA2F22" w:rsidP="00FA2F22">
      <w:pPr>
        <w:pStyle w:val="a5"/>
        <w:shd w:val="clear" w:color="auto" w:fill="auto"/>
        <w:spacing w:before="0"/>
        <w:ind w:left="20" w:firstLine="320"/>
        <w:jc w:val="left"/>
        <w:rPr>
          <w:sz w:val="24"/>
          <w:szCs w:val="24"/>
          <w:lang w:val="uk-UA"/>
        </w:rPr>
      </w:pPr>
      <w:r w:rsidRPr="004048EE">
        <w:rPr>
          <w:color w:val="000000"/>
          <w:sz w:val="24"/>
          <w:szCs w:val="24"/>
          <w:u w:val="single"/>
          <w:lang w:val="uk-UA" w:eastAsia="uk-UA"/>
        </w:rPr>
        <w:t>Загальні відомості:</w:t>
      </w:r>
    </w:p>
    <w:p w:rsidR="00FA2F22" w:rsidRPr="004048EE" w:rsidRDefault="00FA2F22" w:rsidP="00FA2F22">
      <w:pPr>
        <w:pStyle w:val="a5"/>
        <w:numPr>
          <w:ilvl w:val="0"/>
          <w:numId w:val="13"/>
        </w:numPr>
        <w:shd w:val="clear" w:color="auto" w:fill="auto"/>
        <w:spacing w:before="0" w:after="163"/>
        <w:ind w:left="20" w:right="280" w:firstLine="320"/>
        <w:jc w:val="left"/>
        <w:rPr>
          <w:rStyle w:val="a4"/>
          <w:sz w:val="24"/>
          <w:szCs w:val="24"/>
          <w:lang w:val="uk-UA"/>
        </w:rPr>
      </w:pPr>
      <w:r w:rsidRPr="004048EE">
        <w:rPr>
          <w:rStyle w:val="a4"/>
          <w:color w:val="000000"/>
          <w:sz w:val="24"/>
          <w:szCs w:val="24"/>
          <w:lang w:val="uk-UA" w:eastAsia="uk-UA"/>
        </w:rPr>
        <w:t xml:space="preserve"> Місто, вулиця, номер будинку, характеристика будівлі (цегляна і т.</w:t>
      </w:r>
      <w:r w:rsidR="00BA4B38" w:rsidRPr="004048EE">
        <w:rPr>
          <w:rStyle w:val="a4"/>
          <w:color w:val="000000"/>
          <w:sz w:val="24"/>
          <w:szCs w:val="24"/>
          <w:lang w:val="uk-UA" w:eastAsia="uk-UA"/>
        </w:rPr>
        <w:t xml:space="preserve"> </w:t>
      </w:r>
      <w:r w:rsidRPr="004048EE">
        <w:rPr>
          <w:rStyle w:val="a4"/>
          <w:color w:val="000000"/>
          <w:sz w:val="24"/>
          <w:szCs w:val="24"/>
          <w:lang w:val="uk-UA" w:eastAsia="uk-UA"/>
        </w:rPr>
        <w:t>д</w:t>
      </w:r>
      <w:r w:rsidR="00377785" w:rsidRPr="004048EE">
        <w:rPr>
          <w:rStyle w:val="a4"/>
          <w:color w:val="000000"/>
          <w:sz w:val="24"/>
          <w:szCs w:val="24"/>
          <w:lang w:val="uk-UA" w:eastAsia="uk-UA"/>
        </w:rPr>
        <w:t>.</w:t>
      </w:r>
      <w:r w:rsidRPr="004048EE">
        <w:rPr>
          <w:rStyle w:val="a4"/>
          <w:color w:val="000000"/>
          <w:sz w:val="24"/>
          <w:szCs w:val="24"/>
          <w:lang w:val="uk-UA" w:eastAsia="uk-UA"/>
        </w:rPr>
        <w:t xml:space="preserve"> ), рік введення в експлуатацію.</w:t>
      </w:r>
    </w:p>
    <w:p w:rsidR="00FA2F22" w:rsidRPr="004048EE" w:rsidRDefault="00FA2F22" w:rsidP="00FA2F22">
      <w:pPr>
        <w:pStyle w:val="a5"/>
        <w:numPr>
          <w:ilvl w:val="0"/>
          <w:numId w:val="13"/>
        </w:numPr>
        <w:shd w:val="clear" w:color="auto" w:fill="auto"/>
        <w:spacing w:before="0" w:after="163"/>
        <w:ind w:left="20" w:right="280" w:firstLine="320"/>
        <w:jc w:val="left"/>
        <w:rPr>
          <w:rStyle w:val="a4"/>
          <w:sz w:val="24"/>
          <w:szCs w:val="24"/>
          <w:lang w:val="uk-UA"/>
        </w:rPr>
      </w:pPr>
      <w:r w:rsidRPr="004048EE">
        <w:rPr>
          <w:rStyle w:val="a4"/>
          <w:color w:val="000000"/>
          <w:sz w:val="24"/>
          <w:szCs w:val="24"/>
          <w:lang w:val="uk-UA" w:eastAsia="uk-UA"/>
        </w:rPr>
        <w:t>Відомості щодо фізичного стану та розмірів квартир:</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960"/>
        <w:gridCol w:w="1200"/>
        <w:gridCol w:w="960"/>
        <w:gridCol w:w="936"/>
        <w:gridCol w:w="1080"/>
        <w:gridCol w:w="782"/>
        <w:gridCol w:w="672"/>
        <w:gridCol w:w="960"/>
      </w:tblGrid>
      <w:tr w:rsidR="00683CB0" w:rsidRPr="004048EE" w:rsidTr="00683CB0">
        <w:trPr>
          <w:cantSplit/>
          <w:trHeight w:val="2232"/>
        </w:trPr>
        <w:tc>
          <w:tcPr>
            <w:tcW w:w="468"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 з/п</w:t>
            </w:r>
          </w:p>
        </w:tc>
        <w:tc>
          <w:tcPr>
            <w:tcW w:w="72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Адреса</w:t>
            </w:r>
          </w:p>
        </w:tc>
        <w:tc>
          <w:tcPr>
            <w:tcW w:w="960" w:type="dxa"/>
            <w:textDirection w:val="btLr"/>
          </w:tcPr>
          <w:p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Номер квартири</w:t>
            </w:r>
          </w:p>
        </w:tc>
        <w:tc>
          <w:tcPr>
            <w:tcW w:w="96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Поверх</w:t>
            </w:r>
          </w:p>
        </w:tc>
        <w:tc>
          <w:tcPr>
            <w:tcW w:w="120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Кількість кімнат</w:t>
            </w:r>
          </w:p>
        </w:tc>
        <w:tc>
          <w:tcPr>
            <w:tcW w:w="96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Загальна площа, кв.  м</w:t>
            </w:r>
          </w:p>
        </w:tc>
        <w:tc>
          <w:tcPr>
            <w:tcW w:w="936"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Житлова площа, кв. м</w:t>
            </w:r>
          </w:p>
        </w:tc>
        <w:tc>
          <w:tcPr>
            <w:tcW w:w="108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 xml:space="preserve">Вартість </w:t>
            </w:r>
            <w:smartTag w:uri="urn:schemas-microsoft-com:office:smarttags" w:element="metricconverter">
              <w:smartTagPr>
                <w:attr w:name="ProductID" w:val="1 кв. м"/>
              </w:smartTagPr>
              <w:r w:rsidRPr="004048EE">
                <w:rPr>
                  <w:sz w:val="24"/>
                  <w:szCs w:val="24"/>
                  <w:lang w:val="uk-UA"/>
                </w:rPr>
                <w:t>1 кв. м</w:t>
              </w:r>
            </w:smartTag>
            <w:r w:rsidRPr="004048EE">
              <w:rPr>
                <w:sz w:val="24"/>
                <w:szCs w:val="24"/>
                <w:lang w:val="uk-UA"/>
              </w:rPr>
              <w:t xml:space="preserve"> загальної площі</w:t>
            </w:r>
          </w:p>
        </w:tc>
        <w:tc>
          <w:tcPr>
            <w:tcW w:w="782" w:type="dxa"/>
            <w:shd w:val="clear" w:color="auto" w:fill="auto"/>
            <w:textDirection w:val="btLr"/>
            <w:vAlign w:val="center"/>
          </w:tcPr>
          <w:p w:rsidR="00683CB0" w:rsidRPr="004048EE" w:rsidRDefault="006C7B80" w:rsidP="00E81238">
            <w:pPr>
              <w:pStyle w:val="a5"/>
              <w:shd w:val="clear" w:color="auto" w:fill="auto"/>
              <w:spacing w:before="0" w:after="163"/>
              <w:ind w:left="113" w:right="280" w:firstLine="0"/>
              <w:jc w:val="center"/>
              <w:rPr>
                <w:sz w:val="24"/>
                <w:szCs w:val="24"/>
                <w:lang w:val="uk-UA"/>
              </w:rPr>
            </w:pPr>
            <w:r w:rsidRPr="004048EE">
              <w:rPr>
                <w:sz w:val="24"/>
                <w:szCs w:val="24"/>
                <w:lang w:val="uk-UA"/>
              </w:rPr>
              <w:t>Загальна вартість</w:t>
            </w:r>
            <w:r w:rsidR="00683CB0" w:rsidRPr="004048EE">
              <w:rPr>
                <w:sz w:val="24"/>
                <w:szCs w:val="24"/>
                <w:lang w:val="uk-UA"/>
              </w:rPr>
              <w:t>, грн.</w:t>
            </w:r>
          </w:p>
        </w:tc>
        <w:tc>
          <w:tcPr>
            <w:tcW w:w="672"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Наявність оздоблення</w:t>
            </w:r>
          </w:p>
        </w:tc>
        <w:tc>
          <w:tcPr>
            <w:tcW w:w="960" w:type="dxa"/>
            <w:shd w:val="clear" w:color="auto" w:fill="auto"/>
            <w:textDirection w:val="btLr"/>
            <w:vAlign w:val="center"/>
          </w:tcPr>
          <w:p w:rsidR="00683CB0" w:rsidRPr="004048EE" w:rsidRDefault="00683CB0" w:rsidP="00E81238">
            <w:pPr>
              <w:pStyle w:val="a5"/>
              <w:shd w:val="clear" w:color="auto" w:fill="auto"/>
              <w:spacing w:before="0" w:after="163"/>
              <w:ind w:left="113" w:right="280" w:firstLine="0"/>
              <w:jc w:val="center"/>
              <w:rPr>
                <w:sz w:val="24"/>
                <w:szCs w:val="24"/>
                <w:lang w:val="uk-UA"/>
              </w:rPr>
            </w:pPr>
            <w:r w:rsidRPr="004048EE">
              <w:rPr>
                <w:sz w:val="24"/>
                <w:szCs w:val="24"/>
                <w:lang w:val="uk-UA"/>
              </w:rPr>
              <w:t>Власник</w:t>
            </w:r>
          </w:p>
        </w:tc>
      </w:tr>
      <w:tr w:rsidR="00683CB0" w:rsidRPr="004048EE" w:rsidTr="00683CB0">
        <w:trPr>
          <w:trHeight w:val="176"/>
        </w:trPr>
        <w:tc>
          <w:tcPr>
            <w:tcW w:w="468"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lang w:val="uk-UA"/>
              </w:rPr>
            </w:pPr>
          </w:p>
        </w:tc>
        <w:tc>
          <w:tcPr>
            <w:tcW w:w="720"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lang w:val="uk-UA"/>
              </w:rPr>
            </w:pPr>
          </w:p>
        </w:tc>
        <w:tc>
          <w:tcPr>
            <w:tcW w:w="960" w:type="dxa"/>
          </w:tcPr>
          <w:p w:rsidR="00683CB0" w:rsidRPr="004048EE" w:rsidRDefault="00683CB0" w:rsidP="00E81238">
            <w:pPr>
              <w:pStyle w:val="a5"/>
              <w:shd w:val="clear" w:color="auto" w:fill="auto"/>
              <w:spacing w:before="0" w:after="163"/>
              <w:ind w:right="280" w:firstLine="0"/>
              <w:jc w:val="center"/>
              <w:rPr>
                <w:sz w:val="24"/>
                <w:szCs w:val="24"/>
                <w:lang w:val="uk-UA"/>
              </w:rPr>
            </w:pPr>
          </w:p>
        </w:tc>
        <w:tc>
          <w:tcPr>
            <w:tcW w:w="960"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lang w:val="uk-UA"/>
              </w:rPr>
            </w:pPr>
          </w:p>
        </w:tc>
        <w:tc>
          <w:tcPr>
            <w:tcW w:w="1200"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lang w:val="uk-UA"/>
              </w:rPr>
            </w:pPr>
          </w:p>
        </w:tc>
        <w:tc>
          <w:tcPr>
            <w:tcW w:w="960"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lang w:val="uk-UA"/>
              </w:rPr>
            </w:pPr>
          </w:p>
        </w:tc>
        <w:tc>
          <w:tcPr>
            <w:tcW w:w="936"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lang w:val="uk-UA"/>
              </w:rPr>
            </w:pPr>
          </w:p>
        </w:tc>
        <w:tc>
          <w:tcPr>
            <w:tcW w:w="1080"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lang w:val="uk-UA"/>
              </w:rPr>
            </w:pPr>
          </w:p>
        </w:tc>
        <w:tc>
          <w:tcPr>
            <w:tcW w:w="782"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lang w:val="uk-UA"/>
              </w:rPr>
            </w:pPr>
          </w:p>
        </w:tc>
        <w:tc>
          <w:tcPr>
            <w:tcW w:w="672" w:type="dxa"/>
            <w:shd w:val="clear" w:color="auto" w:fill="auto"/>
            <w:vAlign w:val="center"/>
          </w:tcPr>
          <w:p w:rsidR="00683CB0" w:rsidRPr="004048EE" w:rsidRDefault="00683CB0" w:rsidP="00E81238">
            <w:pPr>
              <w:pStyle w:val="a5"/>
              <w:shd w:val="clear" w:color="auto" w:fill="auto"/>
              <w:spacing w:before="0" w:after="163"/>
              <w:ind w:right="280" w:firstLine="0"/>
              <w:jc w:val="center"/>
              <w:rPr>
                <w:sz w:val="24"/>
                <w:szCs w:val="24"/>
                <w:lang w:val="uk-UA"/>
              </w:rPr>
            </w:pPr>
          </w:p>
        </w:tc>
        <w:tc>
          <w:tcPr>
            <w:tcW w:w="960" w:type="dxa"/>
            <w:shd w:val="clear" w:color="auto" w:fill="auto"/>
            <w:vAlign w:val="center"/>
          </w:tcPr>
          <w:p w:rsidR="00683CB0" w:rsidRPr="004048EE" w:rsidRDefault="00683CB0" w:rsidP="00E81238">
            <w:pPr>
              <w:pStyle w:val="a5"/>
              <w:shd w:val="clear" w:color="auto" w:fill="auto"/>
              <w:spacing w:before="0" w:after="163"/>
              <w:ind w:left="-66" w:firstLine="66"/>
              <w:jc w:val="center"/>
              <w:rPr>
                <w:sz w:val="24"/>
                <w:szCs w:val="24"/>
                <w:lang w:val="uk-UA"/>
              </w:rPr>
            </w:pPr>
          </w:p>
        </w:tc>
      </w:tr>
    </w:tbl>
    <w:p w:rsidR="005D4E89" w:rsidRPr="004048EE" w:rsidRDefault="005D4E89" w:rsidP="005D4E89">
      <w:pPr>
        <w:pStyle w:val="a5"/>
        <w:shd w:val="clear" w:color="auto" w:fill="auto"/>
        <w:spacing w:before="0"/>
        <w:ind w:left="20" w:firstLine="0"/>
        <w:jc w:val="right"/>
        <w:rPr>
          <w:sz w:val="28"/>
          <w:szCs w:val="28"/>
          <w:lang w:val="uk-UA"/>
        </w:rPr>
      </w:pPr>
    </w:p>
    <w:p w:rsidR="00144D45" w:rsidRPr="004048EE" w:rsidRDefault="00144D45" w:rsidP="005D4E89">
      <w:pPr>
        <w:pStyle w:val="a5"/>
        <w:shd w:val="clear" w:color="auto" w:fill="auto"/>
        <w:spacing w:before="0"/>
        <w:ind w:left="20" w:firstLine="0"/>
        <w:jc w:val="right"/>
        <w:rPr>
          <w:sz w:val="28"/>
          <w:szCs w:val="28"/>
          <w:lang w:val="uk-UA"/>
        </w:rPr>
      </w:pPr>
    </w:p>
    <w:p w:rsidR="0063552A" w:rsidRPr="004048EE" w:rsidRDefault="0063552A" w:rsidP="0063552A">
      <w:pPr>
        <w:pStyle w:val="31"/>
        <w:shd w:val="clear" w:color="auto" w:fill="auto"/>
        <w:spacing w:before="0" w:after="159" w:line="269" w:lineRule="exact"/>
        <w:ind w:left="20" w:right="40"/>
        <w:jc w:val="both"/>
        <w:rPr>
          <w:rStyle w:val="3"/>
          <w:iCs w:val="0"/>
          <w:color w:val="000000"/>
          <w:sz w:val="24"/>
          <w:szCs w:val="24"/>
          <w:lang w:val="uk-UA" w:eastAsia="uk-UA"/>
        </w:rPr>
      </w:pPr>
      <w:r w:rsidRPr="004048EE">
        <w:rPr>
          <w:rStyle w:val="3"/>
          <w:iCs w:val="0"/>
          <w:color w:val="000000"/>
          <w:sz w:val="24"/>
          <w:szCs w:val="24"/>
          <w:lang w:val="uk-UA" w:eastAsia="uk-UA"/>
        </w:rPr>
        <w:t xml:space="preserve">_________________________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 xml:space="preserve">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____________________</w:t>
      </w:r>
    </w:p>
    <w:p w:rsidR="0063552A" w:rsidRPr="004048EE" w:rsidRDefault="0063552A" w:rsidP="0063552A">
      <w:pPr>
        <w:pStyle w:val="31"/>
        <w:shd w:val="clear" w:color="auto" w:fill="auto"/>
        <w:spacing w:before="0" w:after="159" w:line="269" w:lineRule="exact"/>
        <w:ind w:left="20" w:right="40"/>
        <w:jc w:val="both"/>
        <w:rPr>
          <w:rStyle w:val="3"/>
          <w:iCs w:val="0"/>
          <w:color w:val="000000"/>
          <w:sz w:val="16"/>
          <w:szCs w:val="16"/>
          <w:lang w:val="uk-UA" w:eastAsia="uk-UA"/>
        </w:rPr>
      </w:pPr>
      <w:r w:rsidRPr="004048EE">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144D45" w:rsidRPr="004048EE" w:rsidRDefault="00144D45" w:rsidP="0063552A">
      <w:pPr>
        <w:pStyle w:val="a5"/>
        <w:shd w:val="clear" w:color="auto" w:fill="auto"/>
        <w:spacing w:before="0"/>
        <w:ind w:left="20" w:firstLine="0"/>
        <w:jc w:val="left"/>
        <w:rPr>
          <w:sz w:val="28"/>
          <w:szCs w:val="28"/>
          <w:lang w:val="uk-UA"/>
        </w:rPr>
      </w:pPr>
    </w:p>
    <w:p w:rsidR="0063552A" w:rsidRPr="004048EE" w:rsidRDefault="0063552A" w:rsidP="0063552A">
      <w:pPr>
        <w:pStyle w:val="31"/>
        <w:shd w:val="clear" w:color="auto" w:fill="auto"/>
        <w:spacing w:before="0" w:after="0" w:line="274" w:lineRule="exact"/>
        <w:jc w:val="both"/>
        <w:rPr>
          <w:sz w:val="24"/>
          <w:szCs w:val="24"/>
          <w:lang w:val="uk-UA"/>
        </w:rPr>
      </w:pPr>
      <w:r w:rsidRPr="004048EE">
        <w:rPr>
          <w:rStyle w:val="3"/>
          <w:i w:val="0"/>
          <w:iCs w:val="0"/>
          <w:color w:val="000000"/>
          <w:sz w:val="24"/>
          <w:szCs w:val="24"/>
          <w:lang w:val="uk-UA" w:eastAsia="uk-UA"/>
        </w:rPr>
        <w:t>М.П.</w:t>
      </w:r>
    </w:p>
    <w:p w:rsidR="0063552A" w:rsidRPr="004048EE" w:rsidRDefault="0063552A" w:rsidP="0063552A">
      <w:pPr>
        <w:pStyle w:val="31"/>
        <w:shd w:val="clear" w:color="auto" w:fill="auto"/>
        <w:tabs>
          <w:tab w:val="left" w:leader="underscore" w:pos="866"/>
          <w:tab w:val="left" w:leader="underscore" w:pos="3113"/>
        </w:tabs>
        <w:spacing w:before="0" w:after="163" w:line="274" w:lineRule="exact"/>
        <w:jc w:val="both"/>
        <w:rPr>
          <w:rStyle w:val="3"/>
          <w:i w:val="0"/>
          <w:iCs w:val="0"/>
          <w:color w:val="000000"/>
          <w:sz w:val="24"/>
          <w:szCs w:val="24"/>
          <w:lang w:val="uk-UA" w:eastAsia="uk-UA"/>
        </w:rPr>
      </w:pPr>
      <w:r w:rsidRPr="004048EE">
        <w:rPr>
          <w:rStyle w:val="3"/>
          <w:i w:val="0"/>
          <w:iCs w:val="0"/>
          <w:color w:val="000000"/>
          <w:sz w:val="24"/>
          <w:szCs w:val="24"/>
          <w:lang w:val="uk-UA" w:eastAsia="uk-UA"/>
        </w:rPr>
        <w:t>"</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20</w:t>
      </w:r>
      <w:r w:rsidR="006C7B80" w:rsidRPr="004048EE">
        <w:rPr>
          <w:rStyle w:val="3"/>
          <w:i w:val="0"/>
          <w:iCs w:val="0"/>
          <w:color w:val="000000"/>
          <w:sz w:val="24"/>
          <w:szCs w:val="24"/>
          <w:lang w:val="uk-UA" w:eastAsia="uk-UA"/>
        </w:rPr>
        <w:t>21</w:t>
      </w:r>
      <w:r w:rsidR="00E21103">
        <w:rPr>
          <w:rStyle w:val="3"/>
          <w:i w:val="0"/>
          <w:iCs w:val="0"/>
          <w:color w:val="000000"/>
          <w:sz w:val="24"/>
          <w:szCs w:val="24"/>
          <w:lang w:val="uk-UA" w:eastAsia="uk-UA"/>
        </w:rPr>
        <w:t xml:space="preserve"> року</w:t>
      </w:r>
    </w:p>
    <w:p w:rsidR="00144D45" w:rsidRPr="004048EE" w:rsidRDefault="00144D45" w:rsidP="0063552A">
      <w:pPr>
        <w:pStyle w:val="a5"/>
        <w:shd w:val="clear" w:color="auto" w:fill="auto"/>
        <w:spacing w:before="0"/>
        <w:ind w:left="20" w:firstLine="0"/>
        <w:jc w:val="lef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5D4E89">
      <w:pPr>
        <w:pStyle w:val="a5"/>
        <w:shd w:val="clear" w:color="auto" w:fill="auto"/>
        <w:spacing w:before="0"/>
        <w:ind w:left="20" w:firstLine="0"/>
        <w:jc w:val="right"/>
        <w:rPr>
          <w:sz w:val="28"/>
          <w:szCs w:val="28"/>
          <w:lang w:val="uk-UA"/>
        </w:rPr>
      </w:pPr>
    </w:p>
    <w:p w:rsidR="00377785" w:rsidRPr="004048EE" w:rsidRDefault="00377785" w:rsidP="006C7B80">
      <w:pPr>
        <w:pStyle w:val="a5"/>
        <w:shd w:val="clear" w:color="auto" w:fill="auto"/>
        <w:spacing w:before="0"/>
        <w:ind w:firstLine="0"/>
        <w:rPr>
          <w:sz w:val="28"/>
          <w:szCs w:val="28"/>
          <w:lang w:val="uk-UA"/>
        </w:rPr>
      </w:pPr>
    </w:p>
    <w:p w:rsidR="00986F4D" w:rsidRPr="004048EE" w:rsidRDefault="00986F4D" w:rsidP="006C7B80">
      <w:pPr>
        <w:pStyle w:val="a5"/>
        <w:shd w:val="clear" w:color="auto" w:fill="auto"/>
        <w:spacing w:before="0"/>
        <w:ind w:firstLine="0"/>
        <w:rPr>
          <w:sz w:val="28"/>
          <w:szCs w:val="28"/>
          <w:lang w:val="uk-UA"/>
        </w:rPr>
      </w:pPr>
    </w:p>
    <w:p w:rsidR="00144D45" w:rsidRPr="004048EE" w:rsidRDefault="00144D45" w:rsidP="005D4E89">
      <w:pPr>
        <w:pStyle w:val="a5"/>
        <w:shd w:val="clear" w:color="auto" w:fill="auto"/>
        <w:spacing w:before="0"/>
        <w:ind w:left="20" w:firstLine="0"/>
        <w:jc w:val="right"/>
        <w:rPr>
          <w:sz w:val="28"/>
          <w:szCs w:val="28"/>
          <w:lang w:val="uk-UA"/>
        </w:rPr>
      </w:pPr>
      <w:r w:rsidRPr="004048EE">
        <w:rPr>
          <w:sz w:val="28"/>
          <w:szCs w:val="28"/>
          <w:lang w:val="uk-UA"/>
        </w:rPr>
        <w:lastRenderedPageBreak/>
        <w:t>Додаток № 3</w:t>
      </w:r>
    </w:p>
    <w:p w:rsidR="00DB591D" w:rsidRPr="004048EE" w:rsidRDefault="00DB591D" w:rsidP="00DB591D">
      <w:pPr>
        <w:pStyle w:val="a5"/>
        <w:shd w:val="clear" w:color="auto" w:fill="auto"/>
        <w:spacing w:before="0"/>
        <w:ind w:left="20" w:right="20" w:firstLine="0"/>
        <w:jc w:val="left"/>
        <w:rPr>
          <w:sz w:val="28"/>
          <w:szCs w:val="28"/>
          <w:lang w:val="uk-UA"/>
        </w:rPr>
      </w:pPr>
    </w:p>
    <w:p w:rsidR="005D4E89" w:rsidRPr="004048EE" w:rsidRDefault="005D4E89" w:rsidP="005D4E89">
      <w:pPr>
        <w:pStyle w:val="31"/>
        <w:shd w:val="clear" w:color="auto" w:fill="auto"/>
        <w:spacing w:before="0" w:after="8" w:line="220" w:lineRule="exact"/>
        <w:ind w:right="20"/>
        <w:rPr>
          <w:b/>
          <w:sz w:val="24"/>
          <w:szCs w:val="24"/>
          <w:lang w:val="uk-UA"/>
        </w:rPr>
      </w:pPr>
      <w:r w:rsidRPr="004048EE">
        <w:rPr>
          <w:rStyle w:val="3"/>
          <w:b/>
          <w:i w:val="0"/>
          <w:iCs w:val="0"/>
          <w:color w:val="000000"/>
          <w:sz w:val="24"/>
          <w:szCs w:val="24"/>
          <w:lang w:val="uk-UA" w:eastAsia="uk-UA"/>
        </w:rPr>
        <w:t>ВІДОМОСТІ ПРО УЧАСНИКА КОНКУРСУ</w:t>
      </w:r>
    </w:p>
    <w:p w:rsidR="005D4E89" w:rsidRPr="004048EE" w:rsidRDefault="005D4E89" w:rsidP="005D4E89">
      <w:pPr>
        <w:pStyle w:val="31"/>
        <w:shd w:val="clear" w:color="auto" w:fill="auto"/>
        <w:spacing w:before="0" w:after="140" w:line="220" w:lineRule="exact"/>
        <w:ind w:right="240"/>
        <w:rPr>
          <w:sz w:val="24"/>
          <w:szCs w:val="24"/>
          <w:lang w:val="uk-UA"/>
        </w:rPr>
      </w:pPr>
      <w:r w:rsidRPr="004048EE">
        <w:rPr>
          <w:rStyle w:val="3"/>
          <w:i w:val="0"/>
          <w:iCs w:val="0"/>
          <w:color w:val="000000"/>
          <w:sz w:val="24"/>
          <w:szCs w:val="24"/>
          <w:lang w:val="uk-UA" w:eastAsia="uk-UA"/>
        </w:rPr>
        <w:t>(форма, яка подається Учасником на фірмовому бланку)</w:t>
      </w:r>
    </w:p>
    <w:p w:rsidR="005D4E89" w:rsidRPr="004048EE"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4048EE">
        <w:rPr>
          <w:rStyle w:val="3"/>
          <w:i w:val="0"/>
          <w:iCs w:val="0"/>
          <w:color w:val="000000"/>
          <w:sz w:val="24"/>
          <w:szCs w:val="24"/>
          <w:lang w:val="uk-UA" w:eastAsia="uk-UA"/>
        </w:rPr>
        <w:t xml:space="preserve"> Повна та скорочена назва Учасника.</w:t>
      </w:r>
    </w:p>
    <w:p w:rsidR="005D4E89" w:rsidRPr="004048EE"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4048EE">
        <w:rPr>
          <w:rStyle w:val="3"/>
          <w:i w:val="0"/>
          <w:iCs w:val="0"/>
          <w:color w:val="000000"/>
          <w:sz w:val="24"/>
          <w:szCs w:val="24"/>
          <w:lang w:val="uk-UA" w:eastAsia="uk-UA"/>
        </w:rPr>
        <w:t xml:space="preserve"> Назва документа, яким затверджено Статут Учасника, його номер та дата.</w:t>
      </w:r>
    </w:p>
    <w:p w:rsidR="005D4E89" w:rsidRPr="004048EE"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4048EE">
        <w:rPr>
          <w:rStyle w:val="3"/>
          <w:i w:val="0"/>
          <w:iCs w:val="0"/>
          <w:color w:val="000000"/>
          <w:sz w:val="24"/>
          <w:szCs w:val="24"/>
          <w:lang w:val="uk-UA" w:eastAsia="uk-UA"/>
        </w:rPr>
        <w:t xml:space="preserve"> Місце та дата проведення державної реєстрації Учасника.</w:t>
      </w:r>
    </w:p>
    <w:p w:rsidR="005D4E89" w:rsidRPr="004048EE"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4048EE">
        <w:rPr>
          <w:rStyle w:val="3"/>
          <w:i w:val="0"/>
          <w:iCs w:val="0"/>
          <w:color w:val="000000"/>
          <w:sz w:val="24"/>
          <w:szCs w:val="24"/>
          <w:lang w:val="uk-UA" w:eastAsia="uk-UA"/>
        </w:rPr>
        <w:t xml:space="preserve"> Посада, прізвище та ініціали керівника (для юридичної особи).</w:t>
      </w:r>
    </w:p>
    <w:p w:rsidR="005D4E89" w:rsidRPr="004048EE"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4048EE">
        <w:rPr>
          <w:rStyle w:val="3"/>
          <w:i w:val="0"/>
          <w:iCs w:val="0"/>
          <w:color w:val="000000"/>
          <w:sz w:val="24"/>
          <w:szCs w:val="24"/>
          <w:lang w:val="uk-UA" w:eastAsia="uk-UA"/>
        </w:rPr>
        <w:t xml:space="preserve"> Форма власності та юридичний статус Учасника.</w:t>
      </w:r>
    </w:p>
    <w:p w:rsidR="005D4E89" w:rsidRPr="004048EE"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4048EE">
        <w:rPr>
          <w:rStyle w:val="3"/>
          <w:i w:val="0"/>
          <w:iCs w:val="0"/>
          <w:color w:val="000000"/>
          <w:sz w:val="24"/>
          <w:szCs w:val="24"/>
          <w:lang w:val="uk-UA" w:eastAsia="uk-UA"/>
        </w:rPr>
        <w:t xml:space="preserve"> Юридична адреса Учасника: Поштова адреса, телефон, тел/факс.</w:t>
      </w:r>
    </w:p>
    <w:p w:rsidR="005D4E89" w:rsidRPr="004048EE"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4048EE">
        <w:rPr>
          <w:rStyle w:val="3"/>
          <w:i w:val="0"/>
          <w:iCs w:val="0"/>
          <w:color w:val="000000"/>
          <w:sz w:val="24"/>
          <w:szCs w:val="24"/>
          <w:lang w:val="uk-UA" w:eastAsia="uk-UA"/>
        </w:rPr>
        <w:t xml:space="preserve"> Розрахунковий рахунок Учасника та банківські реквізити обслуговуючого банку (банків) (найменування, поштова адреса, телефон, тел/факс, тощо).</w:t>
      </w:r>
    </w:p>
    <w:p w:rsidR="005D4E89" w:rsidRPr="004048EE"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4048EE">
        <w:rPr>
          <w:rStyle w:val="3"/>
          <w:i w:val="0"/>
          <w:iCs w:val="0"/>
          <w:color w:val="000000"/>
          <w:sz w:val="24"/>
          <w:szCs w:val="24"/>
          <w:lang w:val="uk-UA" w:eastAsia="uk-UA"/>
        </w:rPr>
        <w:t xml:space="preserve"> Особа учасника, яка уповноважена підписувати конкурсні пропозиції (посада, прізвище та ініціали).</w:t>
      </w:r>
    </w:p>
    <w:p w:rsidR="005D4E89" w:rsidRPr="004048EE"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4048EE">
        <w:rPr>
          <w:rStyle w:val="3"/>
          <w:i w:val="0"/>
          <w:iCs w:val="0"/>
          <w:color w:val="000000"/>
          <w:sz w:val="24"/>
          <w:szCs w:val="24"/>
          <w:lang w:val="uk-UA" w:eastAsia="uk-UA"/>
        </w:rPr>
        <w:t xml:space="preserve"> Особа Учасника, яка уповноважена укладати договір (посада, прізвище та ініціали).</w:t>
      </w:r>
    </w:p>
    <w:p w:rsidR="00525395" w:rsidRPr="004048EE" w:rsidRDefault="00525395" w:rsidP="005D4E89">
      <w:pPr>
        <w:pStyle w:val="31"/>
        <w:shd w:val="clear" w:color="auto" w:fill="auto"/>
        <w:spacing w:before="0" w:after="0" w:line="274" w:lineRule="exact"/>
        <w:ind w:left="420"/>
        <w:jc w:val="both"/>
        <w:rPr>
          <w:rStyle w:val="3"/>
          <w:i w:val="0"/>
          <w:iCs w:val="0"/>
          <w:color w:val="000000"/>
          <w:sz w:val="24"/>
          <w:szCs w:val="24"/>
          <w:lang w:val="uk-UA" w:eastAsia="uk-UA"/>
        </w:rPr>
      </w:pPr>
    </w:p>
    <w:p w:rsidR="0063552A" w:rsidRPr="004048EE" w:rsidRDefault="0063552A" w:rsidP="005D4E89">
      <w:pPr>
        <w:pStyle w:val="31"/>
        <w:shd w:val="clear" w:color="auto" w:fill="auto"/>
        <w:spacing w:before="0" w:after="0" w:line="274" w:lineRule="exact"/>
        <w:ind w:left="420"/>
        <w:jc w:val="both"/>
        <w:rPr>
          <w:rStyle w:val="3"/>
          <w:i w:val="0"/>
          <w:iCs w:val="0"/>
          <w:color w:val="000000"/>
          <w:sz w:val="24"/>
          <w:szCs w:val="24"/>
          <w:lang w:val="uk-UA" w:eastAsia="uk-UA"/>
        </w:rPr>
      </w:pPr>
    </w:p>
    <w:p w:rsidR="0063552A" w:rsidRPr="004048EE" w:rsidRDefault="0063552A" w:rsidP="0063552A">
      <w:pPr>
        <w:pStyle w:val="31"/>
        <w:shd w:val="clear" w:color="auto" w:fill="auto"/>
        <w:spacing w:before="0" w:after="159" w:line="269" w:lineRule="exact"/>
        <w:ind w:left="20" w:right="40"/>
        <w:jc w:val="both"/>
        <w:rPr>
          <w:rStyle w:val="3"/>
          <w:iCs w:val="0"/>
          <w:color w:val="000000"/>
          <w:sz w:val="24"/>
          <w:szCs w:val="24"/>
          <w:lang w:val="uk-UA" w:eastAsia="uk-UA"/>
        </w:rPr>
      </w:pPr>
      <w:r w:rsidRPr="004048EE">
        <w:rPr>
          <w:rStyle w:val="3"/>
          <w:iCs w:val="0"/>
          <w:color w:val="000000"/>
          <w:sz w:val="24"/>
          <w:szCs w:val="24"/>
          <w:lang w:val="uk-UA" w:eastAsia="uk-UA"/>
        </w:rPr>
        <w:t xml:space="preserve">_________________________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 xml:space="preserve">______________ </w:t>
      </w:r>
      <w:r w:rsidRPr="004048EE">
        <w:rPr>
          <w:rStyle w:val="3"/>
          <w:iCs w:val="0"/>
          <w:color w:val="000000"/>
          <w:sz w:val="24"/>
          <w:szCs w:val="24"/>
          <w:lang w:val="uk-UA" w:eastAsia="uk-UA"/>
        </w:rPr>
        <w:tab/>
      </w:r>
      <w:r w:rsidRPr="004048EE">
        <w:rPr>
          <w:rStyle w:val="3"/>
          <w:iCs w:val="0"/>
          <w:color w:val="000000"/>
          <w:sz w:val="24"/>
          <w:szCs w:val="24"/>
          <w:lang w:val="uk-UA" w:eastAsia="uk-UA"/>
        </w:rPr>
        <w:tab/>
        <w:t>____________________</w:t>
      </w:r>
    </w:p>
    <w:p w:rsidR="0063552A" w:rsidRPr="004048EE" w:rsidRDefault="0063552A" w:rsidP="0063552A">
      <w:pPr>
        <w:pStyle w:val="31"/>
        <w:shd w:val="clear" w:color="auto" w:fill="auto"/>
        <w:spacing w:before="0" w:after="159" w:line="269" w:lineRule="exact"/>
        <w:ind w:left="20" w:right="40"/>
        <w:jc w:val="both"/>
        <w:rPr>
          <w:rStyle w:val="3"/>
          <w:iCs w:val="0"/>
          <w:color w:val="000000"/>
          <w:sz w:val="16"/>
          <w:szCs w:val="16"/>
          <w:lang w:val="uk-UA" w:eastAsia="uk-UA"/>
        </w:rPr>
      </w:pPr>
      <w:r w:rsidRPr="004048EE">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63552A" w:rsidRPr="004048EE" w:rsidRDefault="0063552A" w:rsidP="005D4E89">
      <w:pPr>
        <w:pStyle w:val="31"/>
        <w:shd w:val="clear" w:color="auto" w:fill="auto"/>
        <w:spacing w:before="0" w:after="0" w:line="274" w:lineRule="exact"/>
        <w:ind w:left="420"/>
        <w:jc w:val="both"/>
        <w:rPr>
          <w:rStyle w:val="3"/>
          <w:i w:val="0"/>
          <w:iCs w:val="0"/>
          <w:color w:val="000000"/>
          <w:sz w:val="24"/>
          <w:szCs w:val="24"/>
          <w:lang w:val="uk-UA" w:eastAsia="uk-UA"/>
        </w:rPr>
      </w:pPr>
    </w:p>
    <w:p w:rsidR="005D4E89" w:rsidRPr="004048EE" w:rsidRDefault="005D4E89" w:rsidP="005D4E89">
      <w:pPr>
        <w:pStyle w:val="31"/>
        <w:shd w:val="clear" w:color="auto" w:fill="auto"/>
        <w:spacing w:before="0" w:after="0" w:line="274" w:lineRule="exact"/>
        <w:ind w:left="420"/>
        <w:jc w:val="both"/>
        <w:rPr>
          <w:sz w:val="24"/>
          <w:szCs w:val="24"/>
          <w:lang w:val="uk-UA"/>
        </w:rPr>
      </w:pPr>
      <w:r w:rsidRPr="004048EE">
        <w:rPr>
          <w:rStyle w:val="3"/>
          <w:i w:val="0"/>
          <w:iCs w:val="0"/>
          <w:color w:val="000000"/>
          <w:sz w:val="24"/>
          <w:szCs w:val="24"/>
          <w:lang w:val="uk-UA" w:eastAsia="uk-UA"/>
        </w:rPr>
        <w:t>М.П.</w:t>
      </w:r>
    </w:p>
    <w:p w:rsidR="00132EE2" w:rsidRPr="004048EE" w:rsidRDefault="005D4E89" w:rsidP="002910EE">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r w:rsidRPr="004048EE">
        <w:rPr>
          <w:rStyle w:val="3"/>
          <w:i w:val="0"/>
          <w:iCs w:val="0"/>
          <w:color w:val="000000"/>
          <w:sz w:val="24"/>
          <w:szCs w:val="24"/>
          <w:lang w:val="uk-UA" w:eastAsia="uk-UA"/>
        </w:rPr>
        <w:t>"</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w:t>
      </w:r>
      <w:r w:rsidRPr="004048EE">
        <w:rPr>
          <w:rStyle w:val="30"/>
          <w:i w:val="0"/>
          <w:iCs w:val="0"/>
          <w:color w:val="000000"/>
          <w:sz w:val="24"/>
          <w:szCs w:val="24"/>
          <w:lang w:val="uk-UA" w:eastAsia="uk-UA"/>
        </w:rPr>
        <w:tab/>
      </w:r>
      <w:r w:rsidRPr="004048EE">
        <w:rPr>
          <w:rStyle w:val="3"/>
          <w:i w:val="0"/>
          <w:iCs w:val="0"/>
          <w:color w:val="000000"/>
          <w:sz w:val="24"/>
          <w:szCs w:val="24"/>
          <w:lang w:val="uk-UA" w:eastAsia="uk-UA"/>
        </w:rPr>
        <w:t>20</w:t>
      </w:r>
      <w:r w:rsidR="006C7B80" w:rsidRPr="004048EE">
        <w:rPr>
          <w:rStyle w:val="3"/>
          <w:i w:val="0"/>
          <w:iCs w:val="0"/>
          <w:color w:val="000000"/>
          <w:sz w:val="24"/>
          <w:szCs w:val="24"/>
          <w:lang w:val="uk-UA" w:eastAsia="uk-UA"/>
        </w:rPr>
        <w:t>21</w:t>
      </w:r>
      <w:r w:rsidR="00E21103">
        <w:rPr>
          <w:rStyle w:val="3"/>
          <w:i w:val="0"/>
          <w:iCs w:val="0"/>
          <w:color w:val="000000"/>
          <w:sz w:val="24"/>
          <w:szCs w:val="24"/>
          <w:lang w:val="uk-UA" w:eastAsia="uk-UA"/>
        </w:rPr>
        <w:t xml:space="preserve"> року</w:t>
      </w:r>
    </w:p>
    <w:p w:rsidR="00A904E9" w:rsidRPr="004048EE" w:rsidRDefault="00A904E9" w:rsidP="002910EE">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Pr="004048EE" w:rsidRDefault="00377785" w:rsidP="00A904E9">
      <w:pPr>
        <w:pStyle w:val="a5"/>
        <w:shd w:val="clear" w:color="auto" w:fill="auto"/>
        <w:spacing w:before="0"/>
        <w:ind w:left="20" w:firstLine="0"/>
        <w:jc w:val="right"/>
        <w:rPr>
          <w:sz w:val="28"/>
          <w:szCs w:val="28"/>
          <w:lang w:val="uk-UA"/>
        </w:rPr>
      </w:pPr>
    </w:p>
    <w:p w:rsidR="00377785" w:rsidRDefault="00377785" w:rsidP="0098611C">
      <w:pPr>
        <w:pStyle w:val="a5"/>
        <w:shd w:val="clear" w:color="auto" w:fill="auto"/>
        <w:spacing w:before="0"/>
        <w:ind w:firstLine="0"/>
        <w:rPr>
          <w:sz w:val="28"/>
          <w:szCs w:val="28"/>
          <w:lang w:val="uk-UA"/>
        </w:rPr>
      </w:pPr>
    </w:p>
    <w:p w:rsidR="00E2355F" w:rsidRDefault="00E2355F" w:rsidP="0098611C">
      <w:pPr>
        <w:pStyle w:val="a5"/>
        <w:shd w:val="clear" w:color="auto" w:fill="auto"/>
        <w:spacing w:before="0"/>
        <w:ind w:firstLine="0"/>
        <w:rPr>
          <w:sz w:val="28"/>
          <w:szCs w:val="28"/>
          <w:lang w:val="uk-UA"/>
        </w:rPr>
      </w:pPr>
    </w:p>
    <w:p w:rsidR="00E2355F" w:rsidRDefault="00E2355F" w:rsidP="0098611C">
      <w:pPr>
        <w:pStyle w:val="a5"/>
        <w:shd w:val="clear" w:color="auto" w:fill="auto"/>
        <w:spacing w:before="0"/>
        <w:ind w:firstLine="0"/>
        <w:rPr>
          <w:sz w:val="28"/>
          <w:szCs w:val="28"/>
          <w:lang w:val="uk-UA"/>
        </w:rPr>
      </w:pPr>
    </w:p>
    <w:p w:rsidR="00E2355F" w:rsidRDefault="00E2355F" w:rsidP="0098611C">
      <w:pPr>
        <w:pStyle w:val="a5"/>
        <w:shd w:val="clear" w:color="auto" w:fill="auto"/>
        <w:spacing w:before="0"/>
        <w:ind w:firstLine="0"/>
        <w:rPr>
          <w:sz w:val="28"/>
          <w:szCs w:val="28"/>
          <w:lang w:val="uk-UA"/>
        </w:rPr>
      </w:pPr>
    </w:p>
    <w:p w:rsidR="00E2355F" w:rsidRDefault="00E2355F" w:rsidP="0098611C">
      <w:pPr>
        <w:pStyle w:val="a5"/>
        <w:shd w:val="clear" w:color="auto" w:fill="auto"/>
        <w:spacing w:before="0"/>
        <w:ind w:firstLine="0"/>
        <w:rPr>
          <w:sz w:val="28"/>
          <w:szCs w:val="28"/>
          <w:lang w:val="uk-UA"/>
        </w:rPr>
      </w:pPr>
    </w:p>
    <w:p w:rsidR="00E2355F" w:rsidRDefault="00E2355F" w:rsidP="0098611C">
      <w:pPr>
        <w:pStyle w:val="a5"/>
        <w:shd w:val="clear" w:color="auto" w:fill="auto"/>
        <w:spacing w:before="0"/>
        <w:ind w:firstLine="0"/>
        <w:rPr>
          <w:sz w:val="28"/>
          <w:szCs w:val="28"/>
          <w:lang w:val="uk-UA"/>
        </w:rPr>
      </w:pPr>
    </w:p>
    <w:p w:rsidR="00E2355F" w:rsidRDefault="00E2355F" w:rsidP="0098611C">
      <w:pPr>
        <w:pStyle w:val="a5"/>
        <w:shd w:val="clear" w:color="auto" w:fill="auto"/>
        <w:spacing w:before="0"/>
        <w:ind w:firstLine="0"/>
        <w:rPr>
          <w:sz w:val="28"/>
          <w:szCs w:val="28"/>
          <w:lang w:val="uk-UA"/>
        </w:rPr>
      </w:pPr>
    </w:p>
    <w:p w:rsidR="00E2355F" w:rsidRDefault="00E2355F" w:rsidP="0098611C">
      <w:pPr>
        <w:pStyle w:val="a5"/>
        <w:shd w:val="clear" w:color="auto" w:fill="auto"/>
        <w:spacing w:before="0"/>
        <w:ind w:firstLine="0"/>
        <w:rPr>
          <w:sz w:val="28"/>
          <w:szCs w:val="28"/>
          <w:lang w:val="uk-UA"/>
        </w:rPr>
      </w:pPr>
    </w:p>
    <w:p w:rsidR="00E2355F" w:rsidRPr="004048EE" w:rsidRDefault="00E2355F" w:rsidP="0098611C">
      <w:pPr>
        <w:pStyle w:val="a5"/>
        <w:shd w:val="clear" w:color="auto" w:fill="auto"/>
        <w:spacing w:before="0"/>
        <w:ind w:firstLine="0"/>
        <w:rPr>
          <w:sz w:val="28"/>
          <w:szCs w:val="28"/>
          <w:lang w:val="uk-UA"/>
        </w:rPr>
      </w:pPr>
    </w:p>
    <w:p w:rsidR="00A904E9" w:rsidRPr="004048EE" w:rsidRDefault="00A904E9" w:rsidP="00A904E9">
      <w:pPr>
        <w:pStyle w:val="a5"/>
        <w:shd w:val="clear" w:color="auto" w:fill="auto"/>
        <w:spacing w:before="0"/>
        <w:ind w:left="20" w:firstLine="0"/>
        <w:jc w:val="right"/>
        <w:rPr>
          <w:sz w:val="28"/>
          <w:szCs w:val="28"/>
          <w:lang w:val="uk-UA"/>
        </w:rPr>
      </w:pPr>
      <w:r w:rsidRPr="004048EE">
        <w:rPr>
          <w:sz w:val="28"/>
          <w:szCs w:val="28"/>
          <w:lang w:val="uk-UA"/>
        </w:rPr>
        <w:lastRenderedPageBreak/>
        <w:t>Додаток № 4</w:t>
      </w:r>
    </w:p>
    <w:p w:rsidR="00A904E9" w:rsidRPr="004048EE" w:rsidRDefault="00A904E9" w:rsidP="00A904E9">
      <w:pPr>
        <w:shd w:val="clear" w:color="auto" w:fill="FFFFFF"/>
        <w:ind w:firstLine="709"/>
        <w:jc w:val="center"/>
        <w:rPr>
          <w:rFonts w:ascii="Times New Roman" w:hAnsi="Times New Roman" w:cs="Times New Roman"/>
          <w:b/>
          <w:bCs/>
        </w:rPr>
      </w:pPr>
    </w:p>
    <w:p w:rsidR="00A904E9" w:rsidRPr="004048EE" w:rsidRDefault="00A904E9" w:rsidP="00A904E9">
      <w:pPr>
        <w:shd w:val="clear" w:color="auto" w:fill="FFFFFF"/>
        <w:ind w:firstLine="709"/>
        <w:jc w:val="center"/>
        <w:rPr>
          <w:rFonts w:ascii="Times New Roman" w:hAnsi="Times New Roman" w:cs="Times New Roman"/>
          <w:b/>
          <w:bCs/>
        </w:rPr>
      </w:pPr>
    </w:p>
    <w:p w:rsidR="00A904E9" w:rsidRPr="004048EE" w:rsidRDefault="00A904E9" w:rsidP="00A904E9">
      <w:pPr>
        <w:shd w:val="clear" w:color="auto" w:fill="FFFFFF"/>
        <w:ind w:firstLine="709"/>
        <w:jc w:val="center"/>
        <w:rPr>
          <w:rFonts w:ascii="Times New Roman" w:hAnsi="Times New Roman" w:cs="Times New Roman"/>
          <w:b/>
          <w:bCs/>
        </w:rPr>
      </w:pPr>
      <w:r w:rsidRPr="004048EE">
        <w:rPr>
          <w:rFonts w:ascii="Times New Roman" w:hAnsi="Times New Roman" w:cs="Times New Roman"/>
          <w:b/>
          <w:bCs/>
        </w:rPr>
        <w:t>“Лист-згода”</w:t>
      </w:r>
    </w:p>
    <w:p w:rsidR="00A904E9" w:rsidRPr="004048EE" w:rsidRDefault="006C7B80" w:rsidP="00A904E9">
      <w:pPr>
        <w:shd w:val="clear" w:color="auto" w:fill="FFFFFF"/>
        <w:ind w:firstLine="709"/>
        <w:jc w:val="both"/>
        <w:rPr>
          <w:rFonts w:ascii="Times New Roman" w:hAnsi="Times New Roman" w:cs="Times New Roman"/>
          <w:bCs/>
        </w:rPr>
      </w:pPr>
      <w:r w:rsidRPr="004048EE">
        <w:rPr>
          <w:rFonts w:ascii="Times New Roman" w:hAnsi="Times New Roman" w:cs="Times New Roman"/>
          <w:bCs/>
        </w:rPr>
        <w:t>(для фізичних осіб, суб'</w:t>
      </w:r>
      <w:r w:rsidR="00A904E9" w:rsidRPr="004048EE">
        <w:rPr>
          <w:rFonts w:ascii="Times New Roman" w:hAnsi="Times New Roman" w:cs="Times New Roman"/>
          <w:bCs/>
        </w:rPr>
        <w:t>єктів підприємницької діяльності – фізичних осіб)</w:t>
      </w:r>
    </w:p>
    <w:p w:rsidR="00A904E9" w:rsidRPr="004048EE" w:rsidRDefault="00A904E9" w:rsidP="00A904E9">
      <w:pPr>
        <w:shd w:val="clear" w:color="auto" w:fill="FFFFFF"/>
        <w:ind w:firstLine="709"/>
        <w:jc w:val="both"/>
        <w:rPr>
          <w:rFonts w:ascii="Times New Roman" w:hAnsi="Times New Roman" w:cs="Times New Roman"/>
          <w:bCs/>
        </w:rPr>
      </w:pPr>
      <w:r w:rsidRPr="004048EE">
        <w:rPr>
          <w:rFonts w:ascii="Times New Roman" w:hAnsi="Times New Roman" w:cs="Times New Roman"/>
          <w:bCs/>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w:t>
      </w:r>
      <w:r w:rsidRPr="004048EE">
        <w:rPr>
          <w:rFonts w:ascii="Times New Roman" w:hAnsi="Times New Roman" w:cs="Times New Roman"/>
          <w:bCs/>
        </w:rPr>
        <w:br/>
        <w:t>України «Про публічні закупівлі», а також згідно з нормами чинного законодавства, моїх персональних даних (у т.</w:t>
      </w:r>
      <w:r w:rsidR="006C7B80" w:rsidRPr="004048EE">
        <w:rPr>
          <w:rFonts w:ascii="Times New Roman" w:hAnsi="Times New Roman" w:cs="Times New Roman"/>
          <w:bCs/>
        </w:rPr>
        <w:t xml:space="preserve"> </w:t>
      </w:r>
      <w:r w:rsidRPr="004048EE">
        <w:rPr>
          <w:rFonts w:ascii="Times New Roman" w:hAnsi="Times New Roman" w:cs="Times New Roman"/>
          <w:bCs/>
        </w:rPr>
        <w:t>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A904E9" w:rsidRPr="004048EE" w:rsidRDefault="00A904E9" w:rsidP="00A904E9">
      <w:pPr>
        <w:jc w:val="both"/>
        <w:rPr>
          <w:rFonts w:ascii="Times New Roman" w:hAnsi="Times New Roman" w:cs="Times New Roman"/>
          <w:bCs/>
        </w:rPr>
      </w:pPr>
      <w:r w:rsidRPr="004048EE">
        <w:rPr>
          <w:rFonts w:ascii="Times New Roman" w:hAnsi="Times New Roman" w:cs="Times New Roman"/>
          <w:bCs/>
        </w:rPr>
        <w:t xml:space="preserve"> _______________                              __________                  </w:t>
      </w:r>
      <w:r w:rsidRPr="004048EE">
        <w:rPr>
          <w:rFonts w:ascii="Times New Roman" w:hAnsi="Times New Roman" w:cs="Times New Roman"/>
          <w:bCs/>
        </w:rPr>
        <w:tab/>
        <w:t>____________________</w:t>
      </w:r>
    </w:p>
    <w:p w:rsidR="00A904E9" w:rsidRPr="004048EE" w:rsidRDefault="00A904E9" w:rsidP="00A904E9">
      <w:pPr>
        <w:jc w:val="both"/>
        <w:rPr>
          <w:rFonts w:ascii="Times New Roman" w:hAnsi="Times New Roman" w:cs="Times New Roman"/>
          <w:bCs/>
        </w:rPr>
      </w:pPr>
      <w:r w:rsidRPr="004048EE">
        <w:rPr>
          <w:rFonts w:ascii="Times New Roman" w:hAnsi="Times New Roman" w:cs="Times New Roman"/>
          <w:bCs/>
        </w:rPr>
        <w:t xml:space="preserve">           Дата                                              Підпис                   </w:t>
      </w:r>
      <w:r w:rsidRPr="004048EE">
        <w:rPr>
          <w:rFonts w:ascii="Times New Roman" w:hAnsi="Times New Roman" w:cs="Times New Roman"/>
          <w:bCs/>
        </w:rPr>
        <w:tab/>
        <w:t xml:space="preserve">   Прізвище та ініціали</w:t>
      </w:r>
    </w:p>
    <w:p w:rsidR="00A904E9" w:rsidRPr="004048EE" w:rsidRDefault="00A904E9" w:rsidP="00A904E9">
      <w:pPr>
        <w:rPr>
          <w:rFonts w:ascii="Times New Roman" w:hAnsi="Times New Roman" w:cs="Times New Roman"/>
        </w:rPr>
      </w:pPr>
    </w:p>
    <w:p w:rsidR="00A904E9" w:rsidRPr="004048EE" w:rsidRDefault="00A904E9" w:rsidP="00A904E9">
      <w:pPr>
        <w:rPr>
          <w:rFonts w:ascii="Times New Roman" w:hAnsi="Times New Roman" w:cs="Times New Roman"/>
        </w:rPr>
      </w:pPr>
    </w:p>
    <w:p w:rsidR="00A904E9" w:rsidRDefault="00A904E9"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Default="00E2355F" w:rsidP="002910EE">
      <w:pPr>
        <w:pStyle w:val="31"/>
        <w:shd w:val="clear" w:color="auto" w:fill="auto"/>
        <w:tabs>
          <w:tab w:val="left" w:leader="underscore" w:pos="866"/>
          <w:tab w:val="left" w:leader="underscore" w:pos="3113"/>
        </w:tabs>
        <w:spacing w:before="0" w:after="163" w:line="274" w:lineRule="exact"/>
        <w:ind w:left="420"/>
        <w:jc w:val="both"/>
        <w:rPr>
          <w:sz w:val="28"/>
          <w:szCs w:val="28"/>
          <w:lang w:val="uk-UA"/>
        </w:rPr>
      </w:pPr>
    </w:p>
    <w:p w:rsidR="00E2355F" w:rsidRPr="004048EE" w:rsidRDefault="00E2355F" w:rsidP="00E2355F">
      <w:pPr>
        <w:pStyle w:val="a5"/>
        <w:shd w:val="clear" w:color="auto" w:fill="auto"/>
        <w:spacing w:before="0"/>
        <w:ind w:left="20" w:firstLine="0"/>
        <w:jc w:val="right"/>
        <w:rPr>
          <w:sz w:val="28"/>
          <w:szCs w:val="28"/>
          <w:lang w:val="uk-UA"/>
        </w:rPr>
      </w:pPr>
      <w:r w:rsidRPr="004048EE">
        <w:rPr>
          <w:sz w:val="28"/>
          <w:szCs w:val="28"/>
          <w:lang w:val="uk-UA"/>
        </w:rPr>
        <w:lastRenderedPageBreak/>
        <w:t>Д</w:t>
      </w:r>
      <w:r>
        <w:rPr>
          <w:sz w:val="28"/>
          <w:szCs w:val="28"/>
          <w:lang w:val="uk-UA"/>
        </w:rPr>
        <w:t>одаток № 5</w:t>
      </w:r>
    </w:p>
    <w:p w:rsidR="00E2355F" w:rsidRPr="004048EE" w:rsidRDefault="00E2355F" w:rsidP="00E2355F">
      <w:pPr>
        <w:pStyle w:val="a5"/>
        <w:shd w:val="clear" w:color="auto" w:fill="auto"/>
        <w:spacing w:before="0"/>
        <w:ind w:left="20" w:firstLine="0"/>
        <w:jc w:val="right"/>
        <w:rPr>
          <w:sz w:val="28"/>
          <w:szCs w:val="28"/>
          <w:lang w:val="uk-UA"/>
        </w:rPr>
      </w:pPr>
    </w:p>
    <w:p w:rsidR="00B87F37" w:rsidRDefault="00F90C72" w:rsidP="00B87F37">
      <w:pPr>
        <w:pStyle w:val="a5"/>
        <w:shd w:val="clear" w:color="auto" w:fill="auto"/>
        <w:spacing w:before="0"/>
        <w:ind w:left="20" w:firstLine="320"/>
        <w:jc w:val="center"/>
        <w:rPr>
          <w:rStyle w:val="a4"/>
          <w:b/>
          <w:color w:val="000000"/>
          <w:sz w:val="28"/>
          <w:szCs w:val="28"/>
          <w:lang w:val="uk-UA" w:eastAsia="uk-UA"/>
        </w:rPr>
      </w:pPr>
      <w:r>
        <w:rPr>
          <w:rStyle w:val="a4"/>
          <w:b/>
          <w:color w:val="000000"/>
          <w:sz w:val="28"/>
          <w:szCs w:val="28"/>
          <w:lang w:val="uk-UA" w:eastAsia="uk-UA"/>
        </w:rPr>
        <w:t>Гранична</w:t>
      </w:r>
      <w:r w:rsidR="00E2355F" w:rsidRPr="00B87F37">
        <w:rPr>
          <w:rStyle w:val="a4"/>
          <w:b/>
          <w:color w:val="000000"/>
          <w:sz w:val="28"/>
          <w:szCs w:val="28"/>
          <w:lang w:val="uk-UA" w:eastAsia="uk-UA"/>
        </w:rPr>
        <w:t xml:space="preserve"> </w:t>
      </w:r>
      <w:r>
        <w:rPr>
          <w:rStyle w:val="a4"/>
          <w:b/>
          <w:color w:val="000000"/>
          <w:sz w:val="28"/>
          <w:szCs w:val="28"/>
          <w:lang w:val="uk-UA" w:eastAsia="uk-UA"/>
        </w:rPr>
        <w:t>вартість придбання</w:t>
      </w:r>
      <w:r w:rsidR="00E2355F" w:rsidRPr="00B87F37">
        <w:rPr>
          <w:rStyle w:val="a4"/>
          <w:b/>
          <w:color w:val="000000"/>
          <w:sz w:val="28"/>
          <w:szCs w:val="28"/>
          <w:lang w:val="uk-UA" w:eastAsia="uk-UA"/>
        </w:rPr>
        <w:t xml:space="preserve"> 1 кв. м загальної площі житла за </w:t>
      </w:r>
    </w:p>
    <w:p w:rsidR="00E2355F" w:rsidRPr="00B87F37" w:rsidRDefault="00E2355F" w:rsidP="00B87F37">
      <w:pPr>
        <w:pStyle w:val="a5"/>
        <w:shd w:val="clear" w:color="auto" w:fill="auto"/>
        <w:spacing w:before="0"/>
        <w:ind w:left="20" w:firstLine="320"/>
        <w:jc w:val="center"/>
        <w:rPr>
          <w:rStyle w:val="a4"/>
          <w:b/>
          <w:color w:val="000000"/>
          <w:sz w:val="28"/>
          <w:szCs w:val="28"/>
          <w:lang w:val="uk-UA" w:eastAsia="uk-UA"/>
        </w:rPr>
      </w:pPr>
      <w:r w:rsidRPr="00B87F37">
        <w:rPr>
          <w:rStyle w:val="a4"/>
          <w:b/>
          <w:color w:val="000000"/>
          <w:sz w:val="28"/>
          <w:szCs w:val="28"/>
          <w:lang w:val="uk-UA" w:eastAsia="uk-UA"/>
        </w:rPr>
        <w:t>регіонами</w:t>
      </w:r>
      <w:r w:rsidR="00B87F37">
        <w:rPr>
          <w:rStyle w:val="a4"/>
          <w:b/>
          <w:color w:val="000000"/>
          <w:sz w:val="28"/>
          <w:szCs w:val="28"/>
          <w:lang w:val="uk-UA" w:eastAsia="uk-UA"/>
        </w:rPr>
        <w:t xml:space="preserve"> України</w:t>
      </w:r>
    </w:p>
    <w:p w:rsidR="00E2355F" w:rsidRDefault="00E2355F" w:rsidP="00E2355F">
      <w:pPr>
        <w:pStyle w:val="a5"/>
        <w:shd w:val="clear" w:color="auto" w:fill="auto"/>
        <w:spacing w:before="0"/>
        <w:ind w:left="20" w:firstLine="320"/>
        <w:jc w:val="left"/>
        <w:rPr>
          <w:rStyle w:val="a4"/>
          <w:b/>
          <w:color w:val="000000"/>
          <w:sz w:val="24"/>
          <w:szCs w:val="24"/>
          <w:lang w:val="uk-UA" w:eastAsia="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2693"/>
        <w:gridCol w:w="2268"/>
        <w:gridCol w:w="2024"/>
      </w:tblGrid>
      <w:tr w:rsidR="00B87F37" w:rsidRPr="00F91C52" w:rsidTr="00F91C52">
        <w:tc>
          <w:tcPr>
            <w:tcW w:w="567" w:type="dxa"/>
            <w:shd w:val="clear" w:color="auto" w:fill="auto"/>
          </w:tcPr>
          <w:p w:rsidR="00E2355F" w:rsidRPr="00F91C52" w:rsidRDefault="00E2355F" w:rsidP="00F91C52">
            <w:pPr>
              <w:pStyle w:val="a5"/>
              <w:shd w:val="clear" w:color="auto" w:fill="auto"/>
              <w:spacing w:before="0"/>
              <w:ind w:firstLine="0"/>
              <w:jc w:val="left"/>
              <w:rPr>
                <w:rStyle w:val="a4"/>
                <w:b/>
                <w:color w:val="000000"/>
                <w:sz w:val="24"/>
                <w:szCs w:val="24"/>
                <w:lang w:val="uk-UA" w:eastAsia="uk-UA"/>
              </w:rPr>
            </w:pPr>
            <w:r w:rsidRPr="00F91C52">
              <w:rPr>
                <w:rStyle w:val="a4"/>
                <w:b/>
                <w:color w:val="000000"/>
                <w:sz w:val="24"/>
                <w:szCs w:val="24"/>
                <w:lang w:val="uk-UA" w:eastAsia="uk-UA"/>
              </w:rPr>
              <w:t>№ з/п</w:t>
            </w:r>
          </w:p>
        </w:tc>
        <w:tc>
          <w:tcPr>
            <w:tcW w:w="2694" w:type="dxa"/>
            <w:shd w:val="clear" w:color="auto" w:fill="auto"/>
            <w:vAlign w:val="center"/>
          </w:tcPr>
          <w:p w:rsidR="00E2355F" w:rsidRPr="00F91C52" w:rsidRDefault="00E2355F" w:rsidP="00F91C52">
            <w:pPr>
              <w:pStyle w:val="a5"/>
              <w:shd w:val="clear" w:color="auto" w:fill="auto"/>
              <w:spacing w:before="0"/>
              <w:ind w:firstLine="0"/>
              <w:jc w:val="center"/>
              <w:rPr>
                <w:rStyle w:val="a4"/>
                <w:b/>
                <w:color w:val="000000"/>
                <w:sz w:val="24"/>
                <w:szCs w:val="24"/>
                <w:lang w:val="uk-UA" w:eastAsia="uk-UA"/>
              </w:rPr>
            </w:pPr>
            <w:r w:rsidRPr="00F91C52">
              <w:rPr>
                <w:rStyle w:val="a4"/>
                <w:b/>
                <w:color w:val="000000"/>
                <w:sz w:val="24"/>
                <w:szCs w:val="24"/>
                <w:lang w:val="uk-UA" w:eastAsia="uk-UA"/>
              </w:rPr>
              <w:t>Найменування регіонів України</w:t>
            </w:r>
          </w:p>
        </w:tc>
        <w:tc>
          <w:tcPr>
            <w:tcW w:w="2693" w:type="dxa"/>
            <w:shd w:val="clear" w:color="auto" w:fill="auto"/>
            <w:vAlign w:val="center"/>
          </w:tcPr>
          <w:p w:rsidR="00E2355F" w:rsidRPr="00F91C52" w:rsidRDefault="00E2355F" w:rsidP="00F91C52">
            <w:pPr>
              <w:pStyle w:val="a5"/>
              <w:shd w:val="clear" w:color="auto" w:fill="auto"/>
              <w:spacing w:before="0"/>
              <w:ind w:firstLine="0"/>
              <w:jc w:val="left"/>
              <w:rPr>
                <w:rStyle w:val="a4"/>
                <w:b/>
                <w:color w:val="000000"/>
                <w:sz w:val="24"/>
                <w:szCs w:val="24"/>
                <w:lang w:val="uk-UA" w:eastAsia="uk-UA"/>
              </w:rPr>
            </w:pPr>
            <w:r w:rsidRPr="00F91C52">
              <w:rPr>
                <w:rStyle w:val="a4"/>
                <w:b/>
                <w:color w:val="000000"/>
                <w:sz w:val="24"/>
                <w:szCs w:val="24"/>
                <w:lang w:val="uk-UA" w:eastAsia="uk-UA"/>
              </w:rPr>
              <w:t>Опосередкована вартість спорудження житла за р</w:t>
            </w:r>
            <w:r w:rsidR="007812D5">
              <w:rPr>
                <w:rStyle w:val="a4"/>
                <w:b/>
                <w:color w:val="000000"/>
                <w:sz w:val="24"/>
                <w:szCs w:val="24"/>
                <w:lang w:val="uk-UA" w:eastAsia="uk-UA"/>
              </w:rPr>
              <w:t>егіонами України станом на 01.07</w:t>
            </w:r>
            <w:r w:rsidRPr="00F91C52">
              <w:rPr>
                <w:rStyle w:val="a4"/>
                <w:b/>
                <w:color w:val="000000"/>
                <w:sz w:val="24"/>
                <w:szCs w:val="24"/>
                <w:lang w:val="uk-UA" w:eastAsia="uk-UA"/>
              </w:rPr>
              <w:t>.2021 (затверджено наказом міністерства розвитку громад та</w:t>
            </w:r>
            <w:r w:rsidR="007812D5">
              <w:rPr>
                <w:rStyle w:val="a4"/>
                <w:b/>
                <w:color w:val="000000"/>
                <w:sz w:val="24"/>
                <w:szCs w:val="24"/>
                <w:lang w:val="uk-UA" w:eastAsia="uk-UA"/>
              </w:rPr>
              <w:t xml:space="preserve"> територій України від 10.09.2021 № 230</w:t>
            </w:r>
            <w:r w:rsidR="00B87F37" w:rsidRPr="00F91C52">
              <w:rPr>
                <w:rStyle w:val="a4"/>
                <w:b/>
                <w:color w:val="000000"/>
                <w:sz w:val="24"/>
                <w:szCs w:val="24"/>
                <w:lang w:val="uk-UA" w:eastAsia="uk-UA"/>
              </w:rPr>
              <w:t>), грн</w:t>
            </w:r>
          </w:p>
        </w:tc>
        <w:tc>
          <w:tcPr>
            <w:tcW w:w="2268" w:type="dxa"/>
            <w:shd w:val="clear" w:color="auto" w:fill="auto"/>
            <w:vAlign w:val="center"/>
          </w:tcPr>
          <w:p w:rsidR="00E2355F" w:rsidRPr="00F91C52" w:rsidRDefault="00E2355F" w:rsidP="00F91C52">
            <w:pPr>
              <w:pStyle w:val="a5"/>
              <w:shd w:val="clear" w:color="auto" w:fill="auto"/>
              <w:spacing w:before="0"/>
              <w:ind w:firstLine="0"/>
              <w:jc w:val="left"/>
              <w:rPr>
                <w:rStyle w:val="a4"/>
                <w:b/>
                <w:color w:val="000000"/>
                <w:sz w:val="24"/>
                <w:szCs w:val="24"/>
                <w:lang w:val="uk-UA" w:eastAsia="uk-UA"/>
              </w:rPr>
            </w:pPr>
            <w:r w:rsidRPr="00F91C52">
              <w:rPr>
                <w:rStyle w:val="a4"/>
                <w:b/>
                <w:color w:val="000000"/>
                <w:sz w:val="24"/>
                <w:szCs w:val="24"/>
                <w:lang w:val="uk-UA" w:eastAsia="uk-UA"/>
              </w:rPr>
              <w:t xml:space="preserve">Підвищуваний коефіцієнт за регіонами (згідно Постанови КМУ від 02.09.2015 </w:t>
            </w:r>
            <w:r w:rsidR="00B87F37" w:rsidRPr="00F91C52">
              <w:rPr>
                <w:rStyle w:val="a4"/>
                <w:b/>
                <w:color w:val="000000"/>
                <w:sz w:val="24"/>
                <w:szCs w:val="24"/>
                <w:lang w:val="uk-UA" w:eastAsia="uk-UA"/>
              </w:rPr>
              <w:t xml:space="preserve">          </w:t>
            </w:r>
            <w:r w:rsidRPr="00F91C52">
              <w:rPr>
                <w:rStyle w:val="a4"/>
                <w:b/>
                <w:color w:val="000000"/>
                <w:sz w:val="24"/>
                <w:szCs w:val="24"/>
                <w:lang w:val="uk-UA" w:eastAsia="uk-UA"/>
              </w:rPr>
              <w:t>№ 728)</w:t>
            </w:r>
          </w:p>
        </w:tc>
        <w:tc>
          <w:tcPr>
            <w:tcW w:w="2024" w:type="dxa"/>
            <w:shd w:val="clear" w:color="auto" w:fill="auto"/>
            <w:vAlign w:val="center"/>
          </w:tcPr>
          <w:p w:rsidR="00E2355F" w:rsidRPr="00F91C52" w:rsidRDefault="00E2355F" w:rsidP="00F91C52">
            <w:pPr>
              <w:pStyle w:val="a5"/>
              <w:shd w:val="clear" w:color="auto" w:fill="auto"/>
              <w:spacing w:before="0"/>
              <w:ind w:firstLine="0"/>
              <w:jc w:val="left"/>
              <w:rPr>
                <w:rStyle w:val="a4"/>
                <w:b/>
                <w:color w:val="000000"/>
                <w:sz w:val="24"/>
                <w:szCs w:val="24"/>
                <w:lang w:val="uk-UA" w:eastAsia="uk-UA"/>
              </w:rPr>
            </w:pPr>
            <w:r w:rsidRPr="00F91C52">
              <w:rPr>
                <w:rStyle w:val="a4"/>
                <w:b/>
                <w:color w:val="000000"/>
                <w:sz w:val="24"/>
                <w:szCs w:val="24"/>
                <w:lang w:val="uk-UA" w:eastAsia="uk-UA"/>
              </w:rPr>
              <w:t>Гранична вартість 1 кв. м загальної площі житла</w:t>
            </w:r>
            <w:r w:rsidR="007812D5">
              <w:rPr>
                <w:rStyle w:val="a4"/>
                <w:b/>
                <w:color w:val="000000"/>
                <w:sz w:val="24"/>
                <w:szCs w:val="24"/>
                <w:lang w:val="uk-UA" w:eastAsia="uk-UA"/>
              </w:rPr>
              <w:t>, грн</w:t>
            </w:r>
          </w:p>
        </w:tc>
      </w:tr>
      <w:tr w:rsidR="00B87F37" w:rsidRPr="00F91C52" w:rsidTr="00F91C52">
        <w:tc>
          <w:tcPr>
            <w:tcW w:w="567" w:type="dxa"/>
            <w:shd w:val="clear" w:color="auto" w:fill="auto"/>
            <w:vAlign w:val="center"/>
          </w:tcPr>
          <w:p w:rsidR="00B87F37" w:rsidRPr="00F91C52" w:rsidRDefault="007812D5" w:rsidP="00F91C52">
            <w:pPr>
              <w:pStyle w:val="a5"/>
              <w:shd w:val="clear" w:color="auto" w:fill="auto"/>
              <w:spacing w:before="0"/>
              <w:ind w:firstLine="0"/>
              <w:jc w:val="center"/>
              <w:rPr>
                <w:rStyle w:val="a4"/>
                <w:color w:val="000000"/>
                <w:sz w:val="24"/>
                <w:szCs w:val="24"/>
                <w:lang w:val="uk-UA" w:eastAsia="uk-UA"/>
              </w:rPr>
            </w:pPr>
            <w:r>
              <w:rPr>
                <w:rStyle w:val="a4"/>
                <w:color w:val="000000"/>
                <w:sz w:val="24"/>
                <w:szCs w:val="24"/>
                <w:lang w:val="uk-UA" w:eastAsia="uk-UA"/>
              </w:rPr>
              <w:t>1</w:t>
            </w:r>
          </w:p>
        </w:tc>
        <w:tc>
          <w:tcPr>
            <w:tcW w:w="2694" w:type="dxa"/>
            <w:shd w:val="clear" w:color="auto" w:fill="auto"/>
            <w:vAlign w:val="center"/>
          </w:tcPr>
          <w:p w:rsidR="00B87F37" w:rsidRPr="00F91C52" w:rsidRDefault="00B87F37" w:rsidP="00F91C52">
            <w:pPr>
              <w:jc w:val="center"/>
              <w:rPr>
                <w:rFonts w:ascii="Times New Roman" w:hAnsi="Times New Roman" w:cs="Times New Roman"/>
              </w:rPr>
            </w:pPr>
            <w:r w:rsidRPr="00F91C52">
              <w:rPr>
                <w:rFonts w:ascii="Times New Roman" w:hAnsi="Times New Roman" w:cs="Times New Roman"/>
              </w:rPr>
              <w:t>м. Київ</w:t>
            </w:r>
          </w:p>
        </w:tc>
        <w:tc>
          <w:tcPr>
            <w:tcW w:w="2693" w:type="dxa"/>
            <w:shd w:val="clear" w:color="auto" w:fill="auto"/>
            <w:vAlign w:val="center"/>
          </w:tcPr>
          <w:p w:rsidR="00B87F37" w:rsidRPr="00F91C52" w:rsidRDefault="007812D5" w:rsidP="00F91C52">
            <w:pPr>
              <w:jc w:val="center"/>
              <w:rPr>
                <w:rFonts w:ascii="Times New Roman" w:hAnsi="Times New Roman" w:cs="Times New Roman"/>
              </w:rPr>
            </w:pPr>
            <w:r>
              <w:rPr>
                <w:rFonts w:ascii="Times New Roman" w:hAnsi="Times New Roman" w:cs="Times New Roman"/>
              </w:rPr>
              <w:t>16 982</w:t>
            </w:r>
            <w:r w:rsidR="00B87F37" w:rsidRPr="00F91C52">
              <w:rPr>
                <w:rFonts w:ascii="Times New Roman" w:hAnsi="Times New Roman" w:cs="Times New Roman"/>
              </w:rPr>
              <w:t>,00</w:t>
            </w:r>
          </w:p>
        </w:tc>
        <w:tc>
          <w:tcPr>
            <w:tcW w:w="2268" w:type="dxa"/>
            <w:shd w:val="clear" w:color="auto" w:fill="auto"/>
            <w:vAlign w:val="center"/>
          </w:tcPr>
          <w:p w:rsidR="00B87F37" w:rsidRPr="00F91C52" w:rsidRDefault="00B87F37" w:rsidP="00F91C52">
            <w:pPr>
              <w:jc w:val="center"/>
              <w:rPr>
                <w:rFonts w:ascii="Times New Roman" w:hAnsi="Times New Roman" w:cs="Times New Roman"/>
              </w:rPr>
            </w:pPr>
            <w:r w:rsidRPr="00F91C52">
              <w:rPr>
                <w:rFonts w:ascii="Times New Roman" w:hAnsi="Times New Roman" w:cs="Times New Roman"/>
              </w:rPr>
              <w:t>1,75</w:t>
            </w:r>
          </w:p>
        </w:tc>
        <w:tc>
          <w:tcPr>
            <w:tcW w:w="2024" w:type="dxa"/>
            <w:shd w:val="clear" w:color="auto" w:fill="auto"/>
            <w:vAlign w:val="center"/>
          </w:tcPr>
          <w:p w:rsidR="00B87F37" w:rsidRPr="00F91C52" w:rsidRDefault="007812D5" w:rsidP="00F91C52">
            <w:pPr>
              <w:jc w:val="right"/>
              <w:rPr>
                <w:rFonts w:ascii="Times New Roman" w:hAnsi="Times New Roman" w:cs="Times New Roman"/>
              </w:rPr>
            </w:pPr>
            <w:r>
              <w:rPr>
                <w:rFonts w:ascii="Times New Roman" w:hAnsi="Times New Roman" w:cs="Times New Roman"/>
              </w:rPr>
              <w:t>29 718,5</w:t>
            </w:r>
            <w:r w:rsidR="00B87F37" w:rsidRPr="00F91C52">
              <w:rPr>
                <w:rFonts w:ascii="Times New Roman" w:hAnsi="Times New Roman" w:cs="Times New Roman"/>
              </w:rPr>
              <w:t>0</w:t>
            </w:r>
          </w:p>
        </w:tc>
      </w:tr>
    </w:tbl>
    <w:p w:rsidR="00E2355F" w:rsidRDefault="00E2355F" w:rsidP="00E2355F">
      <w:pPr>
        <w:pStyle w:val="a5"/>
        <w:shd w:val="clear" w:color="auto" w:fill="auto"/>
        <w:spacing w:before="0"/>
        <w:ind w:left="20" w:firstLine="320"/>
        <w:jc w:val="left"/>
        <w:rPr>
          <w:rStyle w:val="a4"/>
          <w:b/>
          <w:color w:val="000000"/>
          <w:sz w:val="24"/>
          <w:szCs w:val="24"/>
          <w:lang w:val="uk-UA" w:eastAsia="uk-UA"/>
        </w:rPr>
      </w:pPr>
    </w:p>
    <w:sectPr w:rsidR="00E2355F" w:rsidSect="00B86D77">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632" w:rsidRDefault="00CA5632">
      <w:r>
        <w:separator/>
      </w:r>
    </w:p>
  </w:endnote>
  <w:endnote w:type="continuationSeparator" w:id="0">
    <w:p w:rsidR="00CA5632" w:rsidRDefault="00CA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632" w:rsidRDefault="00CA5632">
      <w:r>
        <w:separator/>
      </w:r>
    </w:p>
  </w:footnote>
  <w:footnote w:type="continuationSeparator" w:id="0">
    <w:p w:rsidR="00CA5632" w:rsidRDefault="00CA5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5C" w:rsidRDefault="0081505C" w:rsidP="00F6035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1505C" w:rsidRDefault="0081505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5C" w:rsidRDefault="0081505C" w:rsidP="00F6035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F14CC">
      <w:rPr>
        <w:rStyle w:val="ab"/>
        <w:noProof/>
      </w:rPr>
      <w:t>2</w:t>
    </w:r>
    <w:r>
      <w:rPr>
        <w:rStyle w:val="ab"/>
      </w:rPr>
      <w:fldChar w:fldCharType="end"/>
    </w:r>
  </w:p>
  <w:p w:rsidR="0081505C" w:rsidRDefault="0081505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6364E3A"/>
    <w:multiLevelType w:val="hybridMultilevel"/>
    <w:tmpl w:val="96B2CB6E"/>
    <w:lvl w:ilvl="0" w:tplc="4E347FC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18AE6E2F"/>
    <w:multiLevelType w:val="hybridMultilevel"/>
    <w:tmpl w:val="9F52B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1A323241"/>
    <w:multiLevelType w:val="hybridMultilevel"/>
    <w:tmpl w:val="AEF22C18"/>
    <w:lvl w:ilvl="0" w:tplc="6C5224B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278017C8"/>
    <w:multiLevelType w:val="hybridMultilevel"/>
    <w:tmpl w:val="63EEF9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26"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5"/>
  </w:num>
  <w:num w:numId="23">
    <w:abstractNumId w:val="26"/>
  </w:num>
  <w:num w:numId="24">
    <w:abstractNumId w:val="22"/>
  </w:num>
  <w:num w:numId="25">
    <w:abstractNumId w:val="24"/>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14B71"/>
    <w:rsid w:val="00015DA2"/>
    <w:rsid w:val="000163A8"/>
    <w:rsid w:val="000200A0"/>
    <w:rsid w:val="00020D59"/>
    <w:rsid w:val="00021E3C"/>
    <w:rsid w:val="0003237A"/>
    <w:rsid w:val="00032A0D"/>
    <w:rsid w:val="0004764E"/>
    <w:rsid w:val="00047AE2"/>
    <w:rsid w:val="00047F46"/>
    <w:rsid w:val="00047FB5"/>
    <w:rsid w:val="00052208"/>
    <w:rsid w:val="00054730"/>
    <w:rsid w:val="000547AB"/>
    <w:rsid w:val="00062266"/>
    <w:rsid w:val="00073A26"/>
    <w:rsid w:val="00076FE5"/>
    <w:rsid w:val="000877E6"/>
    <w:rsid w:val="00092665"/>
    <w:rsid w:val="0009299B"/>
    <w:rsid w:val="00095BF1"/>
    <w:rsid w:val="000972FF"/>
    <w:rsid w:val="000A6AD5"/>
    <w:rsid w:val="000B181F"/>
    <w:rsid w:val="000B67B2"/>
    <w:rsid w:val="000C078D"/>
    <w:rsid w:val="000C13AC"/>
    <w:rsid w:val="000C4A90"/>
    <w:rsid w:val="000C6909"/>
    <w:rsid w:val="000C6F68"/>
    <w:rsid w:val="000D25B3"/>
    <w:rsid w:val="000D77B8"/>
    <w:rsid w:val="000E68BD"/>
    <w:rsid w:val="000F14CC"/>
    <w:rsid w:val="000F3947"/>
    <w:rsid w:val="000F5A05"/>
    <w:rsid w:val="001002CE"/>
    <w:rsid w:val="001033E2"/>
    <w:rsid w:val="00114E18"/>
    <w:rsid w:val="00122FF0"/>
    <w:rsid w:val="00126CCF"/>
    <w:rsid w:val="00132EE2"/>
    <w:rsid w:val="001400F0"/>
    <w:rsid w:val="00144D45"/>
    <w:rsid w:val="00144F82"/>
    <w:rsid w:val="00146F6E"/>
    <w:rsid w:val="001513A4"/>
    <w:rsid w:val="00155874"/>
    <w:rsid w:val="00162A5C"/>
    <w:rsid w:val="00164F30"/>
    <w:rsid w:val="00167C7B"/>
    <w:rsid w:val="00170E4E"/>
    <w:rsid w:val="00174F60"/>
    <w:rsid w:val="00177E88"/>
    <w:rsid w:val="00180F32"/>
    <w:rsid w:val="0018423C"/>
    <w:rsid w:val="00184385"/>
    <w:rsid w:val="00184616"/>
    <w:rsid w:val="001930CA"/>
    <w:rsid w:val="001975E2"/>
    <w:rsid w:val="001A0963"/>
    <w:rsid w:val="001A204E"/>
    <w:rsid w:val="001A3A66"/>
    <w:rsid w:val="001A6D7E"/>
    <w:rsid w:val="001B3695"/>
    <w:rsid w:val="001B508C"/>
    <w:rsid w:val="001C0F87"/>
    <w:rsid w:val="001C5729"/>
    <w:rsid w:val="001C6D5B"/>
    <w:rsid w:val="001C7F7B"/>
    <w:rsid w:val="001D11E3"/>
    <w:rsid w:val="001D1429"/>
    <w:rsid w:val="001D30A2"/>
    <w:rsid w:val="001D4B2C"/>
    <w:rsid w:val="001D6D0D"/>
    <w:rsid w:val="001F0C7C"/>
    <w:rsid w:val="001F14B0"/>
    <w:rsid w:val="001F6890"/>
    <w:rsid w:val="001F7E34"/>
    <w:rsid w:val="00201682"/>
    <w:rsid w:val="0020443E"/>
    <w:rsid w:val="00204DF4"/>
    <w:rsid w:val="00207A71"/>
    <w:rsid w:val="002154DA"/>
    <w:rsid w:val="00215746"/>
    <w:rsid w:val="0021697D"/>
    <w:rsid w:val="002218A2"/>
    <w:rsid w:val="002230E4"/>
    <w:rsid w:val="00226C46"/>
    <w:rsid w:val="002366F1"/>
    <w:rsid w:val="00240026"/>
    <w:rsid w:val="00243027"/>
    <w:rsid w:val="00246941"/>
    <w:rsid w:val="00247B1E"/>
    <w:rsid w:val="00255A9F"/>
    <w:rsid w:val="0025685D"/>
    <w:rsid w:val="002653DF"/>
    <w:rsid w:val="0027013D"/>
    <w:rsid w:val="00276021"/>
    <w:rsid w:val="00277C28"/>
    <w:rsid w:val="002800B3"/>
    <w:rsid w:val="00280FAE"/>
    <w:rsid w:val="002874BD"/>
    <w:rsid w:val="002908FE"/>
    <w:rsid w:val="002910EE"/>
    <w:rsid w:val="00291520"/>
    <w:rsid w:val="0029670D"/>
    <w:rsid w:val="002A0151"/>
    <w:rsid w:val="002A1CC9"/>
    <w:rsid w:val="002A4C78"/>
    <w:rsid w:val="002B00D1"/>
    <w:rsid w:val="002B04CC"/>
    <w:rsid w:val="002B4F39"/>
    <w:rsid w:val="002B7B10"/>
    <w:rsid w:val="002C0117"/>
    <w:rsid w:val="002C395B"/>
    <w:rsid w:val="002C5DDF"/>
    <w:rsid w:val="002D1451"/>
    <w:rsid w:val="002D1D05"/>
    <w:rsid w:val="002D42DF"/>
    <w:rsid w:val="002D6F85"/>
    <w:rsid w:val="002E33B5"/>
    <w:rsid w:val="002E65D2"/>
    <w:rsid w:val="002E7D58"/>
    <w:rsid w:val="002F0C08"/>
    <w:rsid w:val="002F11A4"/>
    <w:rsid w:val="002F68D1"/>
    <w:rsid w:val="002F7639"/>
    <w:rsid w:val="002F7CF2"/>
    <w:rsid w:val="003012DC"/>
    <w:rsid w:val="00311ED1"/>
    <w:rsid w:val="0031282F"/>
    <w:rsid w:val="0031758C"/>
    <w:rsid w:val="00321E6D"/>
    <w:rsid w:val="00324EE2"/>
    <w:rsid w:val="00326724"/>
    <w:rsid w:val="00327ED6"/>
    <w:rsid w:val="00330E86"/>
    <w:rsid w:val="00332D27"/>
    <w:rsid w:val="0033467F"/>
    <w:rsid w:val="00337D43"/>
    <w:rsid w:val="00340739"/>
    <w:rsid w:val="003439F9"/>
    <w:rsid w:val="003511BF"/>
    <w:rsid w:val="00353A36"/>
    <w:rsid w:val="0036481A"/>
    <w:rsid w:val="00365313"/>
    <w:rsid w:val="00370062"/>
    <w:rsid w:val="00370A49"/>
    <w:rsid w:val="0037713F"/>
    <w:rsid w:val="00377785"/>
    <w:rsid w:val="0038002C"/>
    <w:rsid w:val="00380E7C"/>
    <w:rsid w:val="00382266"/>
    <w:rsid w:val="00395985"/>
    <w:rsid w:val="00397E4C"/>
    <w:rsid w:val="003A5138"/>
    <w:rsid w:val="003A6835"/>
    <w:rsid w:val="003B129A"/>
    <w:rsid w:val="003B153A"/>
    <w:rsid w:val="003B3CAF"/>
    <w:rsid w:val="003B488E"/>
    <w:rsid w:val="003B4CF1"/>
    <w:rsid w:val="003B51E3"/>
    <w:rsid w:val="003C406C"/>
    <w:rsid w:val="003C570C"/>
    <w:rsid w:val="003C5CC7"/>
    <w:rsid w:val="003C6858"/>
    <w:rsid w:val="003C7288"/>
    <w:rsid w:val="003D340E"/>
    <w:rsid w:val="003D4476"/>
    <w:rsid w:val="003E2B96"/>
    <w:rsid w:val="003E5351"/>
    <w:rsid w:val="003F2A9B"/>
    <w:rsid w:val="003F4E25"/>
    <w:rsid w:val="003F60AA"/>
    <w:rsid w:val="003F62C6"/>
    <w:rsid w:val="003F6B46"/>
    <w:rsid w:val="003F6E4C"/>
    <w:rsid w:val="00400F31"/>
    <w:rsid w:val="004048EE"/>
    <w:rsid w:val="00404ED2"/>
    <w:rsid w:val="00412753"/>
    <w:rsid w:val="00417E0B"/>
    <w:rsid w:val="004277CF"/>
    <w:rsid w:val="00436CA9"/>
    <w:rsid w:val="00440D71"/>
    <w:rsid w:val="004416DB"/>
    <w:rsid w:val="00445976"/>
    <w:rsid w:val="00445CBB"/>
    <w:rsid w:val="00446930"/>
    <w:rsid w:val="00446EDF"/>
    <w:rsid w:val="00455E97"/>
    <w:rsid w:val="00457AF3"/>
    <w:rsid w:val="00460974"/>
    <w:rsid w:val="00481B47"/>
    <w:rsid w:val="00486A28"/>
    <w:rsid w:val="00487C8A"/>
    <w:rsid w:val="00490644"/>
    <w:rsid w:val="004921C8"/>
    <w:rsid w:val="00493992"/>
    <w:rsid w:val="00494F42"/>
    <w:rsid w:val="00495007"/>
    <w:rsid w:val="004A501D"/>
    <w:rsid w:val="004A7ABA"/>
    <w:rsid w:val="004B5599"/>
    <w:rsid w:val="004B5AF2"/>
    <w:rsid w:val="004C0C14"/>
    <w:rsid w:val="004C2DEA"/>
    <w:rsid w:val="004C748E"/>
    <w:rsid w:val="004D5011"/>
    <w:rsid w:val="004E09AE"/>
    <w:rsid w:val="004E0F6E"/>
    <w:rsid w:val="004F1504"/>
    <w:rsid w:val="004F2419"/>
    <w:rsid w:val="005001A1"/>
    <w:rsid w:val="00502CFF"/>
    <w:rsid w:val="00504A9B"/>
    <w:rsid w:val="005051B1"/>
    <w:rsid w:val="005054AE"/>
    <w:rsid w:val="00512D53"/>
    <w:rsid w:val="005136B3"/>
    <w:rsid w:val="00514ACE"/>
    <w:rsid w:val="00514EDD"/>
    <w:rsid w:val="00517F29"/>
    <w:rsid w:val="005205D1"/>
    <w:rsid w:val="005222AB"/>
    <w:rsid w:val="00523433"/>
    <w:rsid w:val="00525395"/>
    <w:rsid w:val="0052549B"/>
    <w:rsid w:val="00530347"/>
    <w:rsid w:val="0053050E"/>
    <w:rsid w:val="00530615"/>
    <w:rsid w:val="00531680"/>
    <w:rsid w:val="00533686"/>
    <w:rsid w:val="0054658B"/>
    <w:rsid w:val="005501B7"/>
    <w:rsid w:val="00555C26"/>
    <w:rsid w:val="005565D4"/>
    <w:rsid w:val="00561BE7"/>
    <w:rsid w:val="00563776"/>
    <w:rsid w:val="00567718"/>
    <w:rsid w:val="005705B2"/>
    <w:rsid w:val="00577C2C"/>
    <w:rsid w:val="00582720"/>
    <w:rsid w:val="00583720"/>
    <w:rsid w:val="0058689E"/>
    <w:rsid w:val="005920E4"/>
    <w:rsid w:val="005934D6"/>
    <w:rsid w:val="005A21D0"/>
    <w:rsid w:val="005A79CE"/>
    <w:rsid w:val="005B03CB"/>
    <w:rsid w:val="005B0EB0"/>
    <w:rsid w:val="005B1A5C"/>
    <w:rsid w:val="005B50FF"/>
    <w:rsid w:val="005B6B33"/>
    <w:rsid w:val="005C2069"/>
    <w:rsid w:val="005C5239"/>
    <w:rsid w:val="005D4E89"/>
    <w:rsid w:val="005E2235"/>
    <w:rsid w:val="005E2680"/>
    <w:rsid w:val="005E4B94"/>
    <w:rsid w:val="005E58EF"/>
    <w:rsid w:val="005F0CBE"/>
    <w:rsid w:val="005F2C5C"/>
    <w:rsid w:val="005F734E"/>
    <w:rsid w:val="00602358"/>
    <w:rsid w:val="00604A0B"/>
    <w:rsid w:val="00604DBB"/>
    <w:rsid w:val="006135E8"/>
    <w:rsid w:val="0061528D"/>
    <w:rsid w:val="00616635"/>
    <w:rsid w:val="0062612A"/>
    <w:rsid w:val="006324FE"/>
    <w:rsid w:val="00633D58"/>
    <w:rsid w:val="0063552A"/>
    <w:rsid w:val="006372F4"/>
    <w:rsid w:val="006421F5"/>
    <w:rsid w:val="006521FE"/>
    <w:rsid w:val="006529F9"/>
    <w:rsid w:val="00653F99"/>
    <w:rsid w:val="006560DA"/>
    <w:rsid w:val="00656B48"/>
    <w:rsid w:val="00656D94"/>
    <w:rsid w:val="006669D8"/>
    <w:rsid w:val="0066798B"/>
    <w:rsid w:val="00671DDD"/>
    <w:rsid w:val="006765DE"/>
    <w:rsid w:val="00680EF1"/>
    <w:rsid w:val="00681C79"/>
    <w:rsid w:val="00683CB0"/>
    <w:rsid w:val="00685105"/>
    <w:rsid w:val="00690E4B"/>
    <w:rsid w:val="00694C1F"/>
    <w:rsid w:val="006A1A24"/>
    <w:rsid w:val="006A3DAA"/>
    <w:rsid w:val="006A523D"/>
    <w:rsid w:val="006B0DD2"/>
    <w:rsid w:val="006B13DC"/>
    <w:rsid w:val="006B18E0"/>
    <w:rsid w:val="006B4684"/>
    <w:rsid w:val="006C6BEC"/>
    <w:rsid w:val="006C7B80"/>
    <w:rsid w:val="006E099F"/>
    <w:rsid w:val="006E4CB8"/>
    <w:rsid w:val="006E6636"/>
    <w:rsid w:val="006F0EDD"/>
    <w:rsid w:val="006F1482"/>
    <w:rsid w:val="00701017"/>
    <w:rsid w:val="00705CBA"/>
    <w:rsid w:val="00706FCF"/>
    <w:rsid w:val="00712422"/>
    <w:rsid w:val="00713B13"/>
    <w:rsid w:val="007152B7"/>
    <w:rsid w:val="00716102"/>
    <w:rsid w:val="007204D8"/>
    <w:rsid w:val="00721CEE"/>
    <w:rsid w:val="007273A1"/>
    <w:rsid w:val="007339C8"/>
    <w:rsid w:val="00733C5D"/>
    <w:rsid w:val="007345F1"/>
    <w:rsid w:val="00737B62"/>
    <w:rsid w:val="00741EFF"/>
    <w:rsid w:val="00743058"/>
    <w:rsid w:val="007448C6"/>
    <w:rsid w:val="00751ED0"/>
    <w:rsid w:val="00754199"/>
    <w:rsid w:val="007548A6"/>
    <w:rsid w:val="0075763B"/>
    <w:rsid w:val="00757EB5"/>
    <w:rsid w:val="00765071"/>
    <w:rsid w:val="00766E27"/>
    <w:rsid w:val="00767CAD"/>
    <w:rsid w:val="0077503D"/>
    <w:rsid w:val="00775772"/>
    <w:rsid w:val="007812D5"/>
    <w:rsid w:val="00781359"/>
    <w:rsid w:val="0078453C"/>
    <w:rsid w:val="007855DD"/>
    <w:rsid w:val="007866E3"/>
    <w:rsid w:val="00786C4A"/>
    <w:rsid w:val="0079316A"/>
    <w:rsid w:val="007A7D57"/>
    <w:rsid w:val="007B10D1"/>
    <w:rsid w:val="007B53A5"/>
    <w:rsid w:val="007B71E4"/>
    <w:rsid w:val="007B768B"/>
    <w:rsid w:val="007C0A84"/>
    <w:rsid w:val="007C102A"/>
    <w:rsid w:val="007C2243"/>
    <w:rsid w:val="007C3F08"/>
    <w:rsid w:val="007C5446"/>
    <w:rsid w:val="007C61B8"/>
    <w:rsid w:val="007C75DF"/>
    <w:rsid w:val="007D0C10"/>
    <w:rsid w:val="007D0D5E"/>
    <w:rsid w:val="007D3647"/>
    <w:rsid w:val="007E089B"/>
    <w:rsid w:val="007E7F92"/>
    <w:rsid w:val="007F226E"/>
    <w:rsid w:val="007F7A72"/>
    <w:rsid w:val="007F7B64"/>
    <w:rsid w:val="008014DB"/>
    <w:rsid w:val="008040D5"/>
    <w:rsid w:val="008041B6"/>
    <w:rsid w:val="00806AED"/>
    <w:rsid w:val="0081505C"/>
    <w:rsid w:val="00824D8D"/>
    <w:rsid w:val="0083272D"/>
    <w:rsid w:val="00835177"/>
    <w:rsid w:val="008366AA"/>
    <w:rsid w:val="00837F7F"/>
    <w:rsid w:val="0084336C"/>
    <w:rsid w:val="008437C2"/>
    <w:rsid w:val="00851F5E"/>
    <w:rsid w:val="0085533A"/>
    <w:rsid w:val="0085558E"/>
    <w:rsid w:val="008604E5"/>
    <w:rsid w:val="00865CA0"/>
    <w:rsid w:val="008705C0"/>
    <w:rsid w:val="0087465D"/>
    <w:rsid w:val="00876310"/>
    <w:rsid w:val="0088395D"/>
    <w:rsid w:val="0089250F"/>
    <w:rsid w:val="008A2334"/>
    <w:rsid w:val="008A2C45"/>
    <w:rsid w:val="008A531C"/>
    <w:rsid w:val="008B113C"/>
    <w:rsid w:val="008B1ECE"/>
    <w:rsid w:val="008B45DA"/>
    <w:rsid w:val="008B5A33"/>
    <w:rsid w:val="008B7F08"/>
    <w:rsid w:val="008C4734"/>
    <w:rsid w:val="008C5F82"/>
    <w:rsid w:val="008C743C"/>
    <w:rsid w:val="008D1E34"/>
    <w:rsid w:val="008D52CE"/>
    <w:rsid w:val="008D592C"/>
    <w:rsid w:val="008D6751"/>
    <w:rsid w:val="008E03CB"/>
    <w:rsid w:val="008E1477"/>
    <w:rsid w:val="008E56C3"/>
    <w:rsid w:val="008F77E2"/>
    <w:rsid w:val="00902A8A"/>
    <w:rsid w:val="009109C3"/>
    <w:rsid w:val="00913BAA"/>
    <w:rsid w:val="009158C1"/>
    <w:rsid w:val="00920390"/>
    <w:rsid w:val="00921350"/>
    <w:rsid w:val="0092342A"/>
    <w:rsid w:val="00925D31"/>
    <w:rsid w:val="00926F11"/>
    <w:rsid w:val="0092788A"/>
    <w:rsid w:val="009373F8"/>
    <w:rsid w:val="009376AC"/>
    <w:rsid w:val="009408D2"/>
    <w:rsid w:val="00942231"/>
    <w:rsid w:val="0094603F"/>
    <w:rsid w:val="009468E7"/>
    <w:rsid w:val="00963AEB"/>
    <w:rsid w:val="00964EE8"/>
    <w:rsid w:val="009660A5"/>
    <w:rsid w:val="00971F88"/>
    <w:rsid w:val="0097256E"/>
    <w:rsid w:val="00975926"/>
    <w:rsid w:val="0098256A"/>
    <w:rsid w:val="00982BC5"/>
    <w:rsid w:val="00983F22"/>
    <w:rsid w:val="00985D94"/>
    <w:rsid w:val="0098611C"/>
    <w:rsid w:val="00986F4D"/>
    <w:rsid w:val="00993C2F"/>
    <w:rsid w:val="00996FE2"/>
    <w:rsid w:val="009A2A59"/>
    <w:rsid w:val="009A2D30"/>
    <w:rsid w:val="009B38AF"/>
    <w:rsid w:val="009B5EF3"/>
    <w:rsid w:val="009B68FE"/>
    <w:rsid w:val="009B6F55"/>
    <w:rsid w:val="009B7E81"/>
    <w:rsid w:val="009C0B04"/>
    <w:rsid w:val="009C3484"/>
    <w:rsid w:val="009C6665"/>
    <w:rsid w:val="009C6A8D"/>
    <w:rsid w:val="009C7F5E"/>
    <w:rsid w:val="009E6157"/>
    <w:rsid w:val="009F07CE"/>
    <w:rsid w:val="009F3FC9"/>
    <w:rsid w:val="00A005AE"/>
    <w:rsid w:val="00A050D6"/>
    <w:rsid w:val="00A13AE5"/>
    <w:rsid w:val="00A21E07"/>
    <w:rsid w:val="00A239B4"/>
    <w:rsid w:val="00A25F6F"/>
    <w:rsid w:val="00A26851"/>
    <w:rsid w:val="00A26C13"/>
    <w:rsid w:val="00A33AAD"/>
    <w:rsid w:val="00A41564"/>
    <w:rsid w:val="00A43DE7"/>
    <w:rsid w:val="00A45E39"/>
    <w:rsid w:val="00A54236"/>
    <w:rsid w:val="00A6057F"/>
    <w:rsid w:val="00A611D9"/>
    <w:rsid w:val="00A621EE"/>
    <w:rsid w:val="00A649AC"/>
    <w:rsid w:val="00A719A9"/>
    <w:rsid w:val="00A76721"/>
    <w:rsid w:val="00A772B9"/>
    <w:rsid w:val="00A80DE2"/>
    <w:rsid w:val="00A81F72"/>
    <w:rsid w:val="00A8324D"/>
    <w:rsid w:val="00A832ED"/>
    <w:rsid w:val="00A85AC6"/>
    <w:rsid w:val="00A870C1"/>
    <w:rsid w:val="00A904E9"/>
    <w:rsid w:val="00A93650"/>
    <w:rsid w:val="00A93EF0"/>
    <w:rsid w:val="00A94895"/>
    <w:rsid w:val="00A959C1"/>
    <w:rsid w:val="00AA3B65"/>
    <w:rsid w:val="00AB1296"/>
    <w:rsid w:val="00AB3BEB"/>
    <w:rsid w:val="00AC17BD"/>
    <w:rsid w:val="00AC35FD"/>
    <w:rsid w:val="00AD133E"/>
    <w:rsid w:val="00AD1522"/>
    <w:rsid w:val="00B038D9"/>
    <w:rsid w:val="00B04815"/>
    <w:rsid w:val="00B04905"/>
    <w:rsid w:val="00B05794"/>
    <w:rsid w:val="00B2653E"/>
    <w:rsid w:val="00B30871"/>
    <w:rsid w:val="00B32958"/>
    <w:rsid w:val="00B3568B"/>
    <w:rsid w:val="00B37FF7"/>
    <w:rsid w:val="00B40351"/>
    <w:rsid w:val="00B43C22"/>
    <w:rsid w:val="00B4425F"/>
    <w:rsid w:val="00B47B4A"/>
    <w:rsid w:val="00B534CD"/>
    <w:rsid w:val="00B550FA"/>
    <w:rsid w:val="00B57153"/>
    <w:rsid w:val="00B576A7"/>
    <w:rsid w:val="00B63332"/>
    <w:rsid w:val="00B66D08"/>
    <w:rsid w:val="00B67BA0"/>
    <w:rsid w:val="00B711CC"/>
    <w:rsid w:val="00B7456C"/>
    <w:rsid w:val="00B74A0D"/>
    <w:rsid w:val="00B7728E"/>
    <w:rsid w:val="00B77B5C"/>
    <w:rsid w:val="00B84FBA"/>
    <w:rsid w:val="00B86D77"/>
    <w:rsid w:val="00B87F37"/>
    <w:rsid w:val="00B901D4"/>
    <w:rsid w:val="00B91010"/>
    <w:rsid w:val="00B93F67"/>
    <w:rsid w:val="00BA4B38"/>
    <w:rsid w:val="00BA591C"/>
    <w:rsid w:val="00BA5CA4"/>
    <w:rsid w:val="00BA6F73"/>
    <w:rsid w:val="00BB06A7"/>
    <w:rsid w:val="00BB1A7C"/>
    <w:rsid w:val="00BB2753"/>
    <w:rsid w:val="00BC02A4"/>
    <w:rsid w:val="00BC08F6"/>
    <w:rsid w:val="00BC1205"/>
    <w:rsid w:val="00BC7E3F"/>
    <w:rsid w:val="00BD2ADA"/>
    <w:rsid w:val="00BE2695"/>
    <w:rsid w:val="00BE3910"/>
    <w:rsid w:val="00BE425E"/>
    <w:rsid w:val="00BE4563"/>
    <w:rsid w:val="00BF0927"/>
    <w:rsid w:val="00BF17F7"/>
    <w:rsid w:val="00BF235F"/>
    <w:rsid w:val="00BF3C51"/>
    <w:rsid w:val="00BF4894"/>
    <w:rsid w:val="00BF4D8E"/>
    <w:rsid w:val="00BF7D8A"/>
    <w:rsid w:val="00C02A1D"/>
    <w:rsid w:val="00C02A42"/>
    <w:rsid w:val="00C036A6"/>
    <w:rsid w:val="00C05673"/>
    <w:rsid w:val="00C06145"/>
    <w:rsid w:val="00C20DA8"/>
    <w:rsid w:val="00C23A8D"/>
    <w:rsid w:val="00C34E1A"/>
    <w:rsid w:val="00C3548D"/>
    <w:rsid w:val="00C40ADE"/>
    <w:rsid w:val="00C472D5"/>
    <w:rsid w:val="00C506D5"/>
    <w:rsid w:val="00C52F12"/>
    <w:rsid w:val="00C53A04"/>
    <w:rsid w:val="00C569BA"/>
    <w:rsid w:val="00C56A3D"/>
    <w:rsid w:val="00C65747"/>
    <w:rsid w:val="00C721AC"/>
    <w:rsid w:val="00C72CB3"/>
    <w:rsid w:val="00C7679B"/>
    <w:rsid w:val="00C81CC6"/>
    <w:rsid w:val="00C8394A"/>
    <w:rsid w:val="00C85FD4"/>
    <w:rsid w:val="00C8603B"/>
    <w:rsid w:val="00C86305"/>
    <w:rsid w:val="00C8637E"/>
    <w:rsid w:val="00C86463"/>
    <w:rsid w:val="00C91725"/>
    <w:rsid w:val="00C94BCD"/>
    <w:rsid w:val="00C96D65"/>
    <w:rsid w:val="00CA2C0E"/>
    <w:rsid w:val="00CA5632"/>
    <w:rsid w:val="00CA58CF"/>
    <w:rsid w:val="00CB2C6A"/>
    <w:rsid w:val="00CB5067"/>
    <w:rsid w:val="00CB54F4"/>
    <w:rsid w:val="00CB5536"/>
    <w:rsid w:val="00CC2403"/>
    <w:rsid w:val="00CC7466"/>
    <w:rsid w:val="00CD2394"/>
    <w:rsid w:val="00CD330B"/>
    <w:rsid w:val="00CD6F27"/>
    <w:rsid w:val="00CE1DD1"/>
    <w:rsid w:val="00CE2DAF"/>
    <w:rsid w:val="00CE450D"/>
    <w:rsid w:val="00CE52B2"/>
    <w:rsid w:val="00CE5E92"/>
    <w:rsid w:val="00CE6721"/>
    <w:rsid w:val="00CE7A79"/>
    <w:rsid w:val="00CF016A"/>
    <w:rsid w:val="00CF5588"/>
    <w:rsid w:val="00CF691D"/>
    <w:rsid w:val="00D01C96"/>
    <w:rsid w:val="00D02501"/>
    <w:rsid w:val="00D028A2"/>
    <w:rsid w:val="00D033BE"/>
    <w:rsid w:val="00D04318"/>
    <w:rsid w:val="00D0509F"/>
    <w:rsid w:val="00D07875"/>
    <w:rsid w:val="00D10109"/>
    <w:rsid w:val="00D10840"/>
    <w:rsid w:val="00D148CD"/>
    <w:rsid w:val="00D21E5A"/>
    <w:rsid w:val="00D255EB"/>
    <w:rsid w:val="00D26BAD"/>
    <w:rsid w:val="00D276C0"/>
    <w:rsid w:val="00D3001E"/>
    <w:rsid w:val="00D33295"/>
    <w:rsid w:val="00D33BED"/>
    <w:rsid w:val="00D517FD"/>
    <w:rsid w:val="00D534A7"/>
    <w:rsid w:val="00D53819"/>
    <w:rsid w:val="00D675F0"/>
    <w:rsid w:val="00D712A1"/>
    <w:rsid w:val="00D765A3"/>
    <w:rsid w:val="00D87476"/>
    <w:rsid w:val="00D87FE4"/>
    <w:rsid w:val="00D9117F"/>
    <w:rsid w:val="00D93B3E"/>
    <w:rsid w:val="00DA7DCD"/>
    <w:rsid w:val="00DB0525"/>
    <w:rsid w:val="00DB2450"/>
    <w:rsid w:val="00DB3518"/>
    <w:rsid w:val="00DB591D"/>
    <w:rsid w:val="00DB6FDF"/>
    <w:rsid w:val="00DC067B"/>
    <w:rsid w:val="00DD1CD7"/>
    <w:rsid w:val="00DD316C"/>
    <w:rsid w:val="00DE3ABA"/>
    <w:rsid w:val="00DE4158"/>
    <w:rsid w:val="00DE5A62"/>
    <w:rsid w:val="00DF1D6C"/>
    <w:rsid w:val="00DF76B9"/>
    <w:rsid w:val="00E0533C"/>
    <w:rsid w:val="00E21103"/>
    <w:rsid w:val="00E216BF"/>
    <w:rsid w:val="00E22E69"/>
    <w:rsid w:val="00E2355F"/>
    <w:rsid w:val="00E26C81"/>
    <w:rsid w:val="00E3032A"/>
    <w:rsid w:val="00E319FD"/>
    <w:rsid w:val="00E32FD9"/>
    <w:rsid w:val="00E34BC2"/>
    <w:rsid w:val="00E357AB"/>
    <w:rsid w:val="00E35F80"/>
    <w:rsid w:val="00E36079"/>
    <w:rsid w:val="00E363D2"/>
    <w:rsid w:val="00E37A8A"/>
    <w:rsid w:val="00E4047F"/>
    <w:rsid w:val="00E40F1B"/>
    <w:rsid w:val="00E545DC"/>
    <w:rsid w:val="00E605C0"/>
    <w:rsid w:val="00E62C4F"/>
    <w:rsid w:val="00E633AD"/>
    <w:rsid w:val="00E63AC8"/>
    <w:rsid w:val="00E64657"/>
    <w:rsid w:val="00E66710"/>
    <w:rsid w:val="00E71254"/>
    <w:rsid w:val="00E73AF1"/>
    <w:rsid w:val="00E7466D"/>
    <w:rsid w:val="00E74810"/>
    <w:rsid w:val="00E74E29"/>
    <w:rsid w:val="00E76F3D"/>
    <w:rsid w:val="00E77C2A"/>
    <w:rsid w:val="00E81238"/>
    <w:rsid w:val="00E81F1F"/>
    <w:rsid w:val="00E84375"/>
    <w:rsid w:val="00E846D5"/>
    <w:rsid w:val="00E84953"/>
    <w:rsid w:val="00E902BA"/>
    <w:rsid w:val="00E9372A"/>
    <w:rsid w:val="00E975E7"/>
    <w:rsid w:val="00E97C05"/>
    <w:rsid w:val="00EA0AB3"/>
    <w:rsid w:val="00EA5535"/>
    <w:rsid w:val="00EB0186"/>
    <w:rsid w:val="00EB36B4"/>
    <w:rsid w:val="00EC13E9"/>
    <w:rsid w:val="00ED4768"/>
    <w:rsid w:val="00EE0B60"/>
    <w:rsid w:val="00EE127A"/>
    <w:rsid w:val="00EE3521"/>
    <w:rsid w:val="00EE361F"/>
    <w:rsid w:val="00EE5A62"/>
    <w:rsid w:val="00EF0075"/>
    <w:rsid w:val="00EF0AE0"/>
    <w:rsid w:val="00EF2D7E"/>
    <w:rsid w:val="00EF7597"/>
    <w:rsid w:val="00EF7677"/>
    <w:rsid w:val="00F04287"/>
    <w:rsid w:val="00F06D11"/>
    <w:rsid w:val="00F073E9"/>
    <w:rsid w:val="00F07764"/>
    <w:rsid w:val="00F10BB1"/>
    <w:rsid w:val="00F1196D"/>
    <w:rsid w:val="00F12945"/>
    <w:rsid w:val="00F16AD4"/>
    <w:rsid w:val="00F20972"/>
    <w:rsid w:val="00F23F62"/>
    <w:rsid w:val="00F25764"/>
    <w:rsid w:val="00F276F6"/>
    <w:rsid w:val="00F27C69"/>
    <w:rsid w:val="00F32B03"/>
    <w:rsid w:val="00F32C05"/>
    <w:rsid w:val="00F34CCC"/>
    <w:rsid w:val="00F350C0"/>
    <w:rsid w:val="00F40F6B"/>
    <w:rsid w:val="00F42C4A"/>
    <w:rsid w:val="00F44003"/>
    <w:rsid w:val="00F450F1"/>
    <w:rsid w:val="00F5177B"/>
    <w:rsid w:val="00F548E0"/>
    <w:rsid w:val="00F60354"/>
    <w:rsid w:val="00F62CE8"/>
    <w:rsid w:val="00F64395"/>
    <w:rsid w:val="00F7119C"/>
    <w:rsid w:val="00F77326"/>
    <w:rsid w:val="00F8275B"/>
    <w:rsid w:val="00F87685"/>
    <w:rsid w:val="00F90330"/>
    <w:rsid w:val="00F90C72"/>
    <w:rsid w:val="00F918FF"/>
    <w:rsid w:val="00F91C52"/>
    <w:rsid w:val="00F94084"/>
    <w:rsid w:val="00F94349"/>
    <w:rsid w:val="00FA2F22"/>
    <w:rsid w:val="00FA5308"/>
    <w:rsid w:val="00FB38CF"/>
    <w:rsid w:val="00FC0743"/>
    <w:rsid w:val="00FC0CED"/>
    <w:rsid w:val="00FC1BFA"/>
    <w:rsid w:val="00FC6041"/>
    <w:rsid w:val="00FC7750"/>
    <w:rsid w:val="00FC7AE2"/>
    <w:rsid w:val="00FD1E5D"/>
    <w:rsid w:val="00FD2511"/>
    <w:rsid w:val="00FD2C34"/>
    <w:rsid w:val="00FD4607"/>
    <w:rsid w:val="00FD54F5"/>
    <w:rsid w:val="00FE20E7"/>
    <w:rsid w:val="00FE3519"/>
    <w:rsid w:val="00FF1955"/>
    <w:rsid w:val="00FF2B71"/>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03A71F-B2BA-4A2C-9B94-F90538F0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08"/>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ru-RU" w:eastAsia="ru-RU"/>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9376AC"/>
    <w:pPr>
      <w:widowControl/>
      <w:spacing w:before="100" w:beforeAutospacing="1" w:after="100" w:afterAutospacing="1"/>
    </w:pPr>
    <w:rPr>
      <w:rFonts w:ascii="Times New Roman" w:hAnsi="Times New Roman" w:cs="Times New Roman"/>
      <w:color w:val="auto"/>
    </w:rPr>
  </w:style>
  <w:style w:type="character" w:customStyle="1" w:styleId="a9">
    <w:name w:val="Основной текст + Курсив"/>
    <w:rsid w:val="00DB0525"/>
    <w:rPr>
      <w:rFonts w:ascii="Times New Roman" w:hAnsi="Times New Roman" w:cs="Times New Roman"/>
      <w:i/>
      <w:iCs/>
      <w:sz w:val="22"/>
      <w:szCs w:val="22"/>
      <w:u w:val="none"/>
      <w:lang w:bidi="ar-SA"/>
    </w:rPr>
  </w:style>
  <w:style w:type="paragraph" w:styleId="aa">
    <w:name w:val="header"/>
    <w:basedOn w:val="a"/>
    <w:rsid w:val="00D02501"/>
    <w:pPr>
      <w:tabs>
        <w:tab w:val="center" w:pos="4819"/>
        <w:tab w:val="right" w:pos="9639"/>
      </w:tabs>
    </w:pPr>
  </w:style>
  <w:style w:type="character" w:styleId="ab">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ru-RU" w:eastAsia="ru-RU"/>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ru-RU" w:eastAsia="ru-RU"/>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c">
    <w:name w:val="Подпись к таблице_"/>
    <w:link w:val="1"/>
    <w:locked/>
    <w:rsid w:val="003C7288"/>
    <w:rPr>
      <w:sz w:val="22"/>
      <w:szCs w:val="22"/>
      <w:lang w:bidi="ar-SA"/>
    </w:rPr>
  </w:style>
  <w:style w:type="character" w:customStyle="1" w:styleId="ad">
    <w:name w:val="Подпись к таблице"/>
    <w:rsid w:val="003C7288"/>
    <w:rPr>
      <w:sz w:val="22"/>
      <w:szCs w:val="22"/>
      <w:u w:val="single"/>
      <w:lang w:bidi="ar-SA"/>
    </w:rPr>
  </w:style>
  <w:style w:type="paragraph" w:customStyle="1" w:styleId="1">
    <w:name w:val="Подпись к таблице1"/>
    <w:basedOn w:val="a"/>
    <w:link w:val="ac"/>
    <w:rsid w:val="003C7288"/>
    <w:pPr>
      <w:shd w:val="clear" w:color="auto" w:fill="FFFFFF"/>
      <w:spacing w:line="240" w:lineRule="atLeast"/>
    </w:pPr>
    <w:rPr>
      <w:rFonts w:ascii="Times New Roman" w:hAnsi="Times New Roman" w:cs="Times New Roman"/>
      <w:color w:val="auto"/>
      <w:sz w:val="22"/>
      <w:szCs w:val="22"/>
      <w:lang w:val="ru-RU" w:eastAsia="ru-RU"/>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e">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ru-RU" w:eastAsia="ru-RU"/>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ru-RU" w:eastAsia="ru-RU"/>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f">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0">
    <w:name w:val="Основной текст_"/>
    <w:locked/>
    <w:rsid w:val="002B04CC"/>
    <w:rPr>
      <w:sz w:val="22"/>
      <w:szCs w:val="22"/>
      <w:lang w:bidi="ar-SA"/>
    </w:rPr>
  </w:style>
  <w:style w:type="paragraph" w:styleId="af1">
    <w:name w:val="Balloon Text"/>
    <w:basedOn w:val="a"/>
    <w:link w:val="af2"/>
    <w:rsid w:val="00446EDF"/>
    <w:rPr>
      <w:rFonts w:ascii="Segoe UI" w:hAnsi="Segoe UI" w:cs="Segoe UI"/>
      <w:sz w:val="18"/>
      <w:szCs w:val="18"/>
    </w:rPr>
  </w:style>
  <w:style w:type="character" w:customStyle="1" w:styleId="af2">
    <w:name w:val="Текст выноски Знак"/>
    <w:link w:val="af1"/>
    <w:rsid w:val="00446EDF"/>
    <w:rPr>
      <w:rFonts w:ascii="Segoe UI" w:hAnsi="Segoe UI" w:cs="Segoe UI"/>
      <w:color w:val="000000"/>
      <w:sz w:val="18"/>
      <w:szCs w:val="18"/>
      <w:lang w:val="uk-UA" w:eastAsia="uk-UA"/>
    </w:rPr>
  </w:style>
  <w:style w:type="paragraph" w:customStyle="1" w:styleId="af3">
    <w:name w:val="Знак Знак Знак Знак Знак"/>
    <w:basedOn w:val="a"/>
    <w:rsid w:val="00A904E9"/>
    <w:pPr>
      <w:widowControl/>
    </w:pPr>
    <w:rPr>
      <w:rFonts w:ascii="Verdana" w:hAnsi="Verdana" w:cs="Verdana"/>
      <w:color w:val="auto"/>
      <w:sz w:val="20"/>
      <w:szCs w:val="20"/>
      <w:lang w:val="en-US" w:eastAsia="en-US"/>
    </w:rPr>
  </w:style>
  <w:style w:type="character" w:styleId="af4">
    <w:name w:val="annotation reference"/>
    <w:rsid w:val="00B32958"/>
    <w:rPr>
      <w:sz w:val="16"/>
      <w:szCs w:val="16"/>
    </w:rPr>
  </w:style>
  <w:style w:type="paragraph" w:styleId="af5">
    <w:name w:val="annotation text"/>
    <w:basedOn w:val="a"/>
    <w:link w:val="af6"/>
    <w:rsid w:val="00B32958"/>
    <w:rPr>
      <w:sz w:val="20"/>
      <w:szCs w:val="20"/>
    </w:rPr>
  </w:style>
  <w:style w:type="character" w:customStyle="1" w:styleId="af6">
    <w:name w:val="Текст примечания Знак"/>
    <w:link w:val="af5"/>
    <w:rsid w:val="00B32958"/>
    <w:rPr>
      <w:rFonts w:ascii="Courier New" w:hAnsi="Courier New" w:cs="Courier New"/>
      <w:color w:val="000000"/>
    </w:rPr>
  </w:style>
  <w:style w:type="paragraph" w:styleId="af7">
    <w:name w:val="annotation subject"/>
    <w:basedOn w:val="af5"/>
    <w:next w:val="af5"/>
    <w:link w:val="af8"/>
    <w:rsid w:val="00B32958"/>
    <w:rPr>
      <w:b/>
      <w:bCs/>
    </w:rPr>
  </w:style>
  <w:style w:type="character" w:customStyle="1" w:styleId="af8">
    <w:name w:val="Тема примечания Знак"/>
    <w:link w:val="af7"/>
    <w:rsid w:val="00B32958"/>
    <w:rPr>
      <w:rFonts w:ascii="Courier New" w:hAnsi="Courier New" w:cs="Courier New"/>
      <w:b/>
      <w:bCs/>
      <w:color w:val="000000"/>
    </w:rPr>
  </w:style>
  <w:style w:type="paragraph" w:customStyle="1" w:styleId="11">
    <w:name w:val="Обычный11"/>
    <w:uiPriority w:val="99"/>
    <w:qFormat/>
    <w:rsid w:val="00E77C2A"/>
    <w:pPr>
      <w:spacing w:line="276" w:lineRule="auto"/>
    </w:pPr>
    <w:rPr>
      <w:rFonts w:ascii="Arial" w:eastAsia="Arial" w:hAnsi="Arial" w:cs="Arial"/>
      <w:color w:val="000000"/>
      <w:sz w:val="22"/>
      <w:szCs w:val="22"/>
    </w:rPr>
  </w:style>
  <w:style w:type="paragraph" w:customStyle="1" w:styleId="10">
    <w:name w:val="Без интервала1"/>
    <w:uiPriority w:val="1"/>
    <w:qFormat/>
    <w:rsid w:val="00E77C2A"/>
    <w:rPr>
      <w:sz w:val="24"/>
      <w:szCs w:val="24"/>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sid w:val="00E77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8807">
      <w:bodyDiv w:val="1"/>
      <w:marLeft w:val="0"/>
      <w:marRight w:val="0"/>
      <w:marTop w:val="0"/>
      <w:marBottom w:val="0"/>
      <w:divBdr>
        <w:top w:val="none" w:sz="0" w:space="0" w:color="auto"/>
        <w:left w:val="none" w:sz="0" w:space="0" w:color="auto"/>
        <w:bottom w:val="none" w:sz="0" w:space="0" w:color="auto"/>
        <w:right w:val="none" w:sz="0" w:space="0" w:color="auto"/>
      </w:divBdr>
    </w:div>
    <w:div w:id="1534609582">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 w:id="18474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pasternak@ngu.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gov.ua/dataset/24069422-5825-41f6-81f7-89567e5e2ac9" TargetMode="External"/><Relationship Id="rId4" Type="http://schemas.openxmlformats.org/officeDocument/2006/relationships/webSettings" Target="webSettings.xml"/><Relationship Id="rId9" Type="http://schemas.openxmlformats.org/officeDocument/2006/relationships/hyperlink" Target="https://data.gov.ua/dataset/24069422-5825-41f6-81f7-89567e5e2ac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7495</Words>
  <Characters>42725</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50120</CharactersWithSpaces>
  <SharedDoc>false</SharedDoc>
  <HLinks>
    <vt:vector size="18" baseType="variant">
      <vt:variant>
        <vt:i4>1900615</vt:i4>
      </vt:variant>
      <vt:variant>
        <vt:i4>6</vt:i4>
      </vt:variant>
      <vt:variant>
        <vt:i4>0</vt:i4>
      </vt:variant>
      <vt:variant>
        <vt:i4>5</vt:i4>
      </vt:variant>
      <vt:variant>
        <vt:lpwstr>https://data.gov.ua/dataset/24069422-5825-41f6-81f7-89567e5e2ac9</vt:lpwstr>
      </vt:variant>
      <vt:variant>
        <vt:lpwstr/>
      </vt:variant>
      <vt:variant>
        <vt:i4>1900615</vt:i4>
      </vt:variant>
      <vt:variant>
        <vt:i4>3</vt:i4>
      </vt:variant>
      <vt:variant>
        <vt:i4>0</vt:i4>
      </vt:variant>
      <vt:variant>
        <vt:i4>5</vt:i4>
      </vt:variant>
      <vt:variant>
        <vt:lpwstr>https://data.gov.ua/dataset/24069422-5825-41f6-81f7-89567e5e2ac9</vt:lpwstr>
      </vt:variant>
      <vt:variant>
        <vt:lpwstr/>
      </vt:variant>
      <vt:variant>
        <vt:i4>1114154</vt:i4>
      </vt:variant>
      <vt:variant>
        <vt:i4>0</vt:i4>
      </vt:variant>
      <vt:variant>
        <vt:i4>0</vt:i4>
      </vt:variant>
      <vt:variant>
        <vt:i4>5</vt:i4>
      </vt:variant>
      <vt:variant>
        <vt:lpwstr>mailto:o.pasternak@ngu.gov.ua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2</cp:revision>
  <cp:lastPrinted>2021-12-08T09:45:00Z</cp:lastPrinted>
  <dcterms:created xsi:type="dcterms:W3CDTF">2021-12-08T15:54:00Z</dcterms:created>
  <dcterms:modified xsi:type="dcterms:W3CDTF">2021-12-08T15:54:00Z</dcterms:modified>
</cp:coreProperties>
</file>