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E989" w14:textId="3B498F71" w:rsidR="004D0CAA" w:rsidRPr="009D6AA5" w:rsidRDefault="004D0CAA" w:rsidP="004D0CAA">
      <w:pPr>
        <w:framePr w:h="1046" w:hSpace="3014" w:wrap="notBeside" w:vAnchor="text" w:hAnchor="page" w:x="5903" w:y="7"/>
        <w:jc w:val="center"/>
        <w:rPr>
          <w:rFonts w:cs="Times New Roman"/>
          <w:color w:val="auto"/>
          <w:sz w:val="2"/>
          <w:szCs w:val="2"/>
          <w:lang w:eastAsia="ru-RU"/>
        </w:rPr>
      </w:pPr>
      <w:r w:rsidRPr="009D6AA5">
        <w:rPr>
          <w:rFonts w:cs="Times New Roman"/>
          <w:noProof/>
          <w:color w:val="auto"/>
          <w:sz w:val="2"/>
          <w:szCs w:val="2"/>
          <w:lang w:eastAsia="ru-RU"/>
        </w:rPr>
        <w:drawing>
          <wp:inline distT="0" distB="0" distL="0" distR="0" wp14:anchorId="0BE23437" wp14:editId="09CA91D7">
            <wp:extent cx="525145" cy="661670"/>
            <wp:effectExtent l="0" t="0" r="825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61670"/>
                    </a:xfrm>
                    <a:prstGeom prst="rect">
                      <a:avLst/>
                    </a:prstGeom>
                    <a:noFill/>
                    <a:ln>
                      <a:noFill/>
                    </a:ln>
                  </pic:spPr>
                </pic:pic>
              </a:graphicData>
            </a:graphic>
          </wp:inline>
        </w:drawing>
      </w:r>
    </w:p>
    <w:p w14:paraId="31811885" w14:textId="77777777" w:rsidR="004D0CAA" w:rsidRPr="009D6AA5" w:rsidRDefault="004D0CAA" w:rsidP="004D0CAA">
      <w:pPr>
        <w:jc w:val="center"/>
        <w:rPr>
          <w:rFonts w:ascii="Times New Roman" w:hAnsi="Times New Roman" w:cs="Times New Roman"/>
          <w:b/>
          <w:sz w:val="28"/>
          <w:szCs w:val="28"/>
        </w:rPr>
      </w:pPr>
      <w:r w:rsidRPr="009D6AA5">
        <w:rPr>
          <w:rFonts w:ascii="Times New Roman" w:hAnsi="Times New Roman" w:cs="Times New Roman"/>
          <w:b/>
          <w:sz w:val="28"/>
          <w:szCs w:val="28"/>
        </w:rPr>
        <w:t>НАЦІОНАЛЬНА ПОЛІЦІЯ УКРАЇНИ</w:t>
      </w:r>
    </w:p>
    <w:p w14:paraId="40966196" w14:textId="77777777" w:rsidR="004D0CAA" w:rsidRPr="009D6AA5" w:rsidRDefault="004D0CAA" w:rsidP="004D0CAA">
      <w:pPr>
        <w:jc w:val="center"/>
        <w:rPr>
          <w:rFonts w:ascii="Times New Roman" w:hAnsi="Times New Roman" w:cs="Times New Roman"/>
          <w:b/>
          <w:sz w:val="28"/>
          <w:szCs w:val="28"/>
        </w:rPr>
      </w:pPr>
    </w:p>
    <w:p w14:paraId="642A84F7" w14:textId="77777777" w:rsidR="004D0CAA" w:rsidRPr="009D6AA5" w:rsidRDefault="004D0CAA" w:rsidP="004D0CAA">
      <w:pPr>
        <w:jc w:val="center"/>
        <w:rPr>
          <w:rFonts w:ascii="Times New Roman" w:hAnsi="Times New Roman" w:cs="Times New Roman"/>
          <w:b/>
          <w:sz w:val="28"/>
          <w:szCs w:val="28"/>
        </w:rPr>
      </w:pPr>
    </w:p>
    <w:tbl>
      <w:tblPr>
        <w:tblW w:w="0" w:type="auto"/>
        <w:tblCellMar>
          <w:left w:w="0" w:type="dxa"/>
          <w:right w:w="0" w:type="dxa"/>
        </w:tblCellMar>
        <w:tblLook w:val="0000" w:firstRow="0" w:lastRow="0" w:firstColumn="0" w:lastColumn="0" w:noHBand="0" w:noVBand="0"/>
      </w:tblPr>
      <w:tblGrid>
        <w:gridCol w:w="2694"/>
        <w:gridCol w:w="6944"/>
      </w:tblGrid>
      <w:tr w:rsidR="004D0CAA" w:rsidRPr="009D6AA5" w14:paraId="316BC8CE" w14:textId="77777777" w:rsidTr="00247CD8">
        <w:tc>
          <w:tcPr>
            <w:tcW w:w="2694" w:type="dxa"/>
            <w:tcMar>
              <w:top w:w="0" w:type="dxa"/>
              <w:left w:w="108" w:type="dxa"/>
              <w:bottom w:w="0" w:type="dxa"/>
              <w:right w:w="108" w:type="dxa"/>
            </w:tcMar>
          </w:tcPr>
          <w:p w14:paraId="4E3BF0E4" w14:textId="77777777" w:rsidR="004D0CAA" w:rsidRPr="009D6AA5" w:rsidRDefault="004D0CAA" w:rsidP="000F04CE">
            <w:pPr>
              <w:jc w:val="center"/>
              <w:rPr>
                <w:rFonts w:ascii="Times New Roman" w:hAnsi="Times New Roman" w:cs="Times New Roman"/>
                <w:sz w:val="28"/>
                <w:szCs w:val="28"/>
              </w:rPr>
            </w:pPr>
            <w:r w:rsidRPr="009D6AA5">
              <w:rPr>
                <w:rFonts w:ascii="Times New Roman" w:hAnsi="Times New Roman" w:cs="Times New Roman"/>
                <w:b/>
                <w:bCs/>
                <w:sz w:val="28"/>
                <w:szCs w:val="28"/>
              </w:rPr>
              <w:t> </w:t>
            </w:r>
          </w:p>
        </w:tc>
        <w:tc>
          <w:tcPr>
            <w:tcW w:w="6944" w:type="dxa"/>
            <w:tcMar>
              <w:top w:w="0" w:type="dxa"/>
              <w:left w:w="108" w:type="dxa"/>
              <w:bottom w:w="0" w:type="dxa"/>
              <w:right w:w="108" w:type="dxa"/>
            </w:tcMar>
          </w:tcPr>
          <w:p w14:paraId="6C9529A6" w14:textId="77777777" w:rsidR="004D0CAA" w:rsidRPr="009D6AA5" w:rsidRDefault="004D0CAA" w:rsidP="000F04CE">
            <w:pPr>
              <w:jc w:val="center"/>
              <w:rPr>
                <w:rFonts w:ascii="Times New Roman" w:hAnsi="Times New Roman" w:cs="Times New Roman"/>
                <w:sz w:val="28"/>
                <w:szCs w:val="28"/>
              </w:rPr>
            </w:pPr>
            <w:r w:rsidRPr="009D6AA5">
              <w:rPr>
                <w:rFonts w:ascii="Times New Roman" w:hAnsi="Times New Roman" w:cs="Times New Roman"/>
                <w:b/>
                <w:bCs/>
                <w:sz w:val="28"/>
                <w:szCs w:val="28"/>
              </w:rPr>
              <w:t>ЗАТВЕРДЖЕНО</w:t>
            </w:r>
          </w:p>
        </w:tc>
      </w:tr>
      <w:tr w:rsidR="004D0CAA" w:rsidRPr="009D6AA5" w14:paraId="1E80F7FE" w14:textId="77777777" w:rsidTr="00247CD8">
        <w:trPr>
          <w:trHeight w:val="1152"/>
        </w:trPr>
        <w:tc>
          <w:tcPr>
            <w:tcW w:w="2694" w:type="dxa"/>
            <w:tcMar>
              <w:top w:w="0" w:type="dxa"/>
              <w:left w:w="108" w:type="dxa"/>
              <w:bottom w:w="0" w:type="dxa"/>
              <w:right w:w="108" w:type="dxa"/>
            </w:tcMar>
          </w:tcPr>
          <w:p w14:paraId="0F035849" w14:textId="77777777" w:rsidR="004D0CAA" w:rsidRPr="009D6AA5" w:rsidRDefault="004D0CAA" w:rsidP="000F04CE">
            <w:pPr>
              <w:jc w:val="center"/>
              <w:rPr>
                <w:rFonts w:ascii="Times New Roman" w:hAnsi="Times New Roman" w:cs="Times New Roman"/>
                <w:sz w:val="28"/>
                <w:szCs w:val="28"/>
              </w:rPr>
            </w:pPr>
            <w:r w:rsidRPr="009D6AA5">
              <w:rPr>
                <w:rFonts w:ascii="Times New Roman" w:hAnsi="Times New Roman" w:cs="Times New Roman"/>
                <w:b/>
                <w:bCs/>
                <w:sz w:val="28"/>
                <w:szCs w:val="28"/>
              </w:rPr>
              <w:t> </w:t>
            </w:r>
          </w:p>
        </w:tc>
        <w:tc>
          <w:tcPr>
            <w:tcW w:w="6944" w:type="dxa"/>
            <w:tcMar>
              <w:top w:w="0" w:type="dxa"/>
              <w:left w:w="108" w:type="dxa"/>
              <w:bottom w:w="0" w:type="dxa"/>
              <w:right w:w="108" w:type="dxa"/>
            </w:tcMar>
          </w:tcPr>
          <w:p w14:paraId="0E5EAD02" w14:textId="77777777" w:rsidR="004D0CAA" w:rsidRPr="00571C35" w:rsidRDefault="004D0CAA" w:rsidP="000F04CE">
            <w:pPr>
              <w:pStyle w:val="af3"/>
              <w:ind w:left="742"/>
              <w:jc w:val="both"/>
              <w:rPr>
                <w:lang w:val="uk-UA"/>
              </w:rPr>
            </w:pPr>
            <w:r w:rsidRPr="009D6AA5">
              <w:rPr>
                <w:rStyle w:val="af"/>
                <w:shd w:val="clear" w:color="auto" w:fill="FFFFFF"/>
                <w:lang w:val="uk-UA"/>
              </w:rPr>
              <w:t>Протоколом засідання</w:t>
            </w:r>
            <w:r w:rsidRPr="009D6AA5">
              <w:rPr>
                <w:rStyle w:val="apple-converted-space"/>
                <w:shd w:val="clear" w:color="auto" w:fill="FFFFFF"/>
                <w:lang w:val="uk-UA"/>
              </w:rPr>
              <w:t> </w:t>
            </w:r>
            <w:r w:rsidRPr="009D6AA5">
              <w:rPr>
                <w:lang w:val="uk-UA"/>
              </w:rPr>
              <w:t>конкурсної комісії з придбання житла</w:t>
            </w:r>
            <w:r w:rsidRPr="009D6AA5">
              <w:rPr>
                <w:rStyle w:val="apple-converted-space"/>
                <w:lang w:val="uk-UA"/>
              </w:rPr>
              <w:t> </w:t>
            </w:r>
            <w:r>
              <w:rPr>
                <w:rStyle w:val="apple-converted-space"/>
                <w:lang w:val="uk-UA"/>
              </w:rPr>
              <w:t xml:space="preserve">на умовах пайової участі та на вторинному ринку </w:t>
            </w:r>
            <w:r w:rsidRPr="009D6AA5">
              <w:rPr>
                <w:lang w:val="uk-UA"/>
              </w:rPr>
              <w:t>Головного управління Національної поліції в Хмельницькій області від</w:t>
            </w:r>
            <w:r w:rsidRPr="009D6AA5">
              <w:rPr>
                <w:color w:val="FF0000"/>
                <w:lang w:val="uk-UA"/>
              </w:rPr>
              <w:t xml:space="preserve"> </w:t>
            </w:r>
            <w:r>
              <w:rPr>
                <w:lang w:val="uk-UA"/>
              </w:rPr>
              <w:t>01</w:t>
            </w:r>
            <w:r w:rsidRPr="00571C35">
              <w:rPr>
                <w:lang w:val="uk-UA"/>
              </w:rPr>
              <w:t>.1</w:t>
            </w:r>
            <w:r>
              <w:rPr>
                <w:lang w:val="uk-UA"/>
              </w:rPr>
              <w:t>1</w:t>
            </w:r>
            <w:r w:rsidRPr="00571C35">
              <w:rPr>
                <w:lang w:val="uk-UA"/>
              </w:rPr>
              <w:t>.2021  №</w:t>
            </w:r>
            <w:r>
              <w:rPr>
                <w:lang w:val="uk-UA"/>
              </w:rPr>
              <w:t xml:space="preserve"> 4</w:t>
            </w:r>
          </w:p>
          <w:p w14:paraId="611FD9F3" w14:textId="77777777" w:rsidR="004D0CAA" w:rsidRPr="009D6AA5" w:rsidRDefault="004D0CAA" w:rsidP="000F04CE">
            <w:pPr>
              <w:pStyle w:val="af3"/>
              <w:ind w:left="1026"/>
              <w:jc w:val="both"/>
              <w:rPr>
                <w:lang w:val="uk-UA"/>
              </w:rPr>
            </w:pPr>
          </w:p>
          <w:p w14:paraId="1DF93046" w14:textId="77777777" w:rsidR="004D0CAA" w:rsidRPr="009D6AA5" w:rsidRDefault="004D0CAA" w:rsidP="000F04CE">
            <w:pPr>
              <w:pStyle w:val="af3"/>
              <w:ind w:left="742"/>
              <w:jc w:val="both"/>
              <w:rPr>
                <w:lang w:val="uk-UA"/>
              </w:rPr>
            </w:pPr>
            <w:r>
              <w:rPr>
                <w:lang w:val="uk-UA"/>
              </w:rPr>
              <w:t>Заступник г</w:t>
            </w:r>
            <w:r w:rsidRPr="009D6AA5">
              <w:rPr>
                <w:lang w:val="uk-UA"/>
              </w:rPr>
              <w:t>олов</w:t>
            </w:r>
            <w:r>
              <w:rPr>
                <w:lang w:val="uk-UA"/>
              </w:rPr>
              <w:t>и</w:t>
            </w:r>
            <w:r w:rsidRPr="009D6AA5">
              <w:rPr>
                <w:lang w:val="uk-UA"/>
              </w:rPr>
              <w:t xml:space="preserve"> комісії </w:t>
            </w:r>
          </w:p>
          <w:p w14:paraId="7BBD9D9B" w14:textId="77777777" w:rsidR="004D0CAA" w:rsidRPr="009D6AA5" w:rsidRDefault="004D0CAA" w:rsidP="000F04CE">
            <w:pPr>
              <w:pStyle w:val="af3"/>
              <w:ind w:left="1026"/>
              <w:jc w:val="both"/>
              <w:rPr>
                <w:lang w:val="uk-UA"/>
              </w:rPr>
            </w:pPr>
          </w:p>
          <w:p w14:paraId="34543BA5" w14:textId="77777777" w:rsidR="004D0CAA" w:rsidRPr="009D6AA5" w:rsidRDefault="004D0CAA" w:rsidP="00A9700E">
            <w:pPr>
              <w:pStyle w:val="af3"/>
              <w:ind w:left="742"/>
              <w:jc w:val="left"/>
              <w:rPr>
                <w:lang w:val="uk-UA"/>
              </w:rPr>
            </w:pPr>
            <w:r w:rsidRPr="009D6AA5">
              <w:rPr>
                <w:lang w:val="uk-UA"/>
              </w:rPr>
              <w:t xml:space="preserve">____________ </w:t>
            </w:r>
            <w:r>
              <w:rPr>
                <w:lang w:val="uk-UA"/>
              </w:rPr>
              <w:t>Володимир</w:t>
            </w:r>
            <w:r w:rsidRPr="009D6AA5">
              <w:rPr>
                <w:lang w:val="uk-UA"/>
              </w:rPr>
              <w:t xml:space="preserve"> </w:t>
            </w:r>
            <w:r>
              <w:rPr>
                <w:lang w:val="uk-UA"/>
              </w:rPr>
              <w:t>КОСТОВСЬКИЙ</w:t>
            </w:r>
          </w:p>
        </w:tc>
      </w:tr>
      <w:tr w:rsidR="004D0CAA" w:rsidRPr="009D6AA5" w14:paraId="08C96C50" w14:textId="77777777" w:rsidTr="00247CD8">
        <w:tc>
          <w:tcPr>
            <w:tcW w:w="2694" w:type="dxa"/>
            <w:tcMar>
              <w:top w:w="0" w:type="dxa"/>
              <w:left w:w="108" w:type="dxa"/>
              <w:bottom w:w="0" w:type="dxa"/>
              <w:right w:w="108" w:type="dxa"/>
            </w:tcMar>
          </w:tcPr>
          <w:p w14:paraId="54B696F3" w14:textId="77777777" w:rsidR="004D0CAA" w:rsidRPr="009D6AA5" w:rsidRDefault="004D0CAA" w:rsidP="000F04CE">
            <w:pPr>
              <w:jc w:val="center"/>
              <w:rPr>
                <w:rFonts w:ascii="Times New Roman" w:hAnsi="Times New Roman" w:cs="Times New Roman"/>
                <w:sz w:val="28"/>
                <w:szCs w:val="28"/>
              </w:rPr>
            </w:pPr>
            <w:r w:rsidRPr="009D6AA5">
              <w:rPr>
                <w:rFonts w:ascii="Times New Roman" w:hAnsi="Times New Roman" w:cs="Times New Roman"/>
                <w:b/>
                <w:bCs/>
                <w:sz w:val="28"/>
                <w:szCs w:val="28"/>
              </w:rPr>
              <w:t> </w:t>
            </w:r>
          </w:p>
        </w:tc>
        <w:tc>
          <w:tcPr>
            <w:tcW w:w="6944" w:type="dxa"/>
            <w:tcMar>
              <w:top w:w="0" w:type="dxa"/>
              <w:left w:w="108" w:type="dxa"/>
              <w:bottom w:w="0" w:type="dxa"/>
              <w:right w:w="108" w:type="dxa"/>
            </w:tcMar>
          </w:tcPr>
          <w:p w14:paraId="7BC9D3A5" w14:textId="77777777" w:rsidR="004D0CAA" w:rsidRPr="009D6AA5" w:rsidRDefault="004D0CAA" w:rsidP="000F04CE">
            <w:pPr>
              <w:jc w:val="both"/>
              <w:rPr>
                <w:rFonts w:ascii="Times New Roman" w:hAnsi="Times New Roman" w:cs="Times New Roman"/>
                <w:sz w:val="28"/>
                <w:szCs w:val="28"/>
              </w:rPr>
            </w:pPr>
          </w:p>
        </w:tc>
      </w:tr>
      <w:tr w:rsidR="004D0CAA" w:rsidRPr="009D6AA5" w14:paraId="0EEAB78A" w14:textId="77777777" w:rsidTr="00247CD8">
        <w:tc>
          <w:tcPr>
            <w:tcW w:w="2694" w:type="dxa"/>
            <w:tcMar>
              <w:top w:w="0" w:type="dxa"/>
              <w:left w:w="108" w:type="dxa"/>
              <w:bottom w:w="0" w:type="dxa"/>
              <w:right w:w="108" w:type="dxa"/>
            </w:tcMar>
          </w:tcPr>
          <w:p w14:paraId="324CE6D8" w14:textId="77777777" w:rsidR="004D0CAA" w:rsidRPr="009D6AA5" w:rsidRDefault="004D0CAA" w:rsidP="000F04CE">
            <w:pPr>
              <w:jc w:val="center"/>
              <w:rPr>
                <w:rFonts w:ascii="Times New Roman" w:hAnsi="Times New Roman" w:cs="Times New Roman"/>
                <w:sz w:val="28"/>
                <w:szCs w:val="28"/>
              </w:rPr>
            </w:pPr>
            <w:r w:rsidRPr="009D6AA5">
              <w:rPr>
                <w:rFonts w:ascii="Times New Roman" w:hAnsi="Times New Roman" w:cs="Times New Roman"/>
                <w:b/>
                <w:bCs/>
                <w:sz w:val="28"/>
                <w:szCs w:val="28"/>
              </w:rPr>
              <w:t> </w:t>
            </w:r>
          </w:p>
        </w:tc>
        <w:tc>
          <w:tcPr>
            <w:tcW w:w="6944" w:type="dxa"/>
            <w:tcMar>
              <w:top w:w="0" w:type="dxa"/>
              <w:left w:w="108" w:type="dxa"/>
              <w:bottom w:w="0" w:type="dxa"/>
              <w:right w:w="108" w:type="dxa"/>
            </w:tcMar>
          </w:tcPr>
          <w:p w14:paraId="4B40C5A2" w14:textId="77777777" w:rsidR="004D0CAA" w:rsidRPr="009D6AA5" w:rsidRDefault="004D0CAA" w:rsidP="000F04CE">
            <w:pPr>
              <w:jc w:val="right"/>
              <w:rPr>
                <w:rFonts w:ascii="Times New Roman" w:hAnsi="Times New Roman" w:cs="Times New Roman"/>
                <w:sz w:val="28"/>
                <w:szCs w:val="28"/>
              </w:rPr>
            </w:pPr>
          </w:p>
        </w:tc>
      </w:tr>
    </w:tbl>
    <w:p w14:paraId="5D8FDAE2" w14:textId="77777777" w:rsidR="004D0CAA" w:rsidRPr="009D6AA5" w:rsidRDefault="004D0CAA" w:rsidP="004D0CAA">
      <w:pPr>
        <w:pStyle w:val="af3"/>
        <w:rPr>
          <w:lang w:val="uk-UA"/>
        </w:rPr>
      </w:pPr>
      <w:r w:rsidRPr="009D6AA5">
        <w:rPr>
          <w:lang w:val="uk-UA"/>
        </w:rPr>
        <w:t> </w:t>
      </w:r>
    </w:p>
    <w:p w14:paraId="72CD0151" w14:textId="77777777" w:rsidR="004D0CAA" w:rsidRPr="009D6AA5" w:rsidRDefault="004D0CAA" w:rsidP="004D0CAA">
      <w:pPr>
        <w:pStyle w:val="af3"/>
        <w:rPr>
          <w:lang w:val="uk-UA"/>
        </w:rPr>
      </w:pPr>
    </w:p>
    <w:p w14:paraId="3DB86BE0" w14:textId="77777777" w:rsidR="004D0CAA" w:rsidRPr="009D6AA5" w:rsidRDefault="004D0CAA" w:rsidP="004D0CAA">
      <w:pPr>
        <w:pStyle w:val="af3"/>
        <w:rPr>
          <w:lang w:val="uk-UA"/>
        </w:rPr>
      </w:pPr>
    </w:p>
    <w:p w14:paraId="670F3622" w14:textId="77777777" w:rsidR="004D0CAA" w:rsidRPr="009D6AA5" w:rsidRDefault="004D0CAA" w:rsidP="004D0CAA">
      <w:pPr>
        <w:pStyle w:val="af3"/>
        <w:rPr>
          <w:lang w:val="uk-UA"/>
        </w:rPr>
      </w:pPr>
    </w:p>
    <w:p w14:paraId="4D9C9450" w14:textId="77777777" w:rsidR="004D0CAA" w:rsidRPr="009D6AA5" w:rsidRDefault="004D0CAA" w:rsidP="004D0CAA">
      <w:pPr>
        <w:pStyle w:val="af3"/>
        <w:rPr>
          <w:lang w:val="uk-UA"/>
        </w:rPr>
      </w:pPr>
    </w:p>
    <w:p w14:paraId="0AF2925D" w14:textId="77777777" w:rsidR="004D0CAA" w:rsidRPr="009D6AA5" w:rsidRDefault="004D0CAA" w:rsidP="004D0CAA">
      <w:pPr>
        <w:pStyle w:val="af3"/>
        <w:rPr>
          <w:lang w:val="uk-UA"/>
        </w:rPr>
      </w:pPr>
    </w:p>
    <w:p w14:paraId="16E5B056" w14:textId="77777777" w:rsidR="004D0CAA" w:rsidRPr="009D6AA5" w:rsidRDefault="004D0CAA" w:rsidP="004D0CAA">
      <w:pPr>
        <w:pStyle w:val="af3"/>
        <w:rPr>
          <w:lang w:val="uk-UA"/>
        </w:rPr>
      </w:pPr>
    </w:p>
    <w:p w14:paraId="04AA8FB7" w14:textId="77777777" w:rsidR="004D0CAA" w:rsidRPr="009D6AA5" w:rsidRDefault="004D0CAA" w:rsidP="004D0CAA">
      <w:pPr>
        <w:pStyle w:val="af3"/>
        <w:rPr>
          <w:lang w:val="uk-UA"/>
        </w:rPr>
      </w:pPr>
    </w:p>
    <w:p w14:paraId="1E580300" w14:textId="77777777" w:rsidR="004D0CAA" w:rsidRPr="009D6AA5" w:rsidRDefault="004D0CAA" w:rsidP="004D0CAA">
      <w:pPr>
        <w:pStyle w:val="af3"/>
        <w:rPr>
          <w:lang w:val="uk-UA"/>
        </w:rPr>
      </w:pPr>
    </w:p>
    <w:p w14:paraId="3177CE39" w14:textId="77777777" w:rsidR="004D0CAA" w:rsidRPr="009D6AA5" w:rsidRDefault="004D0CAA" w:rsidP="004D0CAA">
      <w:pPr>
        <w:pStyle w:val="af3"/>
        <w:rPr>
          <w:sz w:val="32"/>
          <w:szCs w:val="32"/>
          <w:lang w:val="uk-UA"/>
        </w:rPr>
      </w:pPr>
      <w:r w:rsidRPr="009D6AA5">
        <w:rPr>
          <w:sz w:val="32"/>
          <w:szCs w:val="32"/>
          <w:lang w:val="uk-UA"/>
        </w:rPr>
        <w:t>Конкурсна документація</w:t>
      </w:r>
    </w:p>
    <w:p w14:paraId="5C2F3586" w14:textId="77777777" w:rsidR="004D0CAA" w:rsidRDefault="004D0CAA" w:rsidP="004D0CAA">
      <w:pPr>
        <w:pStyle w:val="af3"/>
        <w:rPr>
          <w:sz w:val="32"/>
          <w:szCs w:val="32"/>
          <w:lang w:val="uk-UA"/>
        </w:rPr>
      </w:pPr>
      <w:r w:rsidRPr="009D6AA5">
        <w:rPr>
          <w:sz w:val="32"/>
          <w:szCs w:val="32"/>
          <w:lang w:val="uk-UA"/>
        </w:rPr>
        <w:t xml:space="preserve"> з придбання житла </w:t>
      </w:r>
      <w:r>
        <w:rPr>
          <w:sz w:val="32"/>
          <w:szCs w:val="32"/>
          <w:lang w:val="uk-UA"/>
        </w:rPr>
        <w:t xml:space="preserve">на умовах пайової участі </w:t>
      </w:r>
    </w:p>
    <w:p w14:paraId="1A254733" w14:textId="77777777" w:rsidR="004D0CAA" w:rsidRPr="009D6AA5" w:rsidRDefault="004D0CAA" w:rsidP="004D0CAA">
      <w:pPr>
        <w:pStyle w:val="af3"/>
        <w:rPr>
          <w:sz w:val="32"/>
          <w:szCs w:val="32"/>
          <w:lang w:val="uk-UA"/>
        </w:rPr>
      </w:pPr>
      <w:r>
        <w:rPr>
          <w:sz w:val="32"/>
          <w:szCs w:val="32"/>
          <w:lang w:val="uk-UA"/>
        </w:rPr>
        <w:t xml:space="preserve">та на вторинному ринку </w:t>
      </w:r>
    </w:p>
    <w:p w14:paraId="23292A20" w14:textId="77777777" w:rsidR="004D0CAA" w:rsidRDefault="004D0CAA" w:rsidP="004D0CAA">
      <w:pPr>
        <w:pStyle w:val="af3"/>
        <w:rPr>
          <w:sz w:val="32"/>
          <w:szCs w:val="32"/>
          <w:lang w:val="uk-UA"/>
        </w:rPr>
      </w:pPr>
      <w:r w:rsidRPr="009D6AA5">
        <w:rPr>
          <w:sz w:val="32"/>
          <w:szCs w:val="32"/>
          <w:lang w:val="uk-UA"/>
        </w:rPr>
        <w:t xml:space="preserve">Головного управління Національної поліції </w:t>
      </w:r>
    </w:p>
    <w:p w14:paraId="7D41C2BF" w14:textId="77777777" w:rsidR="004D0CAA" w:rsidRPr="009D6AA5" w:rsidRDefault="004D0CAA" w:rsidP="004D0CAA">
      <w:pPr>
        <w:pStyle w:val="af3"/>
        <w:rPr>
          <w:sz w:val="32"/>
          <w:szCs w:val="32"/>
          <w:lang w:val="uk-UA"/>
        </w:rPr>
      </w:pPr>
      <w:r w:rsidRPr="009D6AA5">
        <w:rPr>
          <w:sz w:val="32"/>
          <w:szCs w:val="32"/>
          <w:lang w:val="uk-UA"/>
        </w:rPr>
        <w:t>в Хмельницькій області </w:t>
      </w:r>
    </w:p>
    <w:p w14:paraId="5ED91145" w14:textId="77777777" w:rsidR="004D0CAA" w:rsidRPr="009D6AA5" w:rsidRDefault="004D0CAA" w:rsidP="004D0CAA">
      <w:pPr>
        <w:pStyle w:val="af3"/>
        <w:rPr>
          <w:lang w:val="uk-UA"/>
        </w:rPr>
      </w:pPr>
      <w:r w:rsidRPr="009D6AA5">
        <w:rPr>
          <w:lang w:val="uk-UA"/>
        </w:rPr>
        <w:t> </w:t>
      </w:r>
    </w:p>
    <w:p w14:paraId="487875E2" w14:textId="77777777" w:rsidR="004D0CAA" w:rsidRPr="009D6AA5" w:rsidRDefault="004D0CAA" w:rsidP="004D0CAA">
      <w:pPr>
        <w:pStyle w:val="af3"/>
        <w:rPr>
          <w:lang w:val="uk-UA"/>
        </w:rPr>
      </w:pPr>
    </w:p>
    <w:p w14:paraId="504F3591" w14:textId="77777777" w:rsidR="004D0CAA" w:rsidRPr="009D6AA5" w:rsidRDefault="004D0CAA" w:rsidP="004D0CAA">
      <w:pPr>
        <w:pStyle w:val="af3"/>
        <w:rPr>
          <w:lang w:val="uk-UA"/>
        </w:rPr>
      </w:pPr>
    </w:p>
    <w:p w14:paraId="09C6ED0C" w14:textId="77777777" w:rsidR="004D0CAA" w:rsidRPr="009D6AA5" w:rsidRDefault="004D0CAA" w:rsidP="004D0CAA">
      <w:pPr>
        <w:pStyle w:val="af3"/>
        <w:rPr>
          <w:lang w:val="uk-UA"/>
        </w:rPr>
      </w:pPr>
    </w:p>
    <w:p w14:paraId="2F809205" w14:textId="77777777" w:rsidR="004D0CAA" w:rsidRPr="009D6AA5" w:rsidRDefault="004D0CAA" w:rsidP="004D0CAA">
      <w:pPr>
        <w:pStyle w:val="af3"/>
        <w:rPr>
          <w:lang w:val="uk-UA"/>
        </w:rPr>
      </w:pPr>
    </w:p>
    <w:p w14:paraId="726E872E" w14:textId="77777777" w:rsidR="004D0CAA" w:rsidRPr="009D6AA5" w:rsidRDefault="004D0CAA" w:rsidP="004D0CAA">
      <w:pPr>
        <w:pStyle w:val="af3"/>
        <w:rPr>
          <w:lang w:val="uk-UA"/>
        </w:rPr>
      </w:pPr>
    </w:p>
    <w:p w14:paraId="1544E6DA" w14:textId="77777777" w:rsidR="004D0CAA" w:rsidRPr="009D6AA5" w:rsidRDefault="004D0CAA" w:rsidP="004D0CAA">
      <w:pPr>
        <w:pStyle w:val="af3"/>
        <w:rPr>
          <w:lang w:val="uk-UA"/>
        </w:rPr>
      </w:pPr>
    </w:p>
    <w:p w14:paraId="0F58E57B" w14:textId="77777777" w:rsidR="004D0CAA" w:rsidRPr="009D6AA5" w:rsidRDefault="004D0CAA" w:rsidP="004D0CAA">
      <w:pPr>
        <w:pStyle w:val="af3"/>
        <w:rPr>
          <w:lang w:val="uk-UA"/>
        </w:rPr>
      </w:pPr>
    </w:p>
    <w:p w14:paraId="60686092" w14:textId="77777777" w:rsidR="004D0CAA" w:rsidRPr="009D6AA5" w:rsidRDefault="004D0CAA" w:rsidP="004D0CAA">
      <w:pPr>
        <w:pStyle w:val="af3"/>
        <w:rPr>
          <w:lang w:val="uk-UA"/>
        </w:rPr>
      </w:pPr>
    </w:p>
    <w:p w14:paraId="1F4DA66B" w14:textId="77777777" w:rsidR="004D0CAA" w:rsidRPr="009D6AA5" w:rsidRDefault="004D0CAA" w:rsidP="004D0CAA">
      <w:pPr>
        <w:pStyle w:val="af3"/>
        <w:rPr>
          <w:lang w:val="uk-UA"/>
        </w:rPr>
      </w:pPr>
    </w:p>
    <w:p w14:paraId="00F62780" w14:textId="77777777" w:rsidR="004D0CAA" w:rsidRPr="009D6AA5" w:rsidRDefault="004D0CAA" w:rsidP="004D0CAA">
      <w:pPr>
        <w:pStyle w:val="af3"/>
        <w:rPr>
          <w:lang w:val="uk-UA"/>
        </w:rPr>
      </w:pPr>
    </w:p>
    <w:p w14:paraId="7E55F7B1" w14:textId="77777777" w:rsidR="004D0CAA" w:rsidRPr="009D6AA5" w:rsidRDefault="004D0CAA" w:rsidP="004D0CAA">
      <w:pPr>
        <w:pStyle w:val="af3"/>
        <w:rPr>
          <w:lang w:val="uk-UA"/>
        </w:rPr>
      </w:pPr>
      <w:r w:rsidRPr="009D6AA5">
        <w:rPr>
          <w:lang w:val="uk-UA"/>
        </w:rPr>
        <w:t>Хмельницький – 202</w:t>
      </w:r>
      <w:r>
        <w:rPr>
          <w:lang w:val="uk-UA"/>
        </w:rPr>
        <w:t>1</w:t>
      </w:r>
    </w:p>
    <w:p w14:paraId="430C4939" w14:textId="77777777" w:rsidR="004D0CAA" w:rsidRDefault="004D0CAA" w:rsidP="004D0CAA">
      <w:pPr>
        <w:pStyle w:val="af3"/>
        <w:rPr>
          <w:lang w:val="uk-UA"/>
        </w:rPr>
      </w:pPr>
      <w:r w:rsidRPr="009D6AA5">
        <w:rPr>
          <w:rFonts w:ascii="Verdana" w:hAnsi="Verdana"/>
          <w:sz w:val="21"/>
          <w:szCs w:val="21"/>
          <w:lang w:val="uk-UA"/>
        </w:rPr>
        <w:lastRenderedPageBreak/>
        <w:t> </w:t>
      </w:r>
      <w:r w:rsidRPr="009D6AA5">
        <w:rPr>
          <w:lang w:val="uk-UA"/>
        </w:rPr>
        <w:t>Зміст</w:t>
      </w:r>
      <w:r w:rsidRPr="009D6AA5">
        <w:rPr>
          <w:b w:val="0"/>
          <w:lang w:val="uk-UA"/>
        </w:rPr>
        <w:t xml:space="preserve"> </w:t>
      </w:r>
      <w:r w:rsidRPr="009D6AA5">
        <w:rPr>
          <w:lang w:val="uk-UA"/>
        </w:rPr>
        <w:t xml:space="preserve">умов проведення відбору пропозицій </w:t>
      </w:r>
      <w:r>
        <w:rPr>
          <w:lang w:val="uk-UA"/>
        </w:rPr>
        <w:t xml:space="preserve">з придбання житла на умовах пайової участі та на вторинному ринку Головного управління </w:t>
      </w:r>
      <w:r w:rsidRPr="005B4BDD">
        <w:rPr>
          <w:lang w:val="uk-UA"/>
        </w:rPr>
        <w:t>Національної поліції в Хмельницькій області</w:t>
      </w:r>
    </w:p>
    <w:p w14:paraId="4961E1C1" w14:textId="77777777" w:rsidR="004D0CAA" w:rsidRPr="005B4BDD" w:rsidRDefault="004D0CAA" w:rsidP="004D0CAA">
      <w:pPr>
        <w:pStyle w:val="af3"/>
        <w:rPr>
          <w:lang w:val="uk-UA"/>
        </w:rPr>
      </w:pPr>
    </w:p>
    <w:tbl>
      <w:tblPr>
        <w:tblW w:w="9519" w:type="dxa"/>
        <w:tblLook w:val="01E0" w:firstRow="1" w:lastRow="1" w:firstColumn="1" w:lastColumn="1" w:noHBand="0" w:noVBand="0"/>
      </w:tblPr>
      <w:tblGrid>
        <w:gridCol w:w="692"/>
        <w:gridCol w:w="7435"/>
        <w:gridCol w:w="1392"/>
      </w:tblGrid>
      <w:tr w:rsidR="004D0CAA" w:rsidRPr="005B4BDD" w14:paraId="5463CF9E"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4B1E7EFB" w14:textId="77777777" w:rsidR="004D0CAA" w:rsidRPr="005B4BDD" w:rsidRDefault="004D0CAA" w:rsidP="000F04CE">
            <w:pPr>
              <w:jc w:val="center"/>
              <w:rPr>
                <w:rFonts w:ascii="Times New Roman" w:hAnsi="Times New Roman" w:cs="Times New Roman"/>
                <w:b/>
                <w:sz w:val="28"/>
                <w:szCs w:val="28"/>
              </w:rPr>
            </w:pPr>
            <w:r w:rsidRPr="005B4BDD">
              <w:rPr>
                <w:rFonts w:ascii="Times New Roman" w:hAnsi="Times New Roman" w:cs="Times New Roman"/>
                <w:b/>
                <w:sz w:val="28"/>
                <w:szCs w:val="28"/>
              </w:rPr>
              <w:t>№ з/п</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center"/>
          </w:tcPr>
          <w:p w14:paraId="6BFA432A" w14:textId="77777777" w:rsidR="004D0CAA" w:rsidRPr="005B4BDD" w:rsidRDefault="004D0CAA" w:rsidP="000F04CE">
            <w:pPr>
              <w:jc w:val="center"/>
              <w:rPr>
                <w:rFonts w:ascii="Times New Roman" w:hAnsi="Times New Roman" w:cs="Times New Roman"/>
                <w:b/>
                <w:sz w:val="28"/>
                <w:szCs w:val="28"/>
              </w:rPr>
            </w:pPr>
            <w:r w:rsidRPr="005B4BDD">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7AEF963E" w14:textId="77777777" w:rsidR="004D0CAA" w:rsidRPr="005B4BDD" w:rsidRDefault="004D0CAA" w:rsidP="000F04CE">
            <w:pPr>
              <w:ind w:left="132" w:hanging="132"/>
              <w:jc w:val="center"/>
              <w:rPr>
                <w:rFonts w:ascii="Times New Roman" w:hAnsi="Times New Roman" w:cs="Times New Roman"/>
                <w:b/>
                <w:sz w:val="28"/>
                <w:szCs w:val="28"/>
              </w:rPr>
            </w:pPr>
            <w:r w:rsidRPr="005B4BDD">
              <w:rPr>
                <w:rFonts w:ascii="Times New Roman" w:hAnsi="Times New Roman" w:cs="Times New Roman"/>
                <w:b/>
                <w:sz w:val="28"/>
                <w:szCs w:val="28"/>
              </w:rPr>
              <w:t>Сторінка</w:t>
            </w:r>
          </w:p>
        </w:tc>
      </w:tr>
      <w:tr w:rsidR="004D0CAA" w:rsidRPr="005B4BDD" w14:paraId="74E7BAB2"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420CD6C"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497566B9"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Інформація про замовника.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7F2B3C7"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3</w:t>
            </w:r>
          </w:p>
        </w:tc>
      </w:tr>
      <w:tr w:rsidR="004D0CAA" w:rsidRPr="005B4BDD" w14:paraId="7B8E7D7C"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8F243F5"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2</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0126139B"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Інформація про предмет закупівлі.</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CCACFB1"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3</w:t>
            </w:r>
          </w:p>
        </w:tc>
      </w:tr>
      <w:tr w:rsidR="004D0CAA" w:rsidRPr="005B4BDD" w14:paraId="17867F6A"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2470EEA1"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3</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1B7F5A00"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Процедура проведення відбору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7FAC7EB9"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3</w:t>
            </w:r>
          </w:p>
        </w:tc>
      </w:tr>
      <w:tr w:rsidR="004D0CAA" w:rsidRPr="005B4BDD" w14:paraId="6F51E29F"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DD2B0E5"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4</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36D8FB30"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Недискримінація учасників.</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D292A8B"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3</w:t>
            </w:r>
          </w:p>
        </w:tc>
      </w:tr>
      <w:tr w:rsidR="004D0CAA" w:rsidRPr="005B4BDD" w14:paraId="70F89445"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336FDC95"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5</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656E0C7B"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Інформація про валюту, в якій повинна бути розрахована і зазначена ціна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49E1A80B"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3</w:t>
            </w:r>
          </w:p>
        </w:tc>
      </w:tr>
      <w:tr w:rsidR="004D0CAA" w:rsidRPr="005B4BDD" w14:paraId="1BEDF5AA"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B5D18F3"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6</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0D92DBC0"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Інформація про мову, якою повинна бути складена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6051470"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4</w:t>
            </w:r>
          </w:p>
        </w:tc>
      </w:tr>
      <w:tr w:rsidR="004D0CAA" w:rsidRPr="005B4BDD" w14:paraId="1C97C474"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2F64098"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7</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0C18C5CA"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Процедура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D687D32"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4</w:t>
            </w:r>
          </w:p>
        </w:tc>
      </w:tr>
      <w:tr w:rsidR="004D0CAA" w:rsidRPr="005B4BDD" w14:paraId="7066FA7C"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5584F17"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8</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27DEDAA2"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Процедура проведення зборів з питань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B7631F3"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4</w:t>
            </w:r>
          </w:p>
        </w:tc>
      </w:tr>
      <w:tr w:rsidR="004D0CAA" w:rsidRPr="005B4BDD" w14:paraId="0D5E48E8"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39A464A1"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9</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72B53872"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Оформлення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D4363F4"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4</w:t>
            </w:r>
          </w:p>
        </w:tc>
      </w:tr>
      <w:tr w:rsidR="004D0CAA" w:rsidRPr="005B4BDD" w14:paraId="7A694FF4"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51FA7C5"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10</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5A74394F"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 xml:space="preserve">Зміст пропозиції. </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7C77892"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5</w:t>
            </w:r>
          </w:p>
        </w:tc>
      </w:tr>
      <w:tr w:rsidR="004D0CAA" w:rsidRPr="005B4BDD" w14:paraId="410F19E4"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352D3874"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11</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22DB9AE0"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Термін протягом якого пропозиції є дійсними.</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DD149F5"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w:t>
            </w:r>
            <w:r w:rsidRPr="005B4BDD">
              <w:rPr>
                <w:rFonts w:cs="Times New Roman"/>
              </w:rPr>
              <w:t>0</w:t>
            </w:r>
          </w:p>
        </w:tc>
      </w:tr>
      <w:tr w:rsidR="004D0CAA" w:rsidRPr="005B4BDD" w14:paraId="1C5F59D7"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B610A27"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12</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54CF8190"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 xml:space="preserve">Відхилення пропозицій </w:t>
            </w:r>
            <w:r w:rsidRPr="005B4BDD">
              <w:rPr>
                <w:rStyle w:val="a4"/>
                <w:rFonts w:ascii="Times New Roman" w:hAnsi="Times New Roman" w:cs="Times New Roman"/>
              </w:rPr>
              <w:t xml:space="preserve">та відміна замовником або визнання </w:t>
            </w:r>
            <w:r w:rsidRPr="005B4BDD">
              <w:rPr>
                <w:rFonts w:ascii="Times New Roman" w:hAnsi="Times New Roman" w:cs="Times New Roman"/>
              </w:rPr>
              <w:t>відбору пропозицій</w:t>
            </w:r>
            <w:r w:rsidRPr="005B4BDD">
              <w:rPr>
                <w:rStyle w:val="a4"/>
                <w:rFonts w:ascii="Times New Roman" w:hAnsi="Times New Roman" w:cs="Times New Roman"/>
              </w:rPr>
              <w:t xml:space="preserve"> таким, що не відбувся.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7AA53D8"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10</w:t>
            </w:r>
          </w:p>
        </w:tc>
      </w:tr>
      <w:tr w:rsidR="004D0CAA" w:rsidRPr="005B4BDD" w14:paraId="3F0C7D42"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10654D1"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13</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3AF082E2"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Інформація про необхідні технічні, якісні та кількісні характеристики предмета закупівлі</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7D9F158"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11</w:t>
            </w:r>
          </w:p>
        </w:tc>
      </w:tr>
      <w:tr w:rsidR="004D0CAA" w:rsidRPr="005B4BDD" w14:paraId="7F69D5DD"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5D2E20F8"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14</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4DB3BBAF"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Внесення змін або відкликання пропозиції учасником.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03341081"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12</w:t>
            </w:r>
          </w:p>
        </w:tc>
      </w:tr>
      <w:tr w:rsidR="004D0CAA" w:rsidRPr="005B4BDD" w14:paraId="7DDE27FA"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A3E778D"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15</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697D14CB"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Спосіб, місце та кінцевий термін подання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7E938EE7"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12</w:t>
            </w:r>
          </w:p>
        </w:tc>
      </w:tr>
      <w:tr w:rsidR="004D0CAA" w:rsidRPr="005B4BDD" w14:paraId="04DFC554"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4EB0AFF5"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16</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6B5B39DF"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Місце, дата та час розкриття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5C8011F"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12</w:t>
            </w:r>
          </w:p>
        </w:tc>
      </w:tr>
      <w:tr w:rsidR="004D0CAA" w:rsidRPr="005B4BDD" w14:paraId="4DE5B5C0"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7A1CA6F"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17</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34DFD087"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Перелік критеріїв та методика оцінки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094F9A78"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13</w:t>
            </w:r>
          </w:p>
        </w:tc>
      </w:tr>
      <w:tr w:rsidR="004D0CAA" w:rsidRPr="005B4BDD" w14:paraId="1D4349C7"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07A5D85"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18</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716277D4"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699BE8EA"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14</w:t>
            </w:r>
          </w:p>
        </w:tc>
      </w:tr>
      <w:tr w:rsidR="004D0CAA" w:rsidRPr="005B4BDD" w14:paraId="19878FC6"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397218EE"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19</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693340CB"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Інша інформація.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6E499FE2"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14</w:t>
            </w:r>
          </w:p>
        </w:tc>
      </w:tr>
      <w:tr w:rsidR="004D0CAA" w:rsidRPr="005B4BDD" w14:paraId="1EFCE0BD"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0A35D59"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20</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1640DE93"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1A76C91"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15</w:t>
            </w:r>
          </w:p>
        </w:tc>
      </w:tr>
      <w:tr w:rsidR="004D0CAA" w:rsidRPr="005B4BDD" w14:paraId="307FA1C0"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66467D96"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21</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394CD5E9"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Дії замовника при відмові переможця підписати договір купівлі-продажу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3B70D22"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15</w:t>
            </w:r>
          </w:p>
        </w:tc>
      </w:tr>
      <w:tr w:rsidR="004D0CAA" w:rsidRPr="005B4BDD" w14:paraId="69E5C835"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2B6D18C5" w14:textId="77777777" w:rsidR="004D0CAA" w:rsidRPr="005B4BDD" w:rsidRDefault="004D0CAA" w:rsidP="000F04CE">
            <w:pPr>
              <w:pStyle w:val="31"/>
              <w:shd w:val="clear" w:color="auto" w:fill="auto"/>
              <w:spacing w:before="0" w:after="0" w:line="220" w:lineRule="exact"/>
              <w:ind w:right="20"/>
              <w:rPr>
                <w:i w:val="0"/>
                <w:sz w:val="24"/>
                <w:szCs w:val="24"/>
                <w:lang w:eastAsia="uk-UA"/>
              </w:rPr>
            </w:pPr>
            <w:r w:rsidRPr="005B4BDD">
              <w:rPr>
                <w:i w:val="0"/>
                <w:sz w:val="24"/>
                <w:szCs w:val="24"/>
                <w:lang w:eastAsia="uk-UA"/>
              </w:rPr>
              <w:t>22</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135C0520" w14:textId="77777777" w:rsidR="004D0CAA" w:rsidRPr="005B4BDD" w:rsidRDefault="004D0CAA" w:rsidP="000F04CE">
            <w:pPr>
              <w:pStyle w:val="a5"/>
              <w:shd w:val="clear" w:color="auto" w:fill="auto"/>
              <w:spacing w:before="0"/>
              <w:ind w:left="20" w:firstLine="0"/>
              <w:rPr>
                <w:rStyle w:val="a4"/>
                <w:sz w:val="24"/>
                <w:szCs w:val="24"/>
                <w:lang w:eastAsia="uk-UA"/>
              </w:rPr>
            </w:pPr>
            <w:r w:rsidRPr="005B4BDD">
              <w:rPr>
                <w:sz w:val="24"/>
                <w:szCs w:val="24"/>
                <w:lang w:eastAsia="uk-UA"/>
              </w:rPr>
              <w:t xml:space="preserve">Додаток № 1 </w:t>
            </w:r>
            <w:r w:rsidRPr="005B4BDD">
              <w:rPr>
                <w:rStyle w:val="3"/>
                <w:i w:val="0"/>
                <w:iCs w:val="0"/>
                <w:color w:val="000000"/>
                <w:sz w:val="24"/>
                <w:szCs w:val="24"/>
                <w:lang w:eastAsia="uk-UA"/>
              </w:rPr>
              <w:t>Форма “Заява про участь у відборі пропозицій - цінова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4C3D6202"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16</w:t>
            </w:r>
          </w:p>
        </w:tc>
      </w:tr>
      <w:tr w:rsidR="004D0CAA" w:rsidRPr="005B4BDD" w14:paraId="1C16ABB8"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2F3E7F28" w14:textId="77777777" w:rsidR="004D0CAA" w:rsidRPr="005B4BDD" w:rsidRDefault="004D0CAA" w:rsidP="000F04CE">
            <w:pPr>
              <w:pStyle w:val="31"/>
              <w:shd w:val="clear" w:color="auto" w:fill="auto"/>
              <w:spacing w:before="0" w:after="0" w:line="220" w:lineRule="exact"/>
              <w:ind w:right="20"/>
              <w:rPr>
                <w:i w:val="0"/>
                <w:sz w:val="24"/>
                <w:szCs w:val="24"/>
                <w:lang w:eastAsia="uk-UA"/>
              </w:rPr>
            </w:pPr>
            <w:r w:rsidRPr="005B4BDD">
              <w:rPr>
                <w:i w:val="0"/>
                <w:sz w:val="24"/>
                <w:szCs w:val="24"/>
                <w:lang w:eastAsia="uk-UA"/>
              </w:rPr>
              <w:t>23</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0BA0FC93" w14:textId="77777777" w:rsidR="004D0CAA" w:rsidRPr="005B4BDD" w:rsidRDefault="004D0CAA" w:rsidP="000F04CE">
            <w:pPr>
              <w:pStyle w:val="a5"/>
              <w:shd w:val="clear" w:color="auto" w:fill="auto"/>
              <w:spacing w:before="0"/>
              <w:ind w:firstLine="0"/>
              <w:rPr>
                <w:sz w:val="24"/>
                <w:szCs w:val="24"/>
                <w:lang w:eastAsia="uk-UA"/>
              </w:rPr>
            </w:pPr>
            <w:r w:rsidRPr="005B4BDD">
              <w:rPr>
                <w:sz w:val="24"/>
                <w:szCs w:val="24"/>
                <w:lang w:eastAsia="uk-UA"/>
              </w:rPr>
              <w:t xml:space="preserve">Додаток № 2 </w:t>
            </w:r>
            <w:r w:rsidRPr="005B4BDD">
              <w:rPr>
                <w:rStyle w:val="a4"/>
                <w:color w:val="000000"/>
                <w:sz w:val="24"/>
                <w:szCs w:val="24"/>
                <w:lang w:eastAsia="uk-UA"/>
              </w:rPr>
              <w:t>Форма інформації про технічні, якісні та кількісні характеристики предмета закупівлі.</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A063B1D"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17</w:t>
            </w:r>
          </w:p>
        </w:tc>
      </w:tr>
      <w:tr w:rsidR="004D0CAA" w:rsidRPr="005B4BDD" w14:paraId="186FC6FF"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2CC65FB4" w14:textId="77777777" w:rsidR="004D0CAA" w:rsidRPr="005B4BDD" w:rsidRDefault="004D0CAA" w:rsidP="000F04CE">
            <w:pPr>
              <w:pStyle w:val="31"/>
              <w:shd w:val="clear" w:color="auto" w:fill="auto"/>
              <w:spacing w:before="0" w:after="0" w:line="220" w:lineRule="exact"/>
              <w:ind w:right="20"/>
              <w:rPr>
                <w:i w:val="0"/>
                <w:sz w:val="24"/>
                <w:szCs w:val="24"/>
                <w:lang w:eastAsia="uk-UA"/>
              </w:rPr>
            </w:pPr>
            <w:r w:rsidRPr="005B4BDD">
              <w:rPr>
                <w:i w:val="0"/>
                <w:sz w:val="24"/>
                <w:szCs w:val="24"/>
                <w:lang w:eastAsia="uk-UA"/>
              </w:rPr>
              <w:t>24</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51523629" w14:textId="77777777" w:rsidR="004D0CAA" w:rsidRPr="005B4BDD" w:rsidRDefault="004D0CAA" w:rsidP="000F04CE">
            <w:pPr>
              <w:pStyle w:val="a5"/>
              <w:shd w:val="clear" w:color="auto" w:fill="auto"/>
              <w:spacing w:before="0"/>
              <w:ind w:firstLine="0"/>
              <w:rPr>
                <w:color w:val="000000"/>
                <w:sz w:val="24"/>
                <w:szCs w:val="24"/>
                <w:lang w:eastAsia="uk-UA"/>
              </w:rPr>
            </w:pPr>
            <w:r w:rsidRPr="005B4BDD">
              <w:rPr>
                <w:sz w:val="24"/>
                <w:szCs w:val="24"/>
                <w:lang w:eastAsia="uk-UA"/>
              </w:rPr>
              <w:t xml:space="preserve">Додаток № 3 </w:t>
            </w:r>
            <w:r w:rsidRPr="005B4BDD">
              <w:rPr>
                <w:rStyle w:val="3"/>
                <w:i w:val="0"/>
                <w:iCs w:val="0"/>
                <w:color w:val="000000"/>
                <w:sz w:val="24"/>
                <w:szCs w:val="24"/>
                <w:lang w:eastAsia="uk-UA"/>
              </w:rPr>
              <w:t>Форма “Відомості про учасника”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9F49E75"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18</w:t>
            </w:r>
          </w:p>
        </w:tc>
      </w:tr>
      <w:tr w:rsidR="004D0CAA" w:rsidRPr="005B4BDD" w14:paraId="0CE3220E"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331EBF9" w14:textId="77777777" w:rsidR="004D0CAA" w:rsidRPr="005B4BDD" w:rsidRDefault="004D0CAA" w:rsidP="000F04CE">
            <w:pPr>
              <w:jc w:val="center"/>
              <w:rPr>
                <w:rFonts w:ascii="Times New Roman" w:hAnsi="Times New Roman" w:cs="Times New Roman"/>
                <w:color w:val="auto"/>
                <w:lang w:eastAsia="uk-UA"/>
              </w:rPr>
            </w:pPr>
            <w:r w:rsidRPr="005B4BDD">
              <w:rPr>
                <w:rFonts w:ascii="Times New Roman" w:hAnsi="Times New Roman" w:cs="Times New Roman"/>
                <w:color w:val="auto"/>
                <w:lang w:eastAsia="uk-UA"/>
              </w:rPr>
              <w:t>25</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7D365FEF" w14:textId="77777777" w:rsidR="004D0CAA" w:rsidRPr="005B4BDD" w:rsidRDefault="004D0CAA" w:rsidP="000F04CE">
            <w:pPr>
              <w:jc w:val="both"/>
              <w:rPr>
                <w:color w:val="auto"/>
                <w:lang w:eastAsia="uk-UA"/>
              </w:rPr>
            </w:pPr>
            <w:r w:rsidRPr="005B4BDD">
              <w:rPr>
                <w:rFonts w:ascii="Times New Roman" w:hAnsi="Times New Roman" w:cs="Times New Roman"/>
                <w:color w:val="auto"/>
                <w:lang w:eastAsia="uk-UA"/>
              </w:rPr>
              <w:t>Додаток № 4 Форма «Заява-згода подружжя»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A0B41AC"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19</w:t>
            </w:r>
          </w:p>
        </w:tc>
      </w:tr>
      <w:tr w:rsidR="004D0CAA" w:rsidRPr="005B4BDD" w14:paraId="42B3959C"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09E19E7" w14:textId="77777777" w:rsidR="004D0CAA" w:rsidRPr="005B4BDD" w:rsidRDefault="004D0CAA" w:rsidP="000F04CE">
            <w:pPr>
              <w:jc w:val="center"/>
              <w:rPr>
                <w:rFonts w:ascii="Times New Roman" w:hAnsi="Times New Roman" w:cs="Times New Roman"/>
                <w:color w:val="auto"/>
                <w:lang w:eastAsia="uk-UA"/>
              </w:rPr>
            </w:pPr>
            <w:r w:rsidRPr="005B4BDD">
              <w:rPr>
                <w:rFonts w:ascii="Times New Roman" w:hAnsi="Times New Roman" w:cs="Times New Roman"/>
                <w:color w:val="auto"/>
                <w:lang w:eastAsia="uk-UA"/>
              </w:rPr>
              <w:t>26</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center"/>
          </w:tcPr>
          <w:p w14:paraId="4C5469D7" w14:textId="77777777" w:rsidR="004D0CAA" w:rsidRPr="005B4BDD" w:rsidRDefault="004D0CAA" w:rsidP="000F04CE">
            <w:pPr>
              <w:jc w:val="both"/>
              <w:rPr>
                <w:color w:val="auto"/>
                <w:lang w:eastAsia="uk-UA"/>
              </w:rPr>
            </w:pPr>
            <w:r w:rsidRPr="005B4BDD">
              <w:rPr>
                <w:rFonts w:ascii="Times New Roman" w:hAnsi="Times New Roman" w:cs="Times New Roman"/>
                <w:color w:val="auto"/>
                <w:lang w:eastAsia="uk-UA"/>
              </w:rPr>
              <w:t>Додаток № 5 Форма «Гарантійний лист»</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D6D3C6A"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20</w:t>
            </w:r>
          </w:p>
        </w:tc>
      </w:tr>
      <w:tr w:rsidR="004D0CAA" w:rsidRPr="009D6AA5" w14:paraId="759D167C"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E7F591C"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27</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768A8666" w14:textId="77777777" w:rsidR="004D0CAA" w:rsidRPr="005B4BDD" w:rsidRDefault="004D0CAA" w:rsidP="000F04CE">
            <w:pPr>
              <w:jc w:val="both"/>
              <w:rPr>
                <w:color w:val="auto"/>
                <w:lang w:eastAsia="uk-UA"/>
              </w:rPr>
            </w:pPr>
            <w:r w:rsidRPr="005B4BDD">
              <w:rPr>
                <w:rFonts w:ascii="Times New Roman" w:hAnsi="Times New Roman" w:cs="Times New Roman"/>
                <w:color w:val="auto"/>
                <w:lang w:eastAsia="uk-UA"/>
              </w:rPr>
              <w:t>Додаток № 6 Форма « Письмова згода суб’єкта персональних даних»</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B52E161" w14:textId="77777777" w:rsidR="004D0CAA" w:rsidRPr="009D6AA5" w:rsidRDefault="004D0CAA" w:rsidP="000F04CE">
            <w:pPr>
              <w:jc w:val="center"/>
              <w:rPr>
                <w:rFonts w:ascii="Times New Roman" w:hAnsi="Times New Roman" w:cs="Times New Roman"/>
              </w:rPr>
            </w:pPr>
            <w:r w:rsidRPr="005B4BDD">
              <w:rPr>
                <w:rFonts w:ascii="Times New Roman" w:hAnsi="Times New Roman" w:cs="Times New Roman"/>
              </w:rPr>
              <w:t>21</w:t>
            </w:r>
          </w:p>
        </w:tc>
      </w:tr>
    </w:tbl>
    <w:p w14:paraId="2674817E" w14:textId="77777777" w:rsidR="004D0CAA" w:rsidRDefault="004D0CAA" w:rsidP="004D0CAA"/>
    <w:p w14:paraId="5E988EB8" w14:textId="77777777" w:rsidR="004D0CAA" w:rsidRDefault="004D0CAA" w:rsidP="004D0CAA"/>
    <w:p w14:paraId="1DA821C8" w14:textId="77777777" w:rsidR="004D0CAA" w:rsidRDefault="004D0CAA" w:rsidP="004D0CAA"/>
    <w:p w14:paraId="5624AF93" w14:textId="77777777" w:rsidR="004D0CAA" w:rsidRDefault="004D0CAA" w:rsidP="004D0CAA"/>
    <w:p w14:paraId="587083E6" w14:textId="77777777" w:rsidR="004D0CAA" w:rsidRDefault="004D0CAA" w:rsidP="004D0CAA"/>
    <w:p w14:paraId="6F81052A" w14:textId="77777777" w:rsidR="004D0CAA" w:rsidRDefault="004D0CAA" w:rsidP="004D0CAA"/>
    <w:p w14:paraId="43B00AB4" w14:textId="2924DFA1" w:rsidR="004D0CAA" w:rsidRDefault="004D0CAA" w:rsidP="004D0CAA"/>
    <w:p w14:paraId="06A3EDAC" w14:textId="59E18C37" w:rsidR="00247CD8" w:rsidRDefault="00247CD8" w:rsidP="004D0CAA"/>
    <w:p w14:paraId="3CCD04AE" w14:textId="203953DD" w:rsidR="00247CD8" w:rsidRDefault="00247CD8" w:rsidP="004D0CAA"/>
    <w:p w14:paraId="52531828" w14:textId="77777777" w:rsidR="00247CD8" w:rsidRDefault="00247CD8" w:rsidP="004D0CAA"/>
    <w:p w14:paraId="53976B57" w14:textId="77777777" w:rsidR="004D0CAA" w:rsidRDefault="004D0CAA" w:rsidP="004D0CAA"/>
    <w:p w14:paraId="72FDBB2C" w14:textId="77777777" w:rsidR="004D0CAA" w:rsidRDefault="004D0CAA" w:rsidP="004D0CAA"/>
    <w:p w14:paraId="0B028DA2" w14:textId="77777777" w:rsidR="004D0CAA" w:rsidRDefault="004D0CAA" w:rsidP="004D0CAA"/>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7455"/>
      </w:tblGrid>
      <w:tr w:rsidR="004D0CAA" w:rsidRPr="004719C4" w14:paraId="5D1DA6D2" w14:textId="77777777" w:rsidTr="000F04CE">
        <w:tc>
          <w:tcPr>
            <w:tcW w:w="2253" w:type="dxa"/>
            <w:shd w:val="clear" w:color="auto" w:fill="auto"/>
          </w:tcPr>
          <w:p w14:paraId="7C00430F" w14:textId="77777777" w:rsidR="004D0CAA" w:rsidRPr="004719C4" w:rsidRDefault="004D0CAA" w:rsidP="000F04CE">
            <w:pPr>
              <w:pStyle w:val="a5"/>
              <w:spacing w:before="0" w:line="240" w:lineRule="auto"/>
              <w:ind w:firstLine="0"/>
              <w:rPr>
                <w:sz w:val="24"/>
                <w:szCs w:val="24"/>
                <w:lang w:eastAsia="uk-UA"/>
              </w:rPr>
            </w:pPr>
            <w:r w:rsidRPr="004719C4">
              <w:rPr>
                <w:rStyle w:val="af"/>
                <w:sz w:val="24"/>
                <w:szCs w:val="24"/>
                <w:shd w:val="clear" w:color="auto" w:fill="FFFFFF"/>
                <w:lang w:eastAsia="uk-UA"/>
              </w:rPr>
              <w:t>1. Інформація про замовника:</w:t>
            </w:r>
          </w:p>
        </w:tc>
        <w:tc>
          <w:tcPr>
            <w:tcW w:w="7455" w:type="dxa"/>
            <w:shd w:val="clear" w:color="auto" w:fill="auto"/>
          </w:tcPr>
          <w:p w14:paraId="31199408" w14:textId="77777777" w:rsidR="004D0CAA" w:rsidRPr="004719C4" w:rsidRDefault="004D0CAA" w:rsidP="000F04CE">
            <w:pPr>
              <w:pStyle w:val="a5"/>
              <w:spacing w:before="0" w:line="240" w:lineRule="auto"/>
              <w:ind w:firstLine="0"/>
              <w:rPr>
                <w:sz w:val="24"/>
                <w:szCs w:val="24"/>
                <w:lang w:eastAsia="uk-UA"/>
              </w:rPr>
            </w:pPr>
            <w:r w:rsidRPr="004719C4">
              <w:rPr>
                <w:sz w:val="24"/>
                <w:szCs w:val="24"/>
                <w:lang w:eastAsia="uk-UA"/>
              </w:rPr>
              <w:t> </w:t>
            </w:r>
          </w:p>
          <w:p w14:paraId="3D50BADE" w14:textId="77777777" w:rsidR="004D0CAA" w:rsidRPr="004719C4" w:rsidRDefault="004D0CAA" w:rsidP="000F04CE">
            <w:pPr>
              <w:pStyle w:val="a5"/>
              <w:spacing w:before="0" w:line="240" w:lineRule="auto"/>
              <w:ind w:firstLine="0"/>
              <w:rPr>
                <w:sz w:val="24"/>
                <w:szCs w:val="24"/>
                <w:lang w:eastAsia="uk-UA"/>
              </w:rPr>
            </w:pPr>
          </w:p>
        </w:tc>
      </w:tr>
      <w:tr w:rsidR="004D0CAA" w:rsidRPr="004719C4" w14:paraId="15E26DCD" w14:textId="77777777" w:rsidTr="000F04CE">
        <w:tc>
          <w:tcPr>
            <w:tcW w:w="2253" w:type="dxa"/>
            <w:shd w:val="clear" w:color="auto" w:fill="auto"/>
          </w:tcPr>
          <w:p w14:paraId="5595ADC4" w14:textId="77777777" w:rsidR="004D0CAA" w:rsidRPr="004719C4" w:rsidRDefault="004D0CAA" w:rsidP="000F04CE">
            <w:pPr>
              <w:pStyle w:val="a5"/>
              <w:spacing w:before="0" w:line="240" w:lineRule="auto"/>
              <w:ind w:left="140" w:firstLine="0"/>
              <w:rPr>
                <w:sz w:val="24"/>
                <w:szCs w:val="24"/>
                <w:lang w:eastAsia="uk-UA"/>
              </w:rPr>
            </w:pPr>
            <w:r w:rsidRPr="004719C4">
              <w:rPr>
                <w:color w:val="000000"/>
                <w:sz w:val="24"/>
                <w:szCs w:val="24"/>
                <w:lang w:eastAsia="uk-UA"/>
              </w:rPr>
              <w:t>- повне</w:t>
            </w:r>
          </w:p>
          <w:p w14:paraId="6A380C1F" w14:textId="77777777" w:rsidR="004D0CAA" w:rsidRPr="004719C4" w:rsidRDefault="004D0CAA" w:rsidP="000F04CE">
            <w:pPr>
              <w:pStyle w:val="a5"/>
              <w:spacing w:before="0" w:line="240" w:lineRule="auto"/>
              <w:ind w:firstLine="0"/>
              <w:rPr>
                <w:sz w:val="24"/>
                <w:szCs w:val="24"/>
                <w:lang w:eastAsia="uk-UA"/>
              </w:rPr>
            </w:pPr>
            <w:r w:rsidRPr="004719C4">
              <w:rPr>
                <w:color w:val="000000"/>
                <w:sz w:val="24"/>
                <w:szCs w:val="24"/>
                <w:lang w:eastAsia="uk-UA"/>
              </w:rPr>
              <w:t>найменування</w:t>
            </w:r>
          </w:p>
        </w:tc>
        <w:tc>
          <w:tcPr>
            <w:tcW w:w="7455" w:type="dxa"/>
            <w:shd w:val="clear" w:color="auto" w:fill="auto"/>
            <w:vAlign w:val="center"/>
          </w:tcPr>
          <w:p w14:paraId="0335EBE4" w14:textId="77777777" w:rsidR="004D0CAA" w:rsidRPr="004719C4" w:rsidRDefault="004D0CAA" w:rsidP="000F04CE">
            <w:pPr>
              <w:pStyle w:val="a5"/>
              <w:spacing w:before="0" w:line="240" w:lineRule="auto"/>
              <w:ind w:firstLine="0"/>
              <w:rPr>
                <w:sz w:val="24"/>
                <w:szCs w:val="24"/>
                <w:lang w:eastAsia="uk-UA"/>
              </w:rPr>
            </w:pPr>
            <w:r w:rsidRPr="004719C4">
              <w:rPr>
                <w:sz w:val="24"/>
                <w:szCs w:val="24"/>
                <w:lang w:eastAsia="uk-UA"/>
              </w:rPr>
              <w:t>Головне управління Національної поліції в Хмельницькій області (далі- ГУНП в Хмельницькій області)</w:t>
            </w:r>
          </w:p>
          <w:p w14:paraId="46A72926" w14:textId="77777777" w:rsidR="004D0CAA" w:rsidRPr="004719C4" w:rsidRDefault="004D0CAA" w:rsidP="000F04CE">
            <w:pPr>
              <w:pStyle w:val="a5"/>
              <w:spacing w:before="0" w:line="240" w:lineRule="auto"/>
              <w:ind w:firstLine="0"/>
              <w:rPr>
                <w:sz w:val="24"/>
                <w:szCs w:val="24"/>
                <w:lang w:eastAsia="uk-UA"/>
              </w:rPr>
            </w:pPr>
          </w:p>
        </w:tc>
      </w:tr>
      <w:tr w:rsidR="004D0CAA" w:rsidRPr="004719C4" w14:paraId="00B66B8E" w14:textId="77777777" w:rsidTr="000F04CE">
        <w:tc>
          <w:tcPr>
            <w:tcW w:w="2253" w:type="dxa"/>
            <w:shd w:val="clear" w:color="auto" w:fill="auto"/>
            <w:vAlign w:val="center"/>
          </w:tcPr>
          <w:p w14:paraId="2A9B1788" w14:textId="77777777" w:rsidR="004D0CAA" w:rsidRPr="004719C4" w:rsidRDefault="004D0CAA" w:rsidP="000F04CE">
            <w:pPr>
              <w:pStyle w:val="a5"/>
              <w:spacing w:before="0" w:line="240" w:lineRule="auto"/>
              <w:ind w:firstLine="0"/>
              <w:rPr>
                <w:sz w:val="24"/>
                <w:szCs w:val="24"/>
                <w:lang w:eastAsia="uk-UA"/>
              </w:rPr>
            </w:pPr>
            <w:r w:rsidRPr="004719C4">
              <w:rPr>
                <w:color w:val="000000"/>
                <w:sz w:val="24"/>
                <w:szCs w:val="24"/>
                <w:lang w:eastAsia="uk-UA"/>
              </w:rPr>
              <w:t xml:space="preserve">- </w:t>
            </w:r>
            <w:r w:rsidRPr="004719C4">
              <w:rPr>
                <w:rStyle w:val="grame"/>
                <w:color w:val="000000"/>
                <w:sz w:val="24"/>
                <w:szCs w:val="24"/>
                <w:lang w:eastAsia="uk-UA"/>
              </w:rPr>
              <w:t>м</w:t>
            </w:r>
            <w:r w:rsidRPr="004719C4">
              <w:rPr>
                <w:color w:val="000000"/>
                <w:sz w:val="24"/>
                <w:szCs w:val="24"/>
                <w:lang w:eastAsia="uk-UA"/>
              </w:rPr>
              <w:t>ісцезнаходження</w:t>
            </w:r>
          </w:p>
        </w:tc>
        <w:tc>
          <w:tcPr>
            <w:tcW w:w="7455" w:type="dxa"/>
            <w:shd w:val="clear" w:color="auto" w:fill="auto"/>
          </w:tcPr>
          <w:p w14:paraId="1AE28FE1" w14:textId="77777777" w:rsidR="004D0CAA" w:rsidRPr="004719C4" w:rsidRDefault="004D0CAA" w:rsidP="000F04CE">
            <w:pPr>
              <w:jc w:val="both"/>
              <w:rPr>
                <w:rFonts w:ascii="Times New Roman" w:hAnsi="Times New Roman" w:cs="Times New Roman"/>
              </w:rPr>
            </w:pPr>
            <w:r w:rsidRPr="004719C4">
              <w:rPr>
                <w:rFonts w:ascii="Times New Roman" w:hAnsi="Times New Roman" w:cs="Times New Roman"/>
                <w:color w:val="auto"/>
                <w:lang w:eastAsia="uk-UA"/>
              </w:rPr>
              <w:t>29017, місто Хмельницький, вулиця Зарічанська, будинок 7.</w:t>
            </w:r>
          </w:p>
        </w:tc>
      </w:tr>
      <w:tr w:rsidR="004D0CAA" w:rsidRPr="004719C4" w14:paraId="0F803453" w14:textId="77777777" w:rsidTr="000F04CE">
        <w:tc>
          <w:tcPr>
            <w:tcW w:w="2253" w:type="dxa"/>
            <w:shd w:val="clear" w:color="auto" w:fill="auto"/>
          </w:tcPr>
          <w:p w14:paraId="7148DEA1" w14:textId="77777777" w:rsidR="004D0CAA" w:rsidRPr="004719C4" w:rsidRDefault="004D0CAA" w:rsidP="000F04CE">
            <w:pPr>
              <w:pStyle w:val="a5"/>
              <w:spacing w:before="0" w:line="240" w:lineRule="auto"/>
              <w:ind w:firstLine="0"/>
              <w:rPr>
                <w:sz w:val="24"/>
                <w:szCs w:val="24"/>
                <w:lang w:eastAsia="uk-UA"/>
              </w:rPr>
            </w:pPr>
            <w:r w:rsidRPr="004719C4">
              <w:rPr>
                <w:color w:val="000000"/>
                <w:sz w:val="24"/>
                <w:szCs w:val="24"/>
                <w:lang w:eastAsia="uk-UA"/>
              </w:rPr>
              <w:t>- посадові особа замовника, уповноважені здійснювати зв’язок з учасниками</w:t>
            </w:r>
          </w:p>
        </w:tc>
        <w:tc>
          <w:tcPr>
            <w:tcW w:w="7455" w:type="dxa"/>
            <w:shd w:val="clear" w:color="auto" w:fill="auto"/>
          </w:tcPr>
          <w:p w14:paraId="1391C19A" w14:textId="77777777" w:rsidR="004D0CAA" w:rsidRPr="004719C4" w:rsidRDefault="004D0CAA" w:rsidP="000F04CE">
            <w:pPr>
              <w:pStyle w:val="af3"/>
              <w:jc w:val="both"/>
              <w:rPr>
                <w:b w:val="0"/>
                <w:sz w:val="24"/>
                <w:szCs w:val="24"/>
                <w:lang w:val="uk-UA" w:eastAsia="uk-UA"/>
              </w:rPr>
            </w:pPr>
            <w:r w:rsidRPr="004719C4">
              <w:rPr>
                <w:b w:val="0"/>
                <w:sz w:val="24"/>
                <w:szCs w:val="24"/>
                <w:lang w:val="uk-UA" w:eastAsia="uk-UA"/>
              </w:rPr>
              <w:t>1. Начальник Управління логістики та матеріально-технічного забезпечення ГУНП в Хмельницькій області Шатайло Євген Миколайович, телефон (0382) 69-25-95;</w:t>
            </w:r>
          </w:p>
          <w:p w14:paraId="59BCDA61" w14:textId="77777777" w:rsidR="004D0CAA" w:rsidRPr="004719C4" w:rsidRDefault="004D0CAA" w:rsidP="000F04CE">
            <w:pPr>
              <w:pStyle w:val="af3"/>
              <w:jc w:val="both"/>
              <w:rPr>
                <w:b w:val="0"/>
                <w:sz w:val="24"/>
                <w:szCs w:val="24"/>
                <w:lang w:val="uk-UA" w:eastAsia="uk-UA"/>
              </w:rPr>
            </w:pPr>
            <w:r w:rsidRPr="004719C4">
              <w:rPr>
                <w:b w:val="0"/>
                <w:sz w:val="24"/>
                <w:szCs w:val="24"/>
                <w:lang w:val="uk-UA" w:eastAsia="uk-UA"/>
              </w:rPr>
              <w:t>2. Провідний інспектор відділу з питань житлового забезпечення поліцейських та капітального будівництва Управління логістики та матеріально-технічного забезпечення ГУНП в Хмельницькій області Швець Тетяна Вікторівна, телефон (0382) 69-24-31, (067) 851 25 41. </w:t>
            </w:r>
          </w:p>
          <w:p w14:paraId="3D12A63D" w14:textId="77777777" w:rsidR="004D0CAA" w:rsidRPr="004719C4" w:rsidRDefault="004D0CAA" w:rsidP="000F04CE">
            <w:pPr>
              <w:pStyle w:val="af3"/>
              <w:jc w:val="both"/>
              <w:rPr>
                <w:b w:val="0"/>
                <w:sz w:val="24"/>
                <w:szCs w:val="24"/>
                <w:lang w:val="uk-UA" w:eastAsia="ru-RU"/>
              </w:rPr>
            </w:pPr>
          </w:p>
        </w:tc>
      </w:tr>
      <w:tr w:rsidR="004D0CAA" w:rsidRPr="004719C4" w14:paraId="7B80234E" w14:textId="77777777" w:rsidTr="000F04CE">
        <w:tc>
          <w:tcPr>
            <w:tcW w:w="2253" w:type="dxa"/>
            <w:shd w:val="clear" w:color="auto" w:fill="auto"/>
          </w:tcPr>
          <w:p w14:paraId="4464168A" w14:textId="77777777" w:rsidR="004D0CAA" w:rsidRPr="004719C4" w:rsidRDefault="004D0CAA" w:rsidP="000F04CE">
            <w:pPr>
              <w:pStyle w:val="a5"/>
              <w:spacing w:before="0" w:line="240" w:lineRule="auto"/>
              <w:ind w:left="-20" w:firstLine="0"/>
              <w:rPr>
                <w:sz w:val="24"/>
                <w:szCs w:val="24"/>
                <w:lang w:eastAsia="uk-UA"/>
              </w:rPr>
            </w:pPr>
            <w:r w:rsidRPr="004719C4">
              <w:rPr>
                <w:color w:val="000000"/>
                <w:sz w:val="24"/>
                <w:szCs w:val="24"/>
                <w:lang w:eastAsia="uk-UA"/>
              </w:rPr>
              <w:t>- режим роботи комісії</w:t>
            </w:r>
          </w:p>
        </w:tc>
        <w:tc>
          <w:tcPr>
            <w:tcW w:w="7455" w:type="dxa"/>
            <w:shd w:val="clear" w:color="auto" w:fill="auto"/>
          </w:tcPr>
          <w:p w14:paraId="4EC1836C" w14:textId="77777777" w:rsidR="004D0CAA" w:rsidRPr="004719C4" w:rsidRDefault="004D0CAA" w:rsidP="000F04CE">
            <w:pPr>
              <w:shd w:val="clear" w:color="auto" w:fill="FFFFFF"/>
              <w:jc w:val="both"/>
              <w:rPr>
                <w:rFonts w:ascii="Times New Roman" w:hAnsi="Times New Roman" w:cs="Times New Roman"/>
              </w:rPr>
            </w:pPr>
            <w:r w:rsidRPr="004719C4">
              <w:rPr>
                <w:rFonts w:ascii="Times New Roman" w:hAnsi="Times New Roman" w:cs="Times New Roman"/>
              </w:rPr>
              <w:t>Понеділок – четвер 9.00-18.15</w:t>
            </w:r>
          </w:p>
          <w:p w14:paraId="70DBB786" w14:textId="77777777" w:rsidR="004D0CAA" w:rsidRPr="004719C4" w:rsidRDefault="004D0CAA" w:rsidP="000F04CE">
            <w:pPr>
              <w:shd w:val="clear" w:color="auto" w:fill="FFFFFF"/>
              <w:jc w:val="both"/>
              <w:rPr>
                <w:rFonts w:ascii="Times New Roman" w:hAnsi="Times New Roman" w:cs="Times New Roman"/>
              </w:rPr>
            </w:pPr>
            <w:r w:rsidRPr="004719C4">
              <w:rPr>
                <w:rFonts w:ascii="Times New Roman" w:hAnsi="Times New Roman" w:cs="Times New Roman"/>
              </w:rPr>
              <w:t>П’ятниця – 9.00-17.00</w:t>
            </w:r>
          </w:p>
          <w:p w14:paraId="381C8219" w14:textId="77777777" w:rsidR="004D0CAA" w:rsidRPr="004719C4" w:rsidRDefault="004D0CAA" w:rsidP="000F04CE">
            <w:pPr>
              <w:shd w:val="clear" w:color="auto" w:fill="FFFFFF"/>
              <w:jc w:val="both"/>
              <w:rPr>
                <w:rFonts w:ascii="Times New Roman" w:hAnsi="Times New Roman" w:cs="Times New Roman"/>
              </w:rPr>
            </w:pPr>
            <w:r w:rsidRPr="004719C4">
              <w:rPr>
                <w:rFonts w:ascii="Times New Roman" w:hAnsi="Times New Roman" w:cs="Times New Roman"/>
              </w:rPr>
              <w:t>(за виключення святкових та неробочих днів)</w:t>
            </w:r>
          </w:p>
          <w:p w14:paraId="38B7BAA5" w14:textId="77777777" w:rsidR="004D0CAA" w:rsidRPr="004719C4" w:rsidRDefault="004D0CAA" w:rsidP="000F04CE">
            <w:pPr>
              <w:shd w:val="clear" w:color="auto" w:fill="FFFFFF"/>
              <w:jc w:val="both"/>
              <w:rPr>
                <w:rFonts w:ascii="Times New Roman" w:hAnsi="Times New Roman" w:cs="Times New Roman"/>
              </w:rPr>
            </w:pPr>
          </w:p>
        </w:tc>
      </w:tr>
      <w:tr w:rsidR="004D0CAA" w:rsidRPr="004719C4" w14:paraId="7436C1C2" w14:textId="77777777" w:rsidTr="000F04CE">
        <w:tc>
          <w:tcPr>
            <w:tcW w:w="2253" w:type="dxa"/>
            <w:shd w:val="clear" w:color="auto" w:fill="auto"/>
          </w:tcPr>
          <w:p w14:paraId="7DD75F98" w14:textId="77777777" w:rsidR="004D0CAA" w:rsidRPr="004719C4" w:rsidRDefault="004D0CAA" w:rsidP="000F04CE">
            <w:pPr>
              <w:pStyle w:val="a5"/>
              <w:spacing w:before="0" w:line="240" w:lineRule="auto"/>
              <w:ind w:firstLine="0"/>
              <w:rPr>
                <w:sz w:val="24"/>
                <w:szCs w:val="24"/>
                <w:lang w:eastAsia="uk-UA"/>
              </w:rPr>
            </w:pPr>
            <w:r w:rsidRPr="004719C4">
              <w:rPr>
                <w:rStyle w:val="af"/>
                <w:sz w:val="24"/>
                <w:szCs w:val="24"/>
                <w:shd w:val="clear" w:color="auto" w:fill="FFFFFF"/>
                <w:lang w:eastAsia="uk-UA"/>
              </w:rPr>
              <w:t>2. Інформація про предмет закупівлі:</w:t>
            </w:r>
          </w:p>
        </w:tc>
        <w:tc>
          <w:tcPr>
            <w:tcW w:w="7455" w:type="dxa"/>
            <w:shd w:val="clear" w:color="auto" w:fill="auto"/>
          </w:tcPr>
          <w:p w14:paraId="4A7B3896" w14:textId="77777777" w:rsidR="004D0CAA" w:rsidRPr="004719C4" w:rsidRDefault="004D0CAA" w:rsidP="000F04CE">
            <w:pPr>
              <w:pStyle w:val="a5"/>
              <w:spacing w:before="0" w:line="240" w:lineRule="auto"/>
              <w:ind w:firstLine="0"/>
              <w:rPr>
                <w:sz w:val="24"/>
                <w:szCs w:val="24"/>
                <w:lang w:eastAsia="uk-UA"/>
              </w:rPr>
            </w:pPr>
            <w:r w:rsidRPr="004719C4">
              <w:rPr>
                <w:sz w:val="24"/>
                <w:szCs w:val="24"/>
                <w:lang w:eastAsia="uk-UA"/>
              </w:rPr>
              <w:t> </w:t>
            </w:r>
          </w:p>
        </w:tc>
      </w:tr>
      <w:tr w:rsidR="004D0CAA" w:rsidRPr="004719C4" w14:paraId="1520AE80" w14:textId="77777777" w:rsidTr="000F04CE">
        <w:tc>
          <w:tcPr>
            <w:tcW w:w="2253" w:type="dxa"/>
            <w:shd w:val="clear" w:color="auto" w:fill="auto"/>
          </w:tcPr>
          <w:p w14:paraId="73B42590" w14:textId="77777777" w:rsidR="004D0CAA" w:rsidRPr="004719C4" w:rsidRDefault="004D0CAA" w:rsidP="000F04CE">
            <w:pPr>
              <w:pStyle w:val="a5"/>
              <w:spacing w:before="0" w:line="240" w:lineRule="auto"/>
              <w:ind w:firstLine="0"/>
              <w:rPr>
                <w:sz w:val="24"/>
                <w:szCs w:val="24"/>
                <w:lang w:eastAsia="uk-UA"/>
              </w:rPr>
            </w:pPr>
            <w:r w:rsidRPr="004719C4">
              <w:rPr>
                <w:color w:val="000000"/>
                <w:sz w:val="24"/>
                <w:szCs w:val="24"/>
                <w:lang w:eastAsia="uk-UA"/>
              </w:rPr>
              <w:t>- найменування предмета закупівлі</w:t>
            </w:r>
          </w:p>
        </w:tc>
        <w:tc>
          <w:tcPr>
            <w:tcW w:w="7455" w:type="dxa"/>
            <w:shd w:val="clear" w:color="auto" w:fill="auto"/>
          </w:tcPr>
          <w:p w14:paraId="6111E957" w14:textId="77777777" w:rsidR="004D0CAA" w:rsidRPr="004719C4" w:rsidRDefault="004D0CAA" w:rsidP="000F04CE">
            <w:pPr>
              <w:pStyle w:val="a5"/>
              <w:spacing w:before="0" w:line="240" w:lineRule="auto"/>
              <w:ind w:firstLine="0"/>
              <w:rPr>
                <w:color w:val="000000"/>
                <w:sz w:val="24"/>
                <w:szCs w:val="24"/>
                <w:lang w:eastAsia="uk-UA"/>
              </w:rPr>
            </w:pPr>
            <w:r w:rsidRPr="004719C4">
              <w:rPr>
                <w:color w:val="000000"/>
                <w:sz w:val="24"/>
                <w:szCs w:val="24"/>
                <w:lang w:eastAsia="uk-UA"/>
              </w:rPr>
              <w:t>Придбання квартир на вторинному ринку для забезпечення житлом поліцейських та працівників Головного управління  Національної поліції в Хмельницькій області.</w:t>
            </w:r>
          </w:p>
          <w:p w14:paraId="07319B55" w14:textId="77777777" w:rsidR="004D0CAA" w:rsidRPr="004719C4" w:rsidRDefault="004D0CAA" w:rsidP="000F04CE">
            <w:pPr>
              <w:pStyle w:val="a5"/>
              <w:spacing w:before="0" w:line="240" w:lineRule="auto"/>
              <w:ind w:firstLine="0"/>
              <w:rPr>
                <w:sz w:val="24"/>
                <w:szCs w:val="24"/>
                <w:lang w:eastAsia="uk-UA"/>
              </w:rPr>
            </w:pPr>
          </w:p>
        </w:tc>
      </w:tr>
      <w:tr w:rsidR="004D0CAA" w:rsidRPr="004719C4" w14:paraId="01ADA38E" w14:textId="77777777" w:rsidTr="000F04CE">
        <w:tc>
          <w:tcPr>
            <w:tcW w:w="2253" w:type="dxa"/>
            <w:shd w:val="clear" w:color="auto" w:fill="auto"/>
          </w:tcPr>
          <w:p w14:paraId="21D314D5" w14:textId="77777777" w:rsidR="004D0CAA" w:rsidRPr="004719C4" w:rsidRDefault="004D0CAA" w:rsidP="000F04CE">
            <w:pPr>
              <w:pStyle w:val="a5"/>
              <w:spacing w:before="0" w:line="240" w:lineRule="auto"/>
              <w:ind w:firstLine="0"/>
              <w:rPr>
                <w:color w:val="000000"/>
                <w:sz w:val="24"/>
                <w:szCs w:val="24"/>
                <w:lang w:eastAsia="uk-UA"/>
              </w:rPr>
            </w:pPr>
            <w:r w:rsidRPr="004719C4">
              <w:rPr>
                <w:color w:val="000000"/>
                <w:sz w:val="24"/>
                <w:szCs w:val="24"/>
                <w:lang w:eastAsia="uk-UA"/>
              </w:rPr>
              <w:t>-</w:t>
            </w:r>
            <w:r w:rsidRPr="004719C4">
              <w:rPr>
                <w:rStyle w:val="apple-converted-space"/>
                <w:color w:val="000000"/>
                <w:sz w:val="24"/>
                <w:szCs w:val="24"/>
                <w:lang w:eastAsia="uk-UA"/>
              </w:rPr>
              <w:t> </w:t>
            </w:r>
            <w:r w:rsidRPr="004719C4">
              <w:rPr>
                <w:color w:val="000000"/>
                <w:sz w:val="24"/>
                <w:szCs w:val="24"/>
              </w:rPr>
              <w:t>вимоги до предмета закупівлі</w:t>
            </w:r>
          </w:p>
        </w:tc>
        <w:tc>
          <w:tcPr>
            <w:tcW w:w="7455" w:type="dxa"/>
            <w:shd w:val="clear" w:color="auto" w:fill="auto"/>
          </w:tcPr>
          <w:p w14:paraId="39D2E8ED" w14:textId="77777777" w:rsidR="004D0CAA" w:rsidRPr="004719C4" w:rsidRDefault="004D0CAA" w:rsidP="000F04CE">
            <w:pPr>
              <w:rPr>
                <w:rFonts w:ascii="Times New Roman" w:hAnsi="Times New Roman" w:cs="Times New Roman"/>
                <w:b/>
                <w:u w:val="single"/>
              </w:rPr>
            </w:pPr>
            <w:bookmarkStart w:id="0" w:name="OLE_LINK1"/>
            <w:r w:rsidRPr="004719C4">
              <w:rPr>
                <w:rFonts w:ascii="Times New Roman" w:hAnsi="Times New Roman" w:cs="Times New Roman"/>
                <w:b/>
                <w:u w:val="single"/>
              </w:rPr>
              <w:t xml:space="preserve">Одна  трикімнатна  квартира в місті Хмельницький загальною площею до 94,25 </w:t>
            </w:r>
            <w:proofErr w:type="spellStart"/>
            <w:r w:rsidRPr="004719C4">
              <w:rPr>
                <w:rFonts w:ascii="Times New Roman" w:hAnsi="Times New Roman" w:cs="Times New Roman"/>
                <w:b/>
                <w:u w:val="single"/>
              </w:rPr>
              <w:t>кв.м</w:t>
            </w:r>
            <w:proofErr w:type="spellEnd"/>
            <w:r w:rsidRPr="004719C4">
              <w:rPr>
                <w:rFonts w:ascii="Times New Roman" w:hAnsi="Times New Roman" w:cs="Times New Roman"/>
                <w:b/>
                <w:u w:val="single"/>
              </w:rPr>
              <w:t>.</w:t>
            </w:r>
          </w:p>
          <w:p w14:paraId="6B3E92C1" w14:textId="77777777" w:rsidR="004D0CAA" w:rsidRPr="004719C4" w:rsidRDefault="004D0CAA" w:rsidP="000F04CE">
            <w:pPr>
              <w:jc w:val="both"/>
              <w:rPr>
                <w:rFonts w:ascii="Times New Roman" w:hAnsi="Times New Roman" w:cs="Times New Roman"/>
                <w:b/>
                <w:u w:val="single"/>
              </w:rPr>
            </w:pPr>
            <w:r w:rsidRPr="004719C4">
              <w:rPr>
                <w:rFonts w:ascii="Times New Roman" w:hAnsi="Times New Roman" w:cs="Times New Roman"/>
                <w:b/>
                <w:u w:val="single"/>
              </w:rPr>
              <w:t xml:space="preserve">Вартість 1 </w:t>
            </w:r>
            <w:proofErr w:type="spellStart"/>
            <w:r w:rsidRPr="004719C4">
              <w:rPr>
                <w:rFonts w:ascii="Times New Roman" w:hAnsi="Times New Roman" w:cs="Times New Roman"/>
                <w:b/>
                <w:u w:val="single"/>
              </w:rPr>
              <w:t>кв.м</w:t>
            </w:r>
            <w:proofErr w:type="spellEnd"/>
            <w:r w:rsidRPr="004719C4">
              <w:rPr>
                <w:rFonts w:ascii="Times New Roman" w:hAnsi="Times New Roman" w:cs="Times New Roman"/>
                <w:b/>
                <w:u w:val="single"/>
              </w:rPr>
              <w:t xml:space="preserve">. загальної площі квартири не повинна перевищувати 20 007,0 грн. /1 </w:t>
            </w:r>
            <w:proofErr w:type="spellStart"/>
            <w:r w:rsidRPr="004719C4">
              <w:rPr>
                <w:rFonts w:ascii="Times New Roman" w:hAnsi="Times New Roman" w:cs="Times New Roman"/>
                <w:b/>
                <w:u w:val="single"/>
              </w:rPr>
              <w:t>кв</w:t>
            </w:r>
            <w:proofErr w:type="spellEnd"/>
            <w:r w:rsidRPr="004719C4">
              <w:rPr>
                <w:rFonts w:ascii="Times New Roman" w:hAnsi="Times New Roman" w:cs="Times New Roman"/>
                <w:b/>
                <w:u w:val="single"/>
              </w:rPr>
              <w:t>. м.</w:t>
            </w:r>
          </w:p>
          <w:bookmarkEnd w:id="0"/>
          <w:p w14:paraId="5A90DAF7" w14:textId="77777777" w:rsidR="004D0CAA" w:rsidRPr="004719C4" w:rsidRDefault="004D0CAA" w:rsidP="000F04CE">
            <w:pPr>
              <w:pStyle w:val="210"/>
              <w:shd w:val="clear" w:color="auto" w:fill="auto"/>
              <w:spacing w:line="278" w:lineRule="exact"/>
              <w:ind w:right="100" w:firstLine="201"/>
              <w:rPr>
                <w:rStyle w:val="23"/>
                <w:color w:val="000000"/>
                <w:sz w:val="24"/>
                <w:szCs w:val="24"/>
              </w:rPr>
            </w:pPr>
          </w:p>
          <w:p w14:paraId="022D2275" w14:textId="77777777" w:rsidR="004D0CAA" w:rsidRPr="004719C4" w:rsidRDefault="004D0CAA" w:rsidP="000F04CE">
            <w:pPr>
              <w:pStyle w:val="210"/>
              <w:shd w:val="clear" w:color="auto" w:fill="auto"/>
              <w:spacing w:line="278" w:lineRule="exact"/>
              <w:ind w:right="100" w:firstLine="201"/>
              <w:rPr>
                <w:color w:val="000000"/>
                <w:sz w:val="24"/>
                <w:szCs w:val="24"/>
                <w:lang w:eastAsia="uk-UA"/>
              </w:rPr>
            </w:pPr>
            <w:r w:rsidRPr="004719C4">
              <w:rPr>
                <w:color w:val="000000"/>
                <w:sz w:val="24"/>
                <w:szCs w:val="24"/>
                <w:lang w:eastAsia="uk-UA"/>
              </w:rPr>
              <w:t xml:space="preserve">Запропонована до придбання на вторинному ринку квартира повинна бути розташована в житловому будинку, який на час подання пропозиції введено в експлуатацію та які збудовані протягом останніх 10 років або строк проведення реконструкції чи капітального ремонту житла становить не більше ніж три роки до дати придбання. </w:t>
            </w:r>
          </w:p>
          <w:p w14:paraId="188F8520" w14:textId="77777777" w:rsidR="004D0CAA" w:rsidRPr="004719C4" w:rsidRDefault="004D0CAA" w:rsidP="000F04CE">
            <w:pPr>
              <w:pStyle w:val="210"/>
              <w:shd w:val="clear" w:color="auto" w:fill="auto"/>
              <w:spacing w:line="278" w:lineRule="exact"/>
              <w:ind w:right="100" w:firstLine="201"/>
              <w:rPr>
                <w:color w:val="000000"/>
                <w:sz w:val="24"/>
                <w:szCs w:val="24"/>
                <w:lang w:eastAsia="uk-UA"/>
              </w:rPr>
            </w:pPr>
            <w:r w:rsidRPr="004719C4">
              <w:rPr>
                <w:color w:val="000000"/>
                <w:sz w:val="24"/>
                <w:szCs w:val="24"/>
                <w:lang w:eastAsia="uk-UA"/>
              </w:rPr>
              <w:t xml:space="preserve">Квартира повинна мати 100% ступінь будівельної готовності </w:t>
            </w:r>
          </w:p>
          <w:p w14:paraId="54F2CCF5" w14:textId="77777777" w:rsidR="004D0CAA" w:rsidRPr="004719C4" w:rsidRDefault="004D0CAA" w:rsidP="000F04CE">
            <w:pPr>
              <w:pStyle w:val="a5"/>
              <w:spacing w:before="0" w:line="240" w:lineRule="auto"/>
              <w:ind w:firstLine="15"/>
              <w:rPr>
                <w:i/>
                <w:iCs/>
                <w:color w:val="000000"/>
                <w:sz w:val="24"/>
                <w:szCs w:val="24"/>
                <w:lang w:eastAsia="uk-UA"/>
              </w:rPr>
            </w:pPr>
            <w:r w:rsidRPr="004719C4">
              <w:rPr>
                <w:rStyle w:val="23"/>
                <w:b/>
                <w:bCs/>
                <w:color w:val="000000"/>
                <w:sz w:val="24"/>
                <w:szCs w:val="24"/>
                <w:lang w:eastAsia="uk-UA"/>
              </w:rPr>
              <w:t xml:space="preserve">   </w:t>
            </w:r>
            <w:r w:rsidRPr="004719C4">
              <w:rPr>
                <w:b/>
                <w:bCs/>
                <w:color w:val="000000"/>
                <w:sz w:val="24"/>
                <w:szCs w:val="24"/>
              </w:rPr>
              <w:t xml:space="preserve"> </w:t>
            </w:r>
          </w:p>
        </w:tc>
      </w:tr>
      <w:tr w:rsidR="004D0CAA" w:rsidRPr="004719C4" w14:paraId="0AAB99AF" w14:textId="77777777" w:rsidTr="000F04CE">
        <w:tc>
          <w:tcPr>
            <w:tcW w:w="2253" w:type="dxa"/>
            <w:shd w:val="clear" w:color="auto" w:fill="auto"/>
          </w:tcPr>
          <w:p w14:paraId="7D683C2C" w14:textId="77777777" w:rsidR="004D0CAA" w:rsidRPr="004719C4" w:rsidRDefault="004D0CAA" w:rsidP="000F04CE">
            <w:pPr>
              <w:pStyle w:val="a5"/>
              <w:spacing w:before="0" w:line="240" w:lineRule="auto"/>
              <w:ind w:firstLine="0"/>
              <w:rPr>
                <w:sz w:val="24"/>
                <w:szCs w:val="24"/>
                <w:lang w:eastAsia="uk-UA"/>
              </w:rPr>
            </w:pPr>
            <w:r w:rsidRPr="004719C4">
              <w:rPr>
                <w:color w:val="000000"/>
                <w:sz w:val="24"/>
                <w:szCs w:val="24"/>
                <w:lang w:eastAsia="uk-UA"/>
              </w:rPr>
              <w:t>-</w:t>
            </w:r>
            <w:r w:rsidRPr="004719C4">
              <w:rPr>
                <w:rStyle w:val="apple-converted-space"/>
                <w:color w:val="000000"/>
                <w:sz w:val="24"/>
                <w:szCs w:val="24"/>
                <w:lang w:eastAsia="uk-UA"/>
              </w:rPr>
              <w:t> </w:t>
            </w:r>
            <w:r w:rsidRPr="004719C4">
              <w:rPr>
                <w:color w:val="000000"/>
                <w:sz w:val="24"/>
                <w:szCs w:val="24"/>
                <w:lang w:eastAsia="uk-UA"/>
              </w:rPr>
              <w:t>термін</w:t>
            </w:r>
            <w:r w:rsidRPr="004719C4">
              <w:rPr>
                <w:rStyle w:val="apple-converted-space"/>
                <w:color w:val="000000"/>
                <w:sz w:val="24"/>
                <w:szCs w:val="24"/>
                <w:lang w:eastAsia="uk-UA"/>
              </w:rPr>
              <w:t> </w:t>
            </w:r>
            <w:r w:rsidRPr="004719C4">
              <w:rPr>
                <w:color w:val="000000"/>
                <w:sz w:val="24"/>
                <w:szCs w:val="24"/>
                <w:lang w:eastAsia="uk-UA"/>
              </w:rPr>
              <w:t>передачі квартир:</w:t>
            </w:r>
          </w:p>
        </w:tc>
        <w:tc>
          <w:tcPr>
            <w:tcW w:w="7455" w:type="dxa"/>
            <w:shd w:val="clear" w:color="auto" w:fill="auto"/>
            <w:vAlign w:val="center"/>
          </w:tcPr>
          <w:p w14:paraId="22D97008" w14:textId="77777777" w:rsidR="004D0CAA" w:rsidRPr="004719C4" w:rsidRDefault="004D0CAA" w:rsidP="000F04CE">
            <w:pPr>
              <w:pStyle w:val="a5"/>
              <w:spacing w:before="0" w:line="240" w:lineRule="auto"/>
              <w:ind w:firstLine="0"/>
              <w:jc w:val="left"/>
              <w:rPr>
                <w:sz w:val="24"/>
                <w:szCs w:val="24"/>
                <w:lang w:eastAsia="uk-UA"/>
              </w:rPr>
            </w:pPr>
            <w:r w:rsidRPr="004719C4">
              <w:rPr>
                <w:rStyle w:val="22"/>
                <w:rFonts w:eastAsiaTheme="minorHAnsi"/>
                <w:sz w:val="24"/>
                <w:szCs w:val="24"/>
                <w:lang w:eastAsia="uk-UA"/>
              </w:rPr>
              <w:t>до 22.12.2021 року.</w:t>
            </w:r>
          </w:p>
        </w:tc>
      </w:tr>
      <w:tr w:rsidR="004D0CAA" w:rsidRPr="004719C4" w14:paraId="391EEF60" w14:textId="77777777" w:rsidTr="000F04CE">
        <w:tc>
          <w:tcPr>
            <w:tcW w:w="2253" w:type="dxa"/>
            <w:shd w:val="clear" w:color="auto" w:fill="auto"/>
          </w:tcPr>
          <w:p w14:paraId="74337995" w14:textId="77777777" w:rsidR="004D0CAA" w:rsidRPr="004719C4" w:rsidRDefault="004D0CAA" w:rsidP="000F04CE">
            <w:pPr>
              <w:pStyle w:val="a5"/>
              <w:spacing w:before="0" w:line="240" w:lineRule="auto"/>
              <w:ind w:firstLine="0"/>
              <w:jc w:val="left"/>
              <w:rPr>
                <w:sz w:val="24"/>
                <w:szCs w:val="24"/>
                <w:lang w:eastAsia="uk-UA"/>
              </w:rPr>
            </w:pPr>
            <w:r w:rsidRPr="004719C4">
              <w:rPr>
                <w:sz w:val="24"/>
                <w:szCs w:val="24"/>
                <w:lang w:eastAsia="uk-UA"/>
              </w:rPr>
              <w:t>3. Процедура проведення відбору пропозицій</w:t>
            </w:r>
          </w:p>
        </w:tc>
        <w:tc>
          <w:tcPr>
            <w:tcW w:w="7455" w:type="dxa"/>
            <w:shd w:val="clear" w:color="auto" w:fill="auto"/>
            <w:vAlign w:val="center"/>
          </w:tcPr>
          <w:p w14:paraId="75CC2D01" w14:textId="77777777" w:rsidR="004D0CAA" w:rsidRPr="004719C4" w:rsidRDefault="004D0CAA" w:rsidP="000F04CE">
            <w:pPr>
              <w:pStyle w:val="210"/>
              <w:shd w:val="clear" w:color="auto" w:fill="auto"/>
              <w:spacing w:line="240" w:lineRule="exact"/>
              <w:ind w:firstLine="0"/>
              <w:rPr>
                <w:sz w:val="24"/>
                <w:szCs w:val="24"/>
                <w:lang w:eastAsia="uk-UA"/>
              </w:rPr>
            </w:pPr>
            <w:r w:rsidRPr="004719C4">
              <w:rPr>
                <w:sz w:val="24"/>
                <w:szCs w:val="24"/>
                <w:lang w:eastAsia="uk-UA"/>
              </w:rPr>
              <w:t xml:space="preserve">Закупівля проводиться згідно умов документації у відповідності до </w:t>
            </w:r>
            <w:r w:rsidRPr="004719C4">
              <w:rPr>
                <w:rStyle w:val="23"/>
                <w:color w:val="FF0000"/>
                <w:sz w:val="24"/>
                <w:szCs w:val="24"/>
              </w:rPr>
              <w:t xml:space="preserve"> </w:t>
            </w:r>
            <w:r w:rsidRPr="004719C4">
              <w:rPr>
                <w:sz w:val="24"/>
                <w:szCs w:val="24"/>
                <w:lang w:eastAsia="uk-UA"/>
              </w:rPr>
              <w:t>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затвердженого Постановою Кабінету Міністрів України від 16 лютого 2011 року № 147.</w:t>
            </w:r>
          </w:p>
          <w:p w14:paraId="34E78483" w14:textId="77777777" w:rsidR="004D0CAA" w:rsidRPr="004719C4" w:rsidRDefault="004D0CAA" w:rsidP="000F04CE">
            <w:pPr>
              <w:pStyle w:val="210"/>
              <w:shd w:val="clear" w:color="auto" w:fill="auto"/>
              <w:spacing w:line="240" w:lineRule="exact"/>
              <w:ind w:firstLine="0"/>
              <w:rPr>
                <w:sz w:val="24"/>
                <w:szCs w:val="24"/>
                <w:lang w:eastAsia="uk-UA"/>
              </w:rPr>
            </w:pPr>
            <w:r w:rsidRPr="004719C4">
              <w:rPr>
                <w:sz w:val="24"/>
                <w:szCs w:val="24"/>
                <w:lang w:eastAsia="uk-UA"/>
              </w:rPr>
              <w:t xml:space="preserve">      Закупівля здійснюється відповідно до затверджених кошторисних призначень за кошти Державного бюджету України.</w:t>
            </w:r>
          </w:p>
          <w:p w14:paraId="30D366E3" w14:textId="77777777" w:rsidR="004D0CAA" w:rsidRPr="004719C4" w:rsidRDefault="004D0CAA" w:rsidP="000F04CE">
            <w:pPr>
              <w:pStyle w:val="210"/>
              <w:shd w:val="clear" w:color="auto" w:fill="auto"/>
              <w:spacing w:line="240" w:lineRule="exact"/>
              <w:ind w:firstLine="0"/>
              <w:rPr>
                <w:color w:val="FF0000"/>
                <w:sz w:val="24"/>
                <w:szCs w:val="24"/>
                <w:shd w:val="clear" w:color="auto" w:fill="FFFFFF"/>
              </w:rPr>
            </w:pPr>
          </w:p>
        </w:tc>
      </w:tr>
      <w:tr w:rsidR="004D0CAA" w:rsidRPr="004719C4" w14:paraId="442EDA40" w14:textId="77777777" w:rsidTr="000F04CE">
        <w:tc>
          <w:tcPr>
            <w:tcW w:w="2253" w:type="dxa"/>
            <w:shd w:val="clear" w:color="auto" w:fill="auto"/>
          </w:tcPr>
          <w:p w14:paraId="72D218B4" w14:textId="77777777" w:rsidR="004D0CAA" w:rsidRPr="004719C4" w:rsidRDefault="004D0CAA" w:rsidP="000F04CE">
            <w:pPr>
              <w:pStyle w:val="a5"/>
              <w:spacing w:before="0" w:line="240" w:lineRule="auto"/>
              <w:ind w:firstLine="0"/>
              <w:rPr>
                <w:sz w:val="24"/>
                <w:szCs w:val="24"/>
                <w:lang w:eastAsia="uk-UA"/>
              </w:rPr>
            </w:pPr>
            <w:r w:rsidRPr="004719C4">
              <w:rPr>
                <w:sz w:val="24"/>
                <w:szCs w:val="24"/>
                <w:lang w:eastAsia="uk-UA"/>
              </w:rPr>
              <w:t>4. Недискримінація учасникі</w:t>
            </w:r>
            <w:r w:rsidRPr="004719C4">
              <w:rPr>
                <w:rStyle w:val="grame"/>
                <w:sz w:val="24"/>
                <w:szCs w:val="24"/>
                <w:lang w:eastAsia="uk-UA"/>
              </w:rPr>
              <w:t>в</w:t>
            </w:r>
            <w:r w:rsidRPr="004719C4">
              <w:rPr>
                <w:sz w:val="24"/>
                <w:szCs w:val="24"/>
                <w:lang w:eastAsia="uk-UA"/>
              </w:rPr>
              <w:t>.</w:t>
            </w:r>
          </w:p>
        </w:tc>
        <w:tc>
          <w:tcPr>
            <w:tcW w:w="7455" w:type="dxa"/>
            <w:shd w:val="clear" w:color="auto" w:fill="auto"/>
            <w:vAlign w:val="center"/>
          </w:tcPr>
          <w:p w14:paraId="010AA1A3" w14:textId="77777777" w:rsidR="004D0CAA" w:rsidRPr="004719C4" w:rsidRDefault="004D0CAA" w:rsidP="000F04CE">
            <w:pPr>
              <w:pStyle w:val="a5"/>
              <w:shd w:val="clear" w:color="auto" w:fill="auto"/>
              <w:spacing w:before="0" w:line="274" w:lineRule="atLeast"/>
              <w:ind w:firstLine="0"/>
              <w:jc w:val="left"/>
              <w:rPr>
                <w:color w:val="000000"/>
                <w:sz w:val="24"/>
                <w:szCs w:val="24"/>
                <w:lang w:eastAsia="uk-UA"/>
              </w:rPr>
            </w:pPr>
            <w:r w:rsidRPr="004719C4">
              <w:rPr>
                <w:color w:val="000000"/>
                <w:sz w:val="24"/>
                <w:szCs w:val="24"/>
                <w:lang w:eastAsia="uk-UA"/>
              </w:rPr>
              <w:t>Вітчизняні та іноземні учасники беруть участь у відборі пропозицій на</w:t>
            </w:r>
            <w:r w:rsidRPr="004719C4">
              <w:rPr>
                <w:rStyle w:val="apple-converted-space"/>
                <w:color w:val="000000"/>
                <w:sz w:val="24"/>
                <w:szCs w:val="24"/>
                <w:lang w:eastAsia="uk-UA"/>
              </w:rPr>
              <w:t> </w:t>
            </w:r>
            <w:r w:rsidRPr="004719C4">
              <w:rPr>
                <w:rStyle w:val="grame"/>
                <w:color w:val="000000"/>
                <w:sz w:val="24"/>
                <w:szCs w:val="24"/>
                <w:lang w:eastAsia="uk-UA"/>
              </w:rPr>
              <w:t>р</w:t>
            </w:r>
            <w:r w:rsidRPr="004719C4">
              <w:rPr>
                <w:color w:val="000000"/>
                <w:sz w:val="24"/>
                <w:szCs w:val="24"/>
                <w:lang w:eastAsia="uk-UA"/>
              </w:rPr>
              <w:t>івних умовах.</w:t>
            </w:r>
          </w:p>
          <w:p w14:paraId="0FE7A197" w14:textId="77777777" w:rsidR="004D0CAA" w:rsidRPr="004719C4" w:rsidRDefault="004D0CAA" w:rsidP="000F04CE">
            <w:pPr>
              <w:pStyle w:val="a5"/>
              <w:shd w:val="clear" w:color="auto" w:fill="auto"/>
              <w:spacing w:before="0" w:line="274" w:lineRule="atLeast"/>
              <w:ind w:firstLine="0"/>
              <w:jc w:val="left"/>
              <w:rPr>
                <w:sz w:val="24"/>
                <w:szCs w:val="24"/>
                <w:lang w:eastAsia="uk-UA"/>
              </w:rPr>
            </w:pPr>
          </w:p>
        </w:tc>
      </w:tr>
      <w:tr w:rsidR="004D0CAA" w:rsidRPr="004719C4" w14:paraId="1DD491F5" w14:textId="77777777" w:rsidTr="000F04CE">
        <w:tc>
          <w:tcPr>
            <w:tcW w:w="2253" w:type="dxa"/>
            <w:shd w:val="clear" w:color="auto" w:fill="auto"/>
          </w:tcPr>
          <w:p w14:paraId="547797A9" w14:textId="77777777" w:rsidR="004D0CAA" w:rsidRPr="004719C4" w:rsidRDefault="004D0CAA" w:rsidP="000F04CE">
            <w:pPr>
              <w:pStyle w:val="a5"/>
              <w:spacing w:before="0" w:line="240" w:lineRule="auto"/>
              <w:ind w:firstLine="0"/>
              <w:jc w:val="left"/>
              <w:rPr>
                <w:sz w:val="24"/>
                <w:szCs w:val="24"/>
                <w:lang w:eastAsia="uk-UA"/>
              </w:rPr>
            </w:pPr>
            <w:r w:rsidRPr="004719C4">
              <w:rPr>
                <w:sz w:val="24"/>
                <w:szCs w:val="24"/>
                <w:lang w:eastAsia="uk-UA"/>
              </w:rPr>
              <w:t>5. Інформація про валюту, в якій</w:t>
            </w:r>
            <w:r w:rsidRPr="004719C4">
              <w:rPr>
                <w:rStyle w:val="apple-converted-space"/>
                <w:sz w:val="24"/>
                <w:szCs w:val="24"/>
                <w:lang w:eastAsia="uk-UA"/>
              </w:rPr>
              <w:t> </w:t>
            </w:r>
            <w:r w:rsidRPr="004719C4">
              <w:rPr>
                <w:rStyle w:val="grame"/>
                <w:sz w:val="24"/>
                <w:szCs w:val="24"/>
                <w:lang w:eastAsia="uk-UA"/>
              </w:rPr>
              <w:t xml:space="preserve">повинна </w:t>
            </w:r>
            <w:r w:rsidRPr="004719C4">
              <w:rPr>
                <w:sz w:val="24"/>
                <w:szCs w:val="24"/>
                <w:lang w:eastAsia="uk-UA"/>
              </w:rPr>
              <w:t xml:space="preserve">бути </w:t>
            </w:r>
          </w:p>
          <w:p w14:paraId="0B021ECA" w14:textId="77777777" w:rsidR="004D0CAA" w:rsidRPr="004719C4" w:rsidRDefault="004D0CAA" w:rsidP="000F04CE">
            <w:pPr>
              <w:pStyle w:val="a5"/>
              <w:spacing w:before="0" w:line="240" w:lineRule="auto"/>
              <w:ind w:firstLine="0"/>
              <w:jc w:val="left"/>
              <w:rPr>
                <w:sz w:val="24"/>
                <w:szCs w:val="24"/>
                <w:lang w:eastAsia="uk-UA"/>
              </w:rPr>
            </w:pPr>
          </w:p>
          <w:p w14:paraId="6B63F08A" w14:textId="77777777" w:rsidR="004D0CAA" w:rsidRPr="004719C4" w:rsidRDefault="004D0CAA" w:rsidP="000F04CE">
            <w:pPr>
              <w:pStyle w:val="a5"/>
              <w:spacing w:before="0" w:line="240" w:lineRule="auto"/>
              <w:ind w:firstLine="0"/>
              <w:jc w:val="left"/>
              <w:rPr>
                <w:sz w:val="24"/>
                <w:szCs w:val="24"/>
                <w:lang w:eastAsia="uk-UA"/>
              </w:rPr>
            </w:pPr>
            <w:r w:rsidRPr="004719C4">
              <w:rPr>
                <w:sz w:val="24"/>
                <w:szCs w:val="24"/>
                <w:lang w:eastAsia="uk-UA"/>
              </w:rPr>
              <w:lastRenderedPageBreak/>
              <w:t>розрахована і зазначена ціна пропозиції щодо придбання житла.</w:t>
            </w:r>
          </w:p>
        </w:tc>
        <w:tc>
          <w:tcPr>
            <w:tcW w:w="7455" w:type="dxa"/>
            <w:shd w:val="clear" w:color="auto" w:fill="auto"/>
            <w:vAlign w:val="center"/>
          </w:tcPr>
          <w:p w14:paraId="740FD112" w14:textId="77777777" w:rsidR="004D0CAA" w:rsidRPr="004719C4" w:rsidRDefault="004D0CAA" w:rsidP="000F04CE">
            <w:pPr>
              <w:pStyle w:val="a5"/>
              <w:shd w:val="clear" w:color="auto" w:fill="auto"/>
              <w:spacing w:before="0" w:line="274" w:lineRule="atLeast"/>
              <w:ind w:firstLine="0"/>
              <w:jc w:val="left"/>
              <w:rPr>
                <w:sz w:val="24"/>
                <w:szCs w:val="24"/>
                <w:lang w:eastAsia="uk-UA"/>
              </w:rPr>
            </w:pPr>
            <w:r w:rsidRPr="004719C4">
              <w:rPr>
                <w:color w:val="000000"/>
                <w:sz w:val="24"/>
                <w:szCs w:val="24"/>
                <w:lang w:eastAsia="uk-UA"/>
              </w:rPr>
              <w:lastRenderedPageBreak/>
              <w:t>Валютою пропозиції є національна валюта - гривня. Розрахунки здійснюватимуться у безготівковій формі у  національній валюті шляхом перерахування коштів на рахунок Учасника.</w:t>
            </w:r>
          </w:p>
        </w:tc>
      </w:tr>
      <w:tr w:rsidR="004D0CAA" w:rsidRPr="004719C4" w14:paraId="4B54F445" w14:textId="77777777" w:rsidTr="000F04CE">
        <w:tc>
          <w:tcPr>
            <w:tcW w:w="2253" w:type="dxa"/>
            <w:shd w:val="clear" w:color="auto" w:fill="auto"/>
          </w:tcPr>
          <w:p w14:paraId="7EF02590"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t>6. Інформація про мову, якою повинна бути складена пропозиція.</w:t>
            </w:r>
          </w:p>
        </w:tc>
        <w:tc>
          <w:tcPr>
            <w:tcW w:w="7455" w:type="dxa"/>
            <w:shd w:val="clear" w:color="auto" w:fill="auto"/>
          </w:tcPr>
          <w:p w14:paraId="5DDE030A" w14:textId="77777777" w:rsidR="004D0CAA" w:rsidRPr="004719C4" w:rsidRDefault="004D0CAA" w:rsidP="000F04CE">
            <w:pPr>
              <w:pStyle w:val="a5"/>
              <w:shd w:val="clear" w:color="auto" w:fill="auto"/>
              <w:spacing w:before="0" w:line="240" w:lineRule="auto"/>
              <w:ind w:left="45" w:firstLine="140"/>
              <w:rPr>
                <w:color w:val="000000"/>
                <w:sz w:val="24"/>
                <w:szCs w:val="24"/>
                <w:lang w:eastAsia="uk-UA"/>
              </w:rPr>
            </w:pPr>
            <w:r w:rsidRPr="004719C4">
              <w:rPr>
                <w:color w:val="000000"/>
                <w:sz w:val="24"/>
                <w:szCs w:val="24"/>
                <w:lang w:eastAsia="uk-UA"/>
              </w:rPr>
              <w:t>Усі документи, що входять до складу пропозиції, повинні бути складені українською мовою.</w:t>
            </w:r>
          </w:p>
          <w:p w14:paraId="29278F0B" w14:textId="77777777" w:rsidR="004D0CAA" w:rsidRPr="004719C4" w:rsidRDefault="004D0CAA" w:rsidP="000F04CE">
            <w:pPr>
              <w:pStyle w:val="a5"/>
              <w:shd w:val="clear" w:color="auto" w:fill="auto"/>
              <w:spacing w:before="0" w:line="240" w:lineRule="auto"/>
              <w:ind w:left="45" w:firstLine="140"/>
              <w:rPr>
                <w:color w:val="000000"/>
                <w:sz w:val="24"/>
                <w:szCs w:val="24"/>
                <w:lang w:eastAsia="uk-UA"/>
              </w:rPr>
            </w:pPr>
            <w:r w:rsidRPr="004719C4">
              <w:rPr>
                <w:color w:val="000000"/>
                <w:sz w:val="24"/>
                <w:szCs w:val="24"/>
                <w:lang w:eastAsia="uk-UA"/>
              </w:rPr>
              <w:t>Документи або копії документів, що надаються Учасниками у складі їх пропозицій, викладені іншими мовами, повинні надаватися разом із їх автентичним перекладом на українську мову.</w:t>
            </w:r>
          </w:p>
          <w:p w14:paraId="6DA76EDD" w14:textId="77777777" w:rsidR="004D0CAA" w:rsidRPr="004719C4" w:rsidRDefault="004D0CAA" w:rsidP="000F04CE">
            <w:pPr>
              <w:pStyle w:val="a5"/>
              <w:shd w:val="clear" w:color="auto" w:fill="auto"/>
              <w:spacing w:before="0" w:line="240" w:lineRule="auto"/>
              <w:ind w:left="45" w:firstLine="140"/>
              <w:rPr>
                <w:sz w:val="24"/>
                <w:szCs w:val="24"/>
                <w:lang w:eastAsia="uk-UA"/>
              </w:rPr>
            </w:pPr>
            <w:r w:rsidRPr="004719C4">
              <w:rPr>
                <w:color w:val="000000"/>
                <w:sz w:val="24"/>
                <w:szCs w:val="24"/>
                <w:lang w:eastAsia="uk-UA"/>
              </w:rPr>
              <w:t>Переклад цих документів обов’язково має бути завірений учасником в установленому законом порядку. Визначальним є текст, викладений українською мовою.</w:t>
            </w:r>
          </w:p>
        </w:tc>
      </w:tr>
      <w:tr w:rsidR="004D0CAA" w:rsidRPr="004719C4" w14:paraId="434AE349" w14:textId="77777777" w:rsidTr="000F04CE">
        <w:tc>
          <w:tcPr>
            <w:tcW w:w="2253" w:type="dxa"/>
            <w:shd w:val="clear" w:color="auto" w:fill="auto"/>
          </w:tcPr>
          <w:p w14:paraId="152BC8C5"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t>7. Процедура надання роз’яснень стосовно документації щодо придбання житла.</w:t>
            </w:r>
          </w:p>
        </w:tc>
        <w:tc>
          <w:tcPr>
            <w:tcW w:w="7455" w:type="dxa"/>
            <w:shd w:val="clear" w:color="auto" w:fill="auto"/>
          </w:tcPr>
          <w:p w14:paraId="4BC1EEE7" w14:textId="77777777" w:rsidR="004D0CAA" w:rsidRPr="004719C4" w:rsidRDefault="004D0CAA" w:rsidP="000F04CE">
            <w:pPr>
              <w:pStyle w:val="a5"/>
              <w:shd w:val="clear" w:color="auto" w:fill="auto"/>
              <w:spacing w:before="0"/>
              <w:ind w:firstLine="0"/>
              <w:rPr>
                <w:sz w:val="24"/>
                <w:szCs w:val="24"/>
                <w:lang w:eastAsia="uk-UA"/>
              </w:rPr>
            </w:pPr>
            <w:r w:rsidRPr="004719C4">
              <w:rPr>
                <w:color w:val="000000"/>
                <w:sz w:val="24"/>
                <w:szCs w:val="24"/>
                <w:lang w:eastAsia="uk-UA"/>
              </w:rPr>
              <w:t xml:space="preserve">   Учасник, який отримав документацію, має право не пізніше ніж за  3 дні до закінчення терміну подання пропозицій звернутися до Замовника за роз’ясненнями щодо документації. Замовник повинен надати роз’яснення на запит протягом трьох </w:t>
            </w:r>
            <w:r w:rsidRPr="004719C4">
              <w:rPr>
                <w:color w:val="000000"/>
                <w:sz w:val="24"/>
                <w:szCs w:val="24"/>
                <w:lang w:eastAsia="uk-UA"/>
              </w:rPr>
              <w:t xml:space="preserve">днів </w:t>
            </w:r>
            <w:r w:rsidRPr="004719C4">
              <w:rPr>
                <w:color w:val="000000"/>
                <w:sz w:val="24"/>
                <w:szCs w:val="24"/>
                <w:lang w:eastAsia="uk-UA"/>
              </w:rPr>
              <w:t xml:space="preserve">з </w:t>
            </w:r>
            <w:r w:rsidRPr="004719C4">
              <w:rPr>
                <w:color w:val="000000"/>
                <w:sz w:val="24"/>
                <w:szCs w:val="24"/>
                <w:lang w:eastAsia="uk-UA"/>
              </w:rPr>
              <w:t xml:space="preserve">дня </w:t>
            </w:r>
            <w:r w:rsidRPr="004719C4">
              <w:rPr>
                <w:color w:val="000000"/>
                <w:sz w:val="24"/>
                <w:szCs w:val="24"/>
                <w:lang w:eastAsia="uk-UA"/>
              </w:rPr>
              <w:t>його отримання всім особам, яким було надано документацію.</w:t>
            </w:r>
          </w:p>
          <w:p w14:paraId="69F6FCBE" w14:textId="77777777" w:rsidR="004D0CAA" w:rsidRPr="004719C4" w:rsidRDefault="004D0CAA" w:rsidP="000F04CE">
            <w:pPr>
              <w:pStyle w:val="a5"/>
              <w:shd w:val="clear" w:color="auto" w:fill="auto"/>
              <w:spacing w:before="0"/>
              <w:ind w:firstLine="0"/>
              <w:rPr>
                <w:color w:val="000000"/>
                <w:sz w:val="24"/>
                <w:szCs w:val="24"/>
                <w:lang w:eastAsia="uk-UA"/>
              </w:rPr>
            </w:pPr>
            <w:r w:rsidRPr="004719C4">
              <w:rPr>
                <w:color w:val="000000"/>
                <w:sz w:val="24"/>
                <w:szCs w:val="24"/>
                <w:lang w:eastAsia="uk-UA"/>
              </w:rPr>
              <w:t xml:space="preserve">    Замовник має право з власної ініціативи чи за результатами запитів </w:t>
            </w:r>
            <w:proofErr w:type="spellStart"/>
            <w:r w:rsidRPr="004719C4">
              <w:rPr>
                <w:color w:val="000000"/>
                <w:sz w:val="24"/>
                <w:szCs w:val="24"/>
                <w:lang w:eastAsia="uk-UA"/>
              </w:rPr>
              <w:t>внести</w:t>
            </w:r>
            <w:proofErr w:type="spellEnd"/>
            <w:r w:rsidRPr="004719C4">
              <w:rPr>
                <w:color w:val="000000"/>
                <w:sz w:val="24"/>
                <w:szCs w:val="24"/>
                <w:lang w:eastAsia="uk-UA"/>
              </w:rPr>
              <w:t xml:space="preserve"> зміни до документації, та повідомити письмово протягом двох робочих днів з дня прийняття рішення про внесення зазначених змін усіх осіб, яким було видано документацію, та тих учасників, які подали свої пропозиції станом на дату внесення змін та оприлюднити їх на </w:t>
            </w:r>
            <w:proofErr w:type="spellStart"/>
            <w:r w:rsidRPr="004719C4">
              <w:rPr>
                <w:color w:val="000000"/>
                <w:sz w:val="24"/>
                <w:szCs w:val="24"/>
                <w:lang w:eastAsia="uk-UA"/>
              </w:rPr>
              <w:t>вебсайтах</w:t>
            </w:r>
            <w:proofErr w:type="spellEnd"/>
            <w:r w:rsidRPr="004719C4">
              <w:rPr>
                <w:color w:val="000000"/>
                <w:sz w:val="24"/>
                <w:szCs w:val="24"/>
                <w:lang w:eastAsia="uk-UA"/>
              </w:rPr>
              <w:t xml:space="preserve"> </w:t>
            </w:r>
            <w:r w:rsidRPr="004719C4">
              <w:rPr>
                <w:color w:val="FF0000"/>
                <w:sz w:val="24"/>
                <w:szCs w:val="24"/>
              </w:rPr>
              <w:t>(</w:t>
            </w:r>
            <w:hyperlink r:id="rId6" w:history="1">
              <w:r w:rsidRPr="004719C4">
                <w:rPr>
                  <w:rStyle w:val="a6"/>
                  <w:sz w:val="24"/>
                  <w:szCs w:val="24"/>
                  <w:lang w:val="en-US"/>
                </w:rPr>
                <w:t>www</w:t>
              </w:r>
              <w:r w:rsidRPr="004719C4">
                <w:rPr>
                  <w:rStyle w:val="a6"/>
                  <w:sz w:val="24"/>
                  <w:szCs w:val="24"/>
                </w:rPr>
                <w:t>.</w:t>
              </w:r>
              <w:r w:rsidRPr="004719C4">
                <w:rPr>
                  <w:rStyle w:val="a6"/>
                  <w:sz w:val="24"/>
                  <w:szCs w:val="24"/>
                  <w:lang w:val="en-US"/>
                </w:rPr>
                <w:t>mvs</w:t>
              </w:r>
              <w:r w:rsidRPr="004719C4">
                <w:rPr>
                  <w:rStyle w:val="a6"/>
                  <w:sz w:val="24"/>
                  <w:szCs w:val="24"/>
                </w:rPr>
                <w:t>.</w:t>
              </w:r>
              <w:r w:rsidRPr="004719C4">
                <w:rPr>
                  <w:rStyle w:val="a6"/>
                  <w:sz w:val="24"/>
                  <w:szCs w:val="24"/>
                  <w:lang w:val="en-US"/>
                </w:rPr>
                <w:t>gov</w:t>
              </w:r>
              <w:r w:rsidRPr="004719C4">
                <w:rPr>
                  <w:rStyle w:val="a6"/>
                  <w:sz w:val="24"/>
                  <w:szCs w:val="24"/>
                </w:rPr>
                <w:t>.</w:t>
              </w:r>
              <w:r w:rsidRPr="004719C4">
                <w:rPr>
                  <w:rStyle w:val="a6"/>
                  <w:sz w:val="24"/>
                  <w:szCs w:val="24"/>
                  <w:lang w:val="en-US"/>
                </w:rPr>
                <w:t>ua</w:t>
              </w:r>
            </w:hyperlink>
            <w:r w:rsidRPr="004719C4">
              <w:rPr>
                <w:color w:val="FF0000"/>
                <w:sz w:val="24"/>
                <w:szCs w:val="24"/>
                <w:u w:val="single"/>
              </w:rPr>
              <w:t xml:space="preserve">), </w:t>
            </w:r>
            <w:r w:rsidRPr="004719C4">
              <w:rPr>
                <w:sz w:val="24"/>
                <w:szCs w:val="24"/>
              </w:rPr>
              <w:t>(</w:t>
            </w:r>
            <w:hyperlink r:id="rId7" w:history="1">
              <w:r w:rsidRPr="004719C4">
                <w:rPr>
                  <w:rStyle w:val="a6"/>
                  <w:sz w:val="24"/>
                  <w:szCs w:val="24"/>
                </w:rPr>
                <w:t>www.npu.gov.ua</w:t>
              </w:r>
            </w:hyperlink>
            <w:r w:rsidRPr="004719C4">
              <w:rPr>
                <w:sz w:val="24"/>
                <w:szCs w:val="24"/>
              </w:rPr>
              <w:t xml:space="preserve">), </w:t>
            </w:r>
            <w:r w:rsidRPr="004719C4">
              <w:rPr>
                <w:color w:val="000000"/>
                <w:sz w:val="24"/>
                <w:szCs w:val="24"/>
                <w:lang w:eastAsia="uk-UA"/>
              </w:rPr>
              <w:t xml:space="preserve"> та (</w:t>
            </w:r>
            <w:hyperlink r:id="rId8" w:history="1">
              <w:r w:rsidRPr="004719C4">
                <w:rPr>
                  <w:rStyle w:val="a6"/>
                  <w:sz w:val="24"/>
                  <w:szCs w:val="24"/>
                </w:rPr>
                <w:t>www.hm.npu.gov.ua</w:t>
              </w:r>
            </w:hyperlink>
            <w:r w:rsidRPr="004719C4">
              <w:rPr>
                <w:sz w:val="24"/>
                <w:szCs w:val="24"/>
              </w:rPr>
              <w:t>)</w:t>
            </w:r>
            <w:r w:rsidRPr="004719C4">
              <w:rPr>
                <w:color w:val="000000"/>
                <w:sz w:val="24"/>
                <w:szCs w:val="24"/>
                <w:lang w:eastAsia="uk-UA"/>
              </w:rPr>
              <w:t>. У разі внесення змін Замовник має право подовжити строк подання пропозицій.</w:t>
            </w:r>
          </w:p>
        </w:tc>
      </w:tr>
      <w:tr w:rsidR="004D0CAA" w:rsidRPr="004719C4" w14:paraId="737DB9E1" w14:textId="77777777" w:rsidTr="000F04CE">
        <w:tc>
          <w:tcPr>
            <w:tcW w:w="2253" w:type="dxa"/>
            <w:shd w:val="clear" w:color="auto" w:fill="auto"/>
          </w:tcPr>
          <w:p w14:paraId="2AFE2E54"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t>8. Процедура проведення зборів з питань надання роз’яснень щодо документації з відбору пропозицій.</w:t>
            </w:r>
          </w:p>
        </w:tc>
        <w:tc>
          <w:tcPr>
            <w:tcW w:w="7455" w:type="dxa"/>
            <w:shd w:val="clear" w:color="auto" w:fill="auto"/>
          </w:tcPr>
          <w:p w14:paraId="744418F1"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 xml:space="preserve">     У разі проведення зборів з метою роз’яснення будь-яких запитів щодо документації Замовник повинен забезпечити ведення протоколу таких зборів з викладенням у ньому всіх роз’яснень щодо запитів і опублікувати його на </w:t>
            </w:r>
            <w:proofErr w:type="spellStart"/>
            <w:r w:rsidRPr="004719C4">
              <w:rPr>
                <w:color w:val="000000"/>
                <w:sz w:val="24"/>
                <w:szCs w:val="24"/>
                <w:lang w:eastAsia="uk-UA"/>
              </w:rPr>
              <w:t>вебсайтах</w:t>
            </w:r>
            <w:proofErr w:type="spellEnd"/>
            <w:r w:rsidRPr="004719C4">
              <w:rPr>
                <w:color w:val="000000"/>
                <w:sz w:val="24"/>
                <w:szCs w:val="24"/>
                <w:lang w:eastAsia="uk-UA"/>
              </w:rPr>
              <w:t xml:space="preserve"> </w:t>
            </w:r>
            <w:r w:rsidRPr="004719C4">
              <w:rPr>
                <w:color w:val="FF0000"/>
                <w:sz w:val="24"/>
                <w:szCs w:val="24"/>
              </w:rPr>
              <w:t>(</w:t>
            </w:r>
            <w:hyperlink r:id="rId9" w:history="1">
              <w:r w:rsidRPr="004719C4">
                <w:rPr>
                  <w:rStyle w:val="a6"/>
                  <w:sz w:val="24"/>
                  <w:szCs w:val="24"/>
                  <w:lang w:val="en-US"/>
                </w:rPr>
                <w:t>www</w:t>
              </w:r>
              <w:r w:rsidRPr="004719C4">
                <w:rPr>
                  <w:rStyle w:val="a6"/>
                  <w:sz w:val="24"/>
                  <w:szCs w:val="24"/>
                </w:rPr>
                <w:t>.</w:t>
              </w:r>
              <w:r w:rsidRPr="004719C4">
                <w:rPr>
                  <w:rStyle w:val="a6"/>
                  <w:sz w:val="24"/>
                  <w:szCs w:val="24"/>
                  <w:lang w:val="en-US"/>
                </w:rPr>
                <w:t>mvs</w:t>
              </w:r>
              <w:r w:rsidRPr="004719C4">
                <w:rPr>
                  <w:rStyle w:val="a6"/>
                  <w:sz w:val="24"/>
                  <w:szCs w:val="24"/>
                </w:rPr>
                <w:t>.</w:t>
              </w:r>
              <w:r w:rsidRPr="004719C4">
                <w:rPr>
                  <w:rStyle w:val="a6"/>
                  <w:sz w:val="24"/>
                  <w:szCs w:val="24"/>
                  <w:lang w:val="en-US"/>
                </w:rPr>
                <w:t>gov</w:t>
              </w:r>
              <w:r w:rsidRPr="004719C4">
                <w:rPr>
                  <w:rStyle w:val="a6"/>
                  <w:sz w:val="24"/>
                  <w:szCs w:val="24"/>
                </w:rPr>
                <w:t>.</w:t>
              </w:r>
              <w:r w:rsidRPr="004719C4">
                <w:rPr>
                  <w:rStyle w:val="a6"/>
                  <w:sz w:val="24"/>
                  <w:szCs w:val="24"/>
                  <w:lang w:val="en-US"/>
                </w:rPr>
                <w:t>ua</w:t>
              </w:r>
            </w:hyperlink>
            <w:r w:rsidRPr="004719C4">
              <w:rPr>
                <w:color w:val="FF0000"/>
                <w:sz w:val="24"/>
                <w:szCs w:val="24"/>
                <w:u w:val="single"/>
              </w:rPr>
              <w:t xml:space="preserve">), </w:t>
            </w:r>
            <w:r w:rsidRPr="004719C4">
              <w:rPr>
                <w:sz w:val="24"/>
                <w:szCs w:val="24"/>
              </w:rPr>
              <w:t>(</w:t>
            </w:r>
            <w:hyperlink r:id="rId10" w:history="1">
              <w:r w:rsidRPr="004719C4">
                <w:rPr>
                  <w:rStyle w:val="a6"/>
                  <w:sz w:val="24"/>
                  <w:szCs w:val="24"/>
                </w:rPr>
                <w:t>www.npu.gov.ua</w:t>
              </w:r>
            </w:hyperlink>
            <w:r w:rsidRPr="004719C4">
              <w:rPr>
                <w:sz w:val="24"/>
                <w:szCs w:val="24"/>
              </w:rPr>
              <w:t xml:space="preserve">), </w:t>
            </w:r>
            <w:r w:rsidRPr="004719C4">
              <w:rPr>
                <w:color w:val="000000"/>
                <w:sz w:val="24"/>
                <w:szCs w:val="24"/>
                <w:lang w:eastAsia="uk-UA"/>
              </w:rPr>
              <w:t xml:space="preserve"> та (</w:t>
            </w:r>
            <w:hyperlink r:id="rId11" w:history="1">
              <w:r w:rsidRPr="004719C4">
                <w:rPr>
                  <w:rStyle w:val="a6"/>
                  <w:sz w:val="24"/>
                  <w:szCs w:val="24"/>
                </w:rPr>
                <w:t>www.hm.npu.gov.ua</w:t>
              </w:r>
            </w:hyperlink>
            <w:r w:rsidRPr="004719C4">
              <w:rPr>
                <w:sz w:val="24"/>
                <w:szCs w:val="24"/>
              </w:rPr>
              <w:t>)</w:t>
            </w:r>
            <w:r w:rsidRPr="004719C4">
              <w:rPr>
                <w:color w:val="000000"/>
                <w:sz w:val="24"/>
                <w:szCs w:val="24"/>
                <w:lang w:eastAsia="uk-UA"/>
              </w:rPr>
              <w:t>.</w:t>
            </w:r>
          </w:p>
        </w:tc>
      </w:tr>
      <w:tr w:rsidR="004D0CAA" w:rsidRPr="004719C4" w14:paraId="055D7F08" w14:textId="77777777" w:rsidTr="000F04CE">
        <w:tc>
          <w:tcPr>
            <w:tcW w:w="2253" w:type="dxa"/>
            <w:shd w:val="clear" w:color="auto" w:fill="auto"/>
          </w:tcPr>
          <w:p w14:paraId="3950CEF8" w14:textId="77777777" w:rsidR="004D0CAA" w:rsidRPr="004719C4" w:rsidRDefault="004D0CAA" w:rsidP="000F04CE">
            <w:pPr>
              <w:pStyle w:val="a5"/>
              <w:shd w:val="clear" w:color="auto" w:fill="auto"/>
              <w:spacing w:before="0" w:line="240" w:lineRule="auto"/>
              <w:ind w:firstLine="0"/>
              <w:jc w:val="left"/>
              <w:rPr>
                <w:sz w:val="24"/>
                <w:szCs w:val="24"/>
                <w:lang w:eastAsia="uk-UA"/>
              </w:rPr>
            </w:pPr>
          </w:p>
          <w:p w14:paraId="6C20DF07"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t xml:space="preserve">9. Оформлення пропозицій. </w:t>
            </w:r>
          </w:p>
          <w:p w14:paraId="4418EEB4" w14:textId="77777777" w:rsidR="004D0CAA" w:rsidRPr="004719C4" w:rsidRDefault="004D0CAA" w:rsidP="000F04CE">
            <w:pPr>
              <w:pStyle w:val="a5"/>
              <w:shd w:val="clear" w:color="auto" w:fill="auto"/>
              <w:spacing w:before="0" w:line="240" w:lineRule="auto"/>
              <w:ind w:firstLine="0"/>
              <w:jc w:val="left"/>
              <w:rPr>
                <w:sz w:val="24"/>
                <w:szCs w:val="24"/>
                <w:lang w:eastAsia="uk-UA"/>
              </w:rPr>
            </w:pPr>
          </w:p>
        </w:tc>
        <w:tc>
          <w:tcPr>
            <w:tcW w:w="7455" w:type="dxa"/>
            <w:shd w:val="clear" w:color="auto" w:fill="auto"/>
          </w:tcPr>
          <w:p w14:paraId="0B8A3D3F" w14:textId="77777777" w:rsidR="004D0CAA" w:rsidRPr="004719C4" w:rsidRDefault="004D0CAA" w:rsidP="000F04CE">
            <w:pPr>
              <w:pStyle w:val="210"/>
              <w:shd w:val="clear" w:color="auto" w:fill="auto"/>
              <w:ind w:right="181" w:firstLine="268"/>
              <w:rPr>
                <w:color w:val="000000"/>
                <w:sz w:val="24"/>
                <w:szCs w:val="24"/>
              </w:rPr>
            </w:pPr>
            <w:r w:rsidRPr="004719C4">
              <w:rPr>
                <w:color w:val="000000"/>
                <w:sz w:val="24"/>
                <w:szCs w:val="24"/>
              </w:rPr>
              <w:t>Учасники подають свої пропозиції стосовно предмета закупівлі відповідно до вимог цієї конкурсної документації.</w:t>
            </w:r>
          </w:p>
          <w:p w14:paraId="515C42CC" w14:textId="77777777" w:rsidR="004D0CAA" w:rsidRPr="004719C4" w:rsidRDefault="004D0CAA" w:rsidP="000F04CE">
            <w:pPr>
              <w:pStyle w:val="a5"/>
              <w:shd w:val="clear" w:color="auto" w:fill="auto"/>
              <w:spacing w:before="0" w:line="240" w:lineRule="auto"/>
              <w:ind w:firstLine="260"/>
              <w:rPr>
                <w:color w:val="000000"/>
                <w:sz w:val="24"/>
                <w:szCs w:val="24"/>
                <w:lang w:eastAsia="uk-UA"/>
              </w:rPr>
            </w:pPr>
            <w:r w:rsidRPr="004719C4">
              <w:rPr>
                <w:color w:val="000000"/>
                <w:sz w:val="24"/>
                <w:szCs w:val="24"/>
                <w:lang w:eastAsia="uk-UA"/>
              </w:rPr>
              <w:t>Пропозиції та документи, які підтверджують відповідність пропозиції технічним, якісним, кількісним та іншим вимогам до предмета закупівлі готуються Учасниками у одному примірнику і подаються у письмовій формі за підписом Учасника – фізичної особи, Учасника – керівника юридичної особи або уповноваженої ним особи, та повинні бути прошиті та пронумеровані, в запечатаному конверті з позначкою “Пропозиція щодо придбання житла”.</w:t>
            </w:r>
          </w:p>
          <w:p w14:paraId="5B7B6CB1" w14:textId="77777777" w:rsidR="004D0CAA" w:rsidRPr="004719C4" w:rsidRDefault="004D0CAA" w:rsidP="000F04CE">
            <w:pPr>
              <w:pStyle w:val="a5"/>
              <w:shd w:val="clear" w:color="auto" w:fill="auto"/>
              <w:spacing w:before="0" w:line="240" w:lineRule="auto"/>
              <w:ind w:firstLine="0"/>
              <w:rPr>
                <w:color w:val="000000"/>
                <w:sz w:val="24"/>
                <w:szCs w:val="24"/>
                <w:lang w:eastAsia="uk-UA"/>
              </w:rPr>
            </w:pPr>
            <w:r w:rsidRPr="004719C4">
              <w:rPr>
                <w:color w:val="000000"/>
                <w:sz w:val="24"/>
                <w:szCs w:val="24"/>
                <w:lang w:eastAsia="uk-UA"/>
              </w:rPr>
              <w:t xml:space="preserve">    Конверт пропозиції щодо придбання житла в місцях склеювання повинен містити підпис учасника конкурсу.</w:t>
            </w:r>
          </w:p>
          <w:p w14:paraId="2905A150" w14:textId="77777777" w:rsidR="004D0CAA" w:rsidRPr="004719C4" w:rsidRDefault="004D0CAA" w:rsidP="000F04CE">
            <w:pPr>
              <w:pStyle w:val="a5"/>
              <w:shd w:val="clear" w:color="auto" w:fill="auto"/>
              <w:spacing w:before="0" w:line="240" w:lineRule="auto"/>
              <w:ind w:firstLine="240"/>
              <w:rPr>
                <w:color w:val="000000"/>
                <w:sz w:val="24"/>
                <w:szCs w:val="24"/>
                <w:lang w:eastAsia="uk-UA"/>
              </w:rPr>
            </w:pPr>
            <w:r w:rsidRPr="004719C4">
              <w:rPr>
                <w:color w:val="000000"/>
                <w:sz w:val="24"/>
                <w:szCs w:val="24"/>
                <w:lang w:eastAsia="uk-UA"/>
              </w:rPr>
              <w:t>На конверті, крім позначки “Пропозиція щодо придбання житла” повинно бути зазначено:</w:t>
            </w:r>
          </w:p>
          <w:p w14:paraId="580A39D3" w14:textId="77777777" w:rsidR="004D0CAA" w:rsidRPr="004719C4" w:rsidRDefault="004D0CAA" w:rsidP="000F04CE">
            <w:pPr>
              <w:pStyle w:val="a5"/>
              <w:numPr>
                <w:ilvl w:val="0"/>
                <w:numId w:val="3"/>
              </w:numPr>
              <w:shd w:val="clear" w:color="auto" w:fill="auto"/>
              <w:tabs>
                <w:tab w:val="left" w:pos="509"/>
              </w:tabs>
              <w:spacing w:before="0" w:line="240" w:lineRule="auto"/>
              <w:ind w:firstLine="240"/>
              <w:rPr>
                <w:color w:val="000000"/>
                <w:sz w:val="24"/>
                <w:szCs w:val="24"/>
                <w:lang w:eastAsia="uk-UA"/>
              </w:rPr>
            </w:pPr>
            <w:r w:rsidRPr="004719C4">
              <w:rPr>
                <w:color w:val="000000"/>
                <w:sz w:val="24"/>
                <w:szCs w:val="24"/>
                <w:lang w:eastAsia="uk-UA"/>
              </w:rPr>
              <w:t>повне найменування і адреса замовника – Головне управління Національної поліції в Хмельницькій області, Україна, 29017, м. Хмельницький, вул. Зарічанська, 7;</w:t>
            </w:r>
          </w:p>
          <w:p w14:paraId="1B594399" w14:textId="77777777" w:rsidR="004D0CAA" w:rsidRPr="004719C4" w:rsidRDefault="004D0CAA" w:rsidP="000F04CE">
            <w:pPr>
              <w:pStyle w:val="a5"/>
              <w:numPr>
                <w:ilvl w:val="0"/>
                <w:numId w:val="3"/>
              </w:numPr>
              <w:shd w:val="clear" w:color="auto" w:fill="auto"/>
              <w:tabs>
                <w:tab w:val="left" w:pos="384"/>
              </w:tabs>
              <w:spacing w:before="0" w:line="240" w:lineRule="auto"/>
              <w:ind w:firstLine="240"/>
              <w:rPr>
                <w:color w:val="000000"/>
                <w:sz w:val="24"/>
                <w:szCs w:val="24"/>
                <w:lang w:eastAsia="uk-UA"/>
              </w:rPr>
            </w:pPr>
            <w:r w:rsidRPr="004719C4">
              <w:rPr>
                <w:color w:val="000000"/>
                <w:sz w:val="24"/>
                <w:szCs w:val="24"/>
                <w:lang w:eastAsia="uk-UA"/>
              </w:rPr>
              <w:t xml:space="preserve">назва предмета </w:t>
            </w:r>
            <w:proofErr w:type="spellStart"/>
            <w:r w:rsidRPr="004719C4">
              <w:rPr>
                <w:color w:val="000000"/>
                <w:sz w:val="24"/>
                <w:szCs w:val="24"/>
                <w:lang w:eastAsia="uk-UA"/>
              </w:rPr>
              <w:t>закупівель</w:t>
            </w:r>
            <w:proofErr w:type="spellEnd"/>
            <w:r w:rsidRPr="004719C4">
              <w:rPr>
                <w:color w:val="000000"/>
                <w:sz w:val="24"/>
                <w:szCs w:val="24"/>
                <w:lang w:eastAsia="uk-UA"/>
              </w:rPr>
              <w:t>: Придбання квартир для поліцейських та працівників Головного управління Національної поліції в Хмельницькій області;</w:t>
            </w:r>
          </w:p>
          <w:p w14:paraId="4A83064B" w14:textId="77777777" w:rsidR="004D0CAA" w:rsidRPr="004719C4" w:rsidRDefault="004D0CAA" w:rsidP="000F04CE">
            <w:pPr>
              <w:pStyle w:val="a5"/>
              <w:numPr>
                <w:ilvl w:val="0"/>
                <w:numId w:val="3"/>
              </w:numPr>
              <w:shd w:val="clear" w:color="auto" w:fill="auto"/>
              <w:tabs>
                <w:tab w:val="left" w:pos="384"/>
              </w:tabs>
              <w:spacing w:before="0" w:line="240" w:lineRule="auto"/>
              <w:ind w:firstLine="240"/>
              <w:rPr>
                <w:color w:val="000000"/>
                <w:sz w:val="24"/>
                <w:szCs w:val="24"/>
                <w:lang w:eastAsia="uk-UA"/>
              </w:rPr>
            </w:pPr>
            <w:r w:rsidRPr="004719C4">
              <w:rPr>
                <w:color w:val="000000"/>
                <w:sz w:val="24"/>
                <w:szCs w:val="24"/>
                <w:lang w:eastAsia="uk-UA"/>
              </w:rPr>
              <w:t xml:space="preserve">повне найменування учасника, його адреса (поштова та юридична з поштовим індексом), ідентифікаційний код, номери контактних </w:t>
            </w:r>
            <w:r w:rsidRPr="004719C4">
              <w:rPr>
                <w:color w:val="000000"/>
                <w:sz w:val="24"/>
                <w:szCs w:val="24"/>
                <w:lang w:eastAsia="uk-UA"/>
              </w:rPr>
              <w:lastRenderedPageBreak/>
              <w:t>телефонів, е-</w:t>
            </w:r>
            <w:proofErr w:type="spellStart"/>
            <w:r w:rsidRPr="004719C4">
              <w:rPr>
                <w:color w:val="000000"/>
                <w:sz w:val="24"/>
                <w:szCs w:val="24"/>
                <w:lang w:eastAsia="uk-UA"/>
              </w:rPr>
              <w:t>mail</w:t>
            </w:r>
            <w:proofErr w:type="spellEnd"/>
            <w:r w:rsidRPr="004719C4">
              <w:rPr>
                <w:color w:val="000000"/>
                <w:sz w:val="24"/>
                <w:szCs w:val="24"/>
                <w:lang w:eastAsia="uk-UA"/>
              </w:rPr>
              <w:t xml:space="preserve"> (за наявності);</w:t>
            </w:r>
          </w:p>
          <w:p w14:paraId="1F95508D" w14:textId="77777777" w:rsidR="004D0CAA" w:rsidRPr="004719C4" w:rsidRDefault="004D0CAA" w:rsidP="000F04CE">
            <w:pPr>
              <w:pStyle w:val="a5"/>
              <w:numPr>
                <w:ilvl w:val="0"/>
                <w:numId w:val="3"/>
              </w:numPr>
              <w:shd w:val="clear" w:color="auto" w:fill="auto"/>
              <w:tabs>
                <w:tab w:val="left" w:pos="394"/>
              </w:tabs>
              <w:spacing w:before="0" w:line="240" w:lineRule="auto"/>
              <w:ind w:firstLine="240"/>
              <w:rPr>
                <w:color w:val="000000"/>
                <w:sz w:val="24"/>
                <w:szCs w:val="24"/>
                <w:lang w:eastAsia="uk-UA"/>
              </w:rPr>
            </w:pPr>
            <w:r w:rsidRPr="004719C4">
              <w:rPr>
                <w:color w:val="000000"/>
                <w:sz w:val="24"/>
                <w:szCs w:val="24"/>
                <w:lang w:eastAsia="uk-UA"/>
              </w:rPr>
              <w:t>маркування: “Не відкривати до (зазначається дата_____ 20___ року та час_____ год. розкриття пропозицій щодо придбання житла”).</w:t>
            </w:r>
          </w:p>
          <w:p w14:paraId="3E3FFAE1" w14:textId="77777777" w:rsidR="004D0CAA" w:rsidRPr="004719C4" w:rsidRDefault="004D0CAA" w:rsidP="000F04CE">
            <w:pPr>
              <w:pStyle w:val="a5"/>
              <w:shd w:val="clear" w:color="auto" w:fill="auto"/>
              <w:spacing w:before="0" w:line="240" w:lineRule="auto"/>
              <w:ind w:firstLine="260"/>
              <w:rPr>
                <w:color w:val="000000"/>
                <w:sz w:val="24"/>
                <w:szCs w:val="24"/>
                <w:lang w:eastAsia="uk-UA"/>
              </w:rPr>
            </w:pPr>
            <w:r w:rsidRPr="004719C4">
              <w:rPr>
                <w:color w:val="000000"/>
                <w:sz w:val="24"/>
                <w:szCs w:val="24"/>
                <w:lang w:eastAsia="uk-UA"/>
              </w:rPr>
              <w:t>Кожна одержана пропозиція Учасника вноситься Замовником до Реєстру отриманих пропозицій.</w:t>
            </w:r>
          </w:p>
          <w:p w14:paraId="3788526B" w14:textId="77777777" w:rsidR="004D0CAA" w:rsidRPr="004719C4" w:rsidRDefault="004D0CAA" w:rsidP="000F04CE">
            <w:pPr>
              <w:pStyle w:val="a5"/>
              <w:shd w:val="clear" w:color="auto" w:fill="auto"/>
              <w:spacing w:before="0" w:line="240" w:lineRule="auto"/>
              <w:ind w:firstLine="0"/>
              <w:rPr>
                <w:color w:val="000000"/>
                <w:sz w:val="24"/>
                <w:szCs w:val="24"/>
                <w:lang w:eastAsia="uk-UA"/>
              </w:rPr>
            </w:pPr>
            <w:r w:rsidRPr="004719C4">
              <w:rPr>
                <w:color w:val="000000"/>
                <w:sz w:val="24"/>
                <w:szCs w:val="24"/>
                <w:lang w:eastAsia="uk-UA"/>
              </w:rPr>
              <w:t xml:space="preserve">     Усі сторінки пропозиції Учасника повинні бути пронумеровані та містити підпис уповноваженої посадової особи учасника (керівника або службової (посадової) особи учасника, яку уповноважено представляти інтереси учасника під час проведення відбору пропозицій).</w:t>
            </w:r>
          </w:p>
          <w:p w14:paraId="03CEB40F" w14:textId="77777777" w:rsidR="004D0CAA" w:rsidRPr="004719C4" w:rsidRDefault="004D0CAA" w:rsidP="000F04CE">
            <w:pPr>
              <w:pStyle w:val="a5"/>
              <w:shd w:val="clear" w:color="auto" w:fill="auto"/>
              <w:spacing w:before="0" w:line="240" w:lineRule="auto"/>
              <w:ind w:firstLine="240"/>
              <w:rPr>
                <w:color w:val="000000"/>
                <w:sz w:val="24"/>
                <w:szCs w:val="24"/>
                <w:lang w:eastAsia="uk-UA"/>
              </w:rPr>
            </w:pPr>
            <w:r w:rsidRPr="004719C4">
              <w:rPr>
                <w:color w:val="000000"/>
                <w:sz w:val="24"/>
                <w:szCs w:val="24"/>
                <w:lang w:eastAsia="uk-UA"/>
              </w:rPr>
              <w:t>У разі, якщо Учасником у своїй пропозиції зроблено будь-які окремі записи або правки, вони засвідчуються підписом керівника або уповноваженої посадової особи учасника. Відповідальність за помилки друку у документах, наданих на розгляд до комісії та підписаних відповідним чином, несе Учасник.</w:t>
            </w:r>
          </w:p>
          <w:p w14:paraId="2BDE471E" w14:textId="77777777" w:rsidR="004D0CAA" w:rsidRPr="004719C4" w:rsidRDefault="004D0CAA" w:rsidP="000F04CE">
            <w:pPr>
              <w:pStyle w:val="a5"/>
              <w:shd w:val="clear" w:color="auto" w:fill="auto"/>
              <w:spacing w:before="0" w:line="240" w:lineRule="auto"/>
              <w:ind w:firstLine="299"/>
              <w:rPr>
                <w:color w:val="000000"/>
                <w:sz w:val="24"/>
                <w:szCs w:val="24"/>
                <w:lang w:eastAsia="uk-UA"/>
              </w:rPr>
            </w:pPr>
            <w:r w:rsidRPr="004719C4">
              <w:rPr>
                <w:color w:val="000000"/>
                <w:sz w:val="24"/>
                <w:szCs w:val="24"/>
                <w:lang w:eastAsia="uk-UA"/>
              </w:rPr>
              <w:t>Нотаріально завірені документи та оригінали документів, видані іншими установами, не засвідчуються підписом Учасника.</w:t>
            </w:r>
          </w:p>
          <w:p w14:paraId="095B0F10" w14:textId="77777777" w:rsidR="004D0CAA" w:rsidRPr="004719C4" w:rsidRDefault="004D0CAA" w:rsidP="000F04CE">
            <w:pPr>
              <w:pStyle w:val="a5"/>
              <w:shd w:val="clear" w:color="auto" w:fill="auto"/>
              <w:spacing w:before="0"/>
              <w:ind w:firstLine="240"/>
              <w:rPr>
                <w:color w:val="000000"/>
                <w:sz w:val="24"/>
                <w:szCs w:val="24"/>
                <w:lang w:eastAsia="uk-UA"/>
              </w:rPr>
            </w:pPr>
            <w:r w:rsidRPr="004719C4">
              <w:rPr>
                <w:color w:val="000000"/>
                <w:sz w:val="24"/>
                <w:szCs w:val="24"/>
                <w:lang w:eastAsia="uk-UA"/>
              </w:rPr>
              <w:t>У разі, якщо інтереси Учасника представляє інша особа, яку уповноважено під час проведення закупівлі представляти інтереси Учасника, підписувати (завіряти) документи щодо придбання житла, подається оригінал довіреності (доручення) на уповноважену ним особу.</w:t>
            </w:r>
          </w:p>
        </w:tc>
      </w:tr>
      <w:tr w:rsidR="004D0CAA" w:rsidRPr="004719C4" w14:paraId="23369376" w14:textId="77777777" w:rsidTr="000F04CE">
        <w:tc>
          <w:tcPr>
            <w:tcW w:w="2253" w:type="dxa"/>
            <w:shd w:val="clear" w:color="auto" w:fill="auto"/>
          </w:tcPr>
          <w:p w14:paraId="6EDEFB71"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lastRenderedPageBreak/>
              <w:t xml:space="preserve">10. Зміст пропозиції щодо придбання житла. </w:t>
            </w:r>
          </w:p>
        </w:tc>
        <w:tc>
          <w:tcPr>
            <w:tcW w:w="7455" w:type="dxa"/>
            <w:shd w:val="clear" w:color="auto" w:fill="auto"/>
          </w:tcPr>
          <w:p w14:paraId="7B611E53" w14:textId="77777777" w:rsidR="004D0CAA" w:rsidRPr="004719C4" w:rsidRDefault="004D0CAA" w:rsidP="000F04CE">
            <w:pPr>
              <w:pStyle w:val="a5"/>
              <w:shd w:val="clear" w:color="auto" w:fill="auto"/>
              <w:spacing w:before="0" w:line="240" w:lineRule="auto"/>
              <w:ind w:right="20" w:firstLine="299"/>
              <w:rPr>
                <w:rStyle w:val="a4"/>
                <w:rFonts w:cs="Courier New"/>
                <w:sz w:val="24"/>
                <w:szCs w:val="24"/>
                <w:lang w:eastAsia="uk-UA"/>
              </w:rPr>
            </w:pPr>
            <w:r w:rsidRPr="004719C4">
              <w:rPr>
                <w:rStyle w:val="a4"/>
                <w:rFonts w:cs="Courier New"/>
                <w:sz w:val="24"/>
                <w:szCs w:val="24"/>
                <w:lang w:eastAsia="uk-UA"/>
              </w:rPr>
              <w:t>Пропозиція Учасника повинна містити такі документи:</w:t>
            </w:r>
          </w:p>
          <w:p w14:paraId="57D55528" w14:textId="77777777" w:rsidR="004D0CAA" w:rsidRPr="004719C4" w:rsidRDefault="004D0CAA" w:rsidP="000F04CE">
            <w:pPr>
              <w:pStyle w:val="a5"/>
              <w:shd w:val="clear" w:color="auto" w:fill="auto"/>
              <w:spacing w:before="0" w:line="240" w:lineRule="auto"/>
              <w:ind w:right="20" w:firstLine="299"/>
              <w:rPr>
                <w:rStyle w:val="a4"/>
                <w:rFonts w:cs="Courier New"/>
                <w:sz w:val="24"/>
                <w:szCs w:val="24"/>
                <w:lang w:eastAsia="uk-UA"/>
              </w:rPr>
            </w:pPr>
            <w:r w:rsidRPr="004719C4">
              <w:rPr>
                <w:rStyle w:val="a4"/>
                <w:rFonts w:cs="Courier New"/>
                <w:sz w:val="24"/>
                <w:szCs w:val="24"/>
                <w:lang w:eastAsia="uk-UA"/>
              </w:rPr>
              <w:t>1) Заява про участь у комісії - цінова пропозиція (Додаток № 1);</w:t>
            </w:r>
          </w:p>
          <w:p w14:paraId="2E30B4E0" w14:textId="77777777" w:rsidR="004D0CAA" w:rsidRPr="004719C4" w:rsidRDefault="004D0CAA" w:rsidP="000F04CE">
            <w:pPr>
              <w:pStyle w:val="a5"/>
              <w:shd w:val="clear" w:color="auto" w:fill="auto"/>
              <w:spacing w:before="0" w:line="240" w:lineRule="auto"/>
              <w:ind w:right="20" w:firstLine="299"/>
              <w:rPr>
                <w:rStyle w:val="a4"/>
                <w:rFonts w:cs="Courier New"/>
                <w:sz w:val="24"/>
                <w:szCs w:val="24"/>
                <w:lang w:eastAsia="uk-UA"/>
              </w:rPr>
            </w:pPr>
            <w:r w:rsidRPr="004719C4">
              <w:rPr>
                <w:rStyle w:val="a4"/>
                <w:rFonts w:cs="Courier New"/>
                <w:sz w:val="24"/>
                <w:szCs w:val="24"/>
                <w:lang w:eastAsia="uk-UA"/>
              </w:rPr>
              <w:t xml:space="preserve">2) Інформація про технічні, якісні та кількісні характеристики предмета закупівлі (Додаток № 2); </w:t>
            </w:r>
          </w:p>
          <w:p w14:paraId="1D97CAF2" w14:textId="77777777" w:rsidR="004D0CAA" w:rsidRPr="004719C4" w:rsidRDefault="004D0CAA" w:rsidP="000F04CE">
            <w:pPr>
              <w:pStyle w:val="a5"/>
              <w:shd w:val="clear" w:color="auto" w:fill="auto"/>
              <w:spacing w:before="0" w:line="240" w:lineRule="auto"/>
              <w:ind w:right="20" w:firstLine="299"/>
              <w:rPr>
                <w:rStyle w:val="a4"/>
                <w:rFonts w:cs="Courier New"/>
                <w:sz w:val="24"/>
                <w:szCs w:val="24"/>
                <w:lang w:eastAsia="uk-UA"/>
              </w:rPr>
            </w:pPr>
            <w:r w:rsidRPr="004719C4">
              <w:rPr>
                <w:rStyle w:val="a4"/>
                <w:rFonts w:cs="Courier New"/>
                <w:sz w:val="24"/>
                <w:szCs w:val="24"/>
                <w:lang w:eastAsia="uk-UA"/>
              </w:rPr>
              <w:t>3) Інформація про Учасника (заповнена форма “Відомості про Учасника” відповідно до вимог документації (Додаток № 3).</w:t>
            </w:r>
          </w:p>
          <w:p w14:paraId="63516A06" w14:textId="77777777" w:rsidR="004D0CAA" w:rsidRPr="004719C4" w:rsidRDefault="004D0CAA" w:rsidP="000F04CE">
            <w:pPr>
              <w:pStyle w:val="210"/>
              <w:shd w:val="clear" w:color="auto" w:fill="auto"/>
              <w:tabs>
                <w:tab w:val="left" w:pos="634"/>
              </w:tabs>
              <w:ind w:right="173" w:firstLine="268"/>
              <w:rPr>
                <w:rStyle w:val="a4"/>
                <w:rFonts w:cs="Courier New"/>
                <w:sz w:val="24"/>
                <w:szCs w:val="24"/>
              </w:rPr>
            </w:pPr>
            <w:r w:rsidRPr="004719C4">
              <w:rPr>
                <w:rStyle w:val="a4"/>
                <w:rFonts w:cs="Courier New"/>
                <w:sz w:val="24"/>
                <w:szCs w:val="24"/>
              </w:rPr>
              <w:t>4) Заява згода – подружжя (Додаток № 4)</w:t>
            </w:r>
          </w:p>
          <w:p w14:paraId="455D464A" w14:textId="77777777" w:rsidR="004D0CAA" w:rsidRPr="004719C4" w:rsidRDefault="004D0CAA" w:rsidP="000F04CE">
            <w:pPr>
              <w:pStyle w:val="a5"/>
              <w:shd w:val="clear" w:color="auto" w:fill="auto"/>
              <w:spacing w:before="0" w:line="240" w:lineRule="auto"/>
              <w:ind w:right="20" w:firstLine="299"/>
              <w:rPr>
                <w:rStyle w:val="a4"/>
                <w:rFonts w:cs="Courier New"/>
                <w:sz w:val="24"/>
                <w:szCs w:val="24"/>
                <w:lang w:eastAsia="uk-UA"/>
              </w:rPr>
            </w:pPr>
            <w:r w:rsidRPr="004719C4">
              <w:rPr>
                <w:rStyle w:val="a4"/>
                <w:rFonts w:cs="Courier New"/>
                <w:sz w:val="24"/>
                <w:szCs w:val="24"/>
                <w:lang w:eastAsia="uk-UA"/>
              </w:rPr>
              <w:t>5) Гарантійний лист, підписаний Учасником або уповноваженою особою, про зобов’язання Учасника у разі визнання його переможцем понести усі витрати, пов’язані із нотаріальним посвідченням договору купівлі-продажу квартири та/або реєстрації права власності на квартиру за Покупцем, понести усі витрати, пов’язані з оплатою послуг експерта за виготовлення Звіту про незалежну оцінку по визначенню ринкової вартості квартири та інші витрати, що можуть виникнути в процесі процедури закупівлі   (Додаток № 5).</w:t>
            </w:r>
          </w:p>
          <w:p w14:paraId="265E641E" w14:textId="77777777" w:rsidR="004D0CAA" w:rsidRPr="004719C4" w:rsidRDefault="004D0CAA" w:rsidP="000F04CE">
            <w:pPr>
              <w:pStyle w:val="a5"/>
              <w:shd w:val="clear" w:color="auto" w:fill="auto"/>
              <w:spacing w:before="0" w:line="240" w:lineRule="auto"/>
              <w:ind w:right="20" w:firstLine="299"/>
              <w:rPr>
                <w:rStyle w:val="a4"/>
                <w:rFonts w:cs="Courier New"/>
                <w:sz w:val="24"/>
                <w:szCs w:val="24"/>
                <w:lang w:eastAsia="uk-UA"/>
              </w:rPr>
            </w:pPr>
            <w:r w:rsidRPr="004719C4">
              <w:rPr>
                <w:rStyle w:val="a4"/>
                <w:rFonts w:cs="Courier New"/>
                <w:sz w:val="24"/>
                <w:szCs w:val="24"/>
                <w:lang w:eastAsia="uk-UA"/>
              </w:rPr>
              <w:t>6) Довідка в довільній формі про проведені ремонтні (опоряджувальні) роботи та стан житлових приміщень, які пропонуються до закупівлі.</w:t>
            </w:r>
          </w:p>
          <w:p w14:paraId="0E33A792" w14:textId="77777777" w:rsidR="004D0CAA" w:rsidRPr="004719C4" w:rsidRDefault="004D0CAA" w:rsidP="000F04CE">
            <w:pPr>
              <w:pStyle w:val="a5"/>
              <w:shd w:val="clear" w:color="auto" w:fill="auto"/>
              <w:spacing w:before="0" w:line="240" w:lineRule="auto"/>
              <w:ind w:right="20" w:firstLine="0"/>
              <w:rPr>
                <w:rStyle w:val="a4"/>
                <w:rFonts w:cs="Courier New"/>
                <w:sz w:val="24"/>
                <w:szCs w:val="24"/>
                <w:lang w:eastAsia="uk-UA"/>
              </w:rPr>
            </w:pPr>
            <w:r w:rsidRPr="004719C4">
              <w:rPr>
                <w:rStyle w:val="a4"/>
                <w:rFonts w:cs="Courier New"/>
                <w:sz w:val="24"/>
                <w:szCs w:val="24"/>
                <w:lang w:eastAsia="uk-UA"/>
              </w:rPr>
              <w:t xml:space="preserve">    7) Документи, підтверджуючі зняття з реєстрації всіх осіб, які були зареєстровані в квартирі, в тому числі малолітніх (неповнолітніх) дітей;</w:t>
            </w:r>
          </w:p>
          <w:p w14:paraId="6EB04941" w14:textId="77777777" w:rsidR="004D0CAA" w:rsidRPr="004719C4" w:rsidRDefault="004D0CAA" w:rsidP="000F04CE">
            <w:pPr>
              <w:jc w:val="both"/>
              <w:rPr>
                <w:rStyle w:val="a4"/>
                <w:rFonts w:ascii="Times New Roman" w:hAnsi="Times New Roman"/>
                <w:color w:val="auto"/>
                <w:sz w:val="24"/>
                <w:szCs w:val="24"/>
              </w:rPr>
            </w:pPr>
            <w:r w:rsidRPr="004719C4">
              <w:rPr>
                <w:rStyle w:val="a4"/>
                <w:rFonts w:ascii="Times New Roman" w:hAnsi="Times New Roman"/>
                <w:color w:val="auto"/>
                <w:sz w:val="24"/>
                <w:szCs w:val="24"/>
              </w:rPr>
              <w:t xml:space="preserve">      8) Письмова згода суб’єкта персональних даних (Додаток № 6)</w:t>
            </w:r>
          </w:p>
          <w:p w14:paraId="7BF72BCF" w14:textId="77777777" w:rsidR="004D0CAA" w:rsidRPr="004719C4" w:rsidRDefault="004D0CAA" w:rsidP="000F04CE">
            <w:pPr>
              <w:jc w:val="both"/>
              <w:rPr>
                <w:rStyle w:val="a4"/>
                <w:rFonts w:ascii="Times New Roman" w:hAnsi="Times New Roman"/>
                <w:color w:val="auto"/>
                <w:sz w:val="24"/>
                <w:szCs w:val="24"/>
              </w:rPr>
            </w:pPr>
            <w:r w:rsidRPr="004719C4">
              <w:rPr>
                <w:rStyle w:val="a4"/>
                <w:rFonts w:ascii="Times New Roman" w:hAnsi="Times New Roman"/>
                <w:color w:val="auto"/>
                <w:sz w:val="24"/>
                <w:szCs w:val="24"/>
              </w:rPr>
              <w:t xml:space="preserve">      Після проведення розрахунку за предмет закупівлі в термін до 10 робочих днів звільнити об’єкт нерухомості в добровільному порядку, своєчасно здійснити передачу квартири та ключів від неї;</w:t>
            </w:r>
          </w:p>
          <w:p w14:paraId="5458A54D" w14:textId="77777777" w:rsidR="004D0CAA" w:rsidRPr="004719C4" w:rsidRDefault="004D0CAA" w:rsidP="000F04CE">
            <w:pPr>
              <w:jc w:val="both"/>
              <w:rPr>
                <w:rStyle w:val="a4"/>
                <w:rFonts w:ascii="Times New Roman" w:hAnsi="Times New Roman"/>
                <w:color w:val="auto"/>
                <w:sz w:val="24"/>
                <w:szCs w:val="24"/>
              </w:rPr>
            </w:pPr>
            <w:r w:rsidRPr="004719C4">
              <w:rPr>
                <w:rStyle w:val="a4"/>
                <w:rFonts w:ascii="Times New Roman" w:hAnsi="Times New Roman"/>
                <w:color w:val="auto"/>
                <w:sz w:val="24"/>
                <w:szCs w:val="24"/>
              </w:rPr>
              <w:t>- на вимогу Замовника здійснити інші дії, пов’язані з процедурою закупівлі житла (в разі необхідності).</w:t>
            </w:r>
          </w:p>
          <w:p w14:paraId="67CA539C" w14:textId="77777777" w:rsidR="004D0CAA" w:rsidRPr="004719C4" w:rsidRDefault="004D0CAA" w:rsidP="000F04CE">
            <w:pPr>
              <w:pStyle w:val="a5"/>
              <w:shd w:val="clear" w:color="auto" w:fill="auto"/>
              <w:spacing w:before="0" w:line="240" w:lineRule="auto"/>
              <w:ind w:right="20" w:firstLine="299"/>
              <w:rPr>
                <w:rStyle w:val="a4"/>
                <w:rFonts w:cs="Courier New"/>
                <w:sz w:val="24"/>
                <w:szCs w:val="24"/>
                <w:lang w:eastAsia="uk-UA"/>
              </w:rPr>
            </w:pPr>
          </w:p>
          <w:p w14:paraId="57F6834D" w14:textId="45CD0B11" w:rsidR="004D0CAA" w:rsidRPr="004719C4" w:rsidRDefault="004D0CAA" w:rsidP="000F04CE">
            <w:pPr>
              <w:pStyle w:val="a5"/>
              <w:shd w:val="clear" w:color="auto" w:fill="auto"/>
              <w:spacing w:before="0" w:line="240" w:lineRule="auto"/>
              <w:ind w:firstLine="299"/>
              <w:rPr>
                <w:rStyle w:val="a4"/>
                <w:rFonts w:cs="Courier New"/>
                <w:sz w:val="24"/>
                <w:szCs w:val="24"/>
                <w:lang w:eastAsia="uk-UA"/>
              </w:rPr>
            </w:pPr>
            <w:r w:rsidRPr="004719C4">
              <w:rPr>
                <w:rStyle w:val="a4"/>
                <w:rFonts w:cs="Courier New"/>
                <w:sz w:val="24"/>
                <w:szCs w:val="24"/>
                <w:lang w:eastAsia="uk-UA"/>
              </w:rPr>
              <w:t>Ціна пропозиції Учасника означає суму, за яку Учасник передбачає здійснити продаж квартири, вказується з двома десятковими знаками після коми.</w:t>
            </w:r>
          </w:p>
          <w:p w14:paraId="271815F0" w14:textId="77777777" w:rsidR="004D0CAA" w:rsidRPr="004719C4" w:rsidRDefault="004D0CAA" w:rsidP="000F04CE">
            <w:pPr>
              <w:pStyle w:val="a5"/>
              <w:shd w:val="clear" w:color="auto" w:fill="auto"/>
              <w:spacing w:before="0" w:line="240" w:lineRule="auto"/>
              <w:ind w:firstLine="240"/>
              <w:rPr>
                <w:rStyle w:val="a4"/>
                <w:rFonts w:cs="Courier New"/>
                <w:sz w:val="24"/>
                <w:szCs w:val="24"/>
                <w:lang w:eastAsia="uk-UA"/>
              </w:rPr>
            </w:pPr>
            <w:r w:rsidRPr="004719C4">
              <w:rPr>
                <w:rStyle w:val="a4"/>
                <w:rFonts w:cs="Courier New"/>
                <w:sz w:val="24"/>
                <w:szCs w:val="24"/>
                <w:lang w:eastAsia="uk-UA"/>
              </w:rPr>
              <w:lastRenderedPageBreak/>
              <w:t xml:space="preserve">Ціни вказуються за </w:t>
            </w:r>
            <w:smartTag w:uri="urn:schemas-microsoft-com:office:smarttags" w:element="metricconverter">
              <w:smartTagPr>
                <w:attr w:name="ProductID" w:val="1 кв. м"/>
              </w:smartTagPr>
              <w:r w:rsidRPr="004719C4">
                <w:rPr>
                  <w:rStyle w:val="a4"/>
                  <w:rFonts w:cs="Courier New"/>
                  <w:sz w:val="24"/>
                  <w:szCs w:val="24"/>
                  <w:lang w:eastAsia="uk-UA"/>
                </w:rPr>
                <w:t xml:space="preserve">1 </w:t>
              </w:r>
              <w:proofErr w:type="spellStart"/>
              <w:r w:rsidRPr="004719C4">
                <w:rPr>
                  <w:rStyle w:val="a4"/>
                  <w:rFonts w:cs="Courier New"/>
                  <w:sz w:val="24"/>
                  <w:szCs w:val="24"/>
                  <w:lang w:eastAsia="uk-UA"/>
                </w:rPr>
                <w:t>кв</w:t>
              </w:r>
              <w:proofErr w:type="spellEnd"/>
              <w:r w:rsidRPr="004719C4">
                <w:rPr>
                  <w:rStyle w:val="a4"/>
                  <w:rFonts w:cs="Courier New"/>
                  <w:sz w:val="24"/>
                  <w:szCs w:val="24"/>
                  <w:lang w:eastAsia="uk-UA"/>
                </w:rPr>
                <w:t>. м</w:t>
              </w:r>
            </w:smartTag>
            <w:r w:rsidRPr="004719C4">
              <w:rPr>
                <w:rStyle w:val="a4"/>
                <w:rFonts w:cs="Courier New"/>
                <w:sz w:val="24"/>
                <w:szCs w:val="24"/>
                <w:lang w:eastAsia="uk-UA"/>
              </w:rPr>
              <w:t xml:space="preserve"> загальної площі квартири. У разі, якщо ціна за </w:t>
            </w:r>
            <w:smartTag w:uri="urn:schemas-microsoft-com:office:smarttags" w:element="metricconverter">
              <w:smartTagPr>
                <w:attr w:name="ProductID" w:val="1 кв. м"/>
              </w:smartTagPr>
              <w:r w:rsidRPr="004719C4">
                <w:rPr>
                  <w:rStyle w:val="a4"/>
                  <w:rFonts w:cs="Courier New"/>
                  <w:sz w:val="24"/>
                  <w:szCs w:val="24"/>
                  <w:lang w:eastAsia="uk-UA"/>
                </w:rPr>
                <w:t xml:space="preserve">1 </w:t>
              </w:r>
              <w:proofErr w:type="spellStart"/>
              <w:r w:rsidRPr="004719C4">
                <w:rPr>
                  <w:rStyle w:val="a4"/>
                  <w:rFonts w:cs="Courier New"/>
                  <w:sz w:val="24"/>
                  <w:szCs w:val="24"/>
                  <w:lang w:eastAsia="uk-UA"/>
                </w:rPr>
                <w:t>кв</w:t>
              </w:r>
              <w:proofErr w:type="spellEnd"/>
              <w:r w:rsidRPr="004719C4">
                <w:rPr>
                  <w:rStyle w:val="a4"/>
                  <w:rFonts w:cs="Courier New"/>
                  <w:sz w:val="24"/>
                  <w:szCs w:val="24"/>
                  <w:lang w:eastAsia="uk-UA"/>
                </w:rPr>
                <w:t>. м</w:t>
              </w:r>
            </w:smartTag>
            <w:r w:rsidRPr="004719C4">
              <w:rPr>
                <w:rStyle w:val="a4"/>
                <w:rFonts w:cs="Courier New"/>
                <w:sz w:val="24"/>
                <w:szCs w:val="24"/>
                <w:lang w:eastAsia="uk-UA"/>
              </w:rPr>
              <w:t xml:space="preserve"> загальної площі квартири вказана без ПДВ, то Учасник надає відповідні пояснення.</w:t>
            </w:r>
          </w:p>
          <w:p w14:paraId="620E606B" w14:textId="77777777" w:rsidR="004D0CAA" w:rsidRPr="004719C4" w:rsidRDefault="004D0CAA" w:rsidP="000F04CE">
            <w:pPr>
              <w:pStyle w:val="a5"/>
              <w:shd w:val="clear" w:color="auto" w:fill="auto"/>
              <w:spacing w:before="0" w:line="240" w:lineRule="auto"/>
              <w:ind w:firstLine="238"/>
              <w:rPr>
                <w:rStyle w:val="a4"/>
                <w:rFonts w:cs="Courier New"/>
                <w:sz w:val="24"/>
                <w:szCs w:val="24"/>
                <w:lang w:eastAsia="uk-UA"/>
              </w:rPr>
            </w:pPr>
            <w:r w:rsidRPr="004719C4">
              <w:rPr>
                <w:rStyle w:val="a4"/>
                <w:rFonts w:cs="Courier New"/>
                <w:sz w:val="24"/>
                <w:szCs w:val="24"/>
                <w:lang w:eastAsia="uk-UA"/>
              </w:rPr>
              <w:t>Вартість пропозиції щодо придбання житла та всі інші ціни повинні бути чітко визначені.</w:t>
            </w:r>
          </w:p>
          <w:p w14:paraId="5C95C69B" w14:textId="77777777" w:rsidR="004D0CAA" w:rsidRPr="004719C4" w:rsidRDefault="004D0CAA" w:rsidP="000F04CE">
            <w:pPr>
              <w:pStyle w:val="a5"/>
              <w:spacing w:before="0" w:line="240" w:lineRule="auto"/>
              <w:ind w:firstLine="238"/>
              <w:rPr>
                <w:rStyle w:val="a4"/>
                <w:rFonts w:cs="Courier New"/>
                <w:sz w:val="24"/>
                <w:szCs w:val="24"/>
                <w:lang w:eastAsia="uk-UA"/>
              </w:rPr>
            </w:pPr>
            <w:r w:rsidRPr="004719C4">
              <w:rPr>
                <w:rStyle w:val="a4"/>
                <w:rFonts w:cs="Courier New"/>
                <w:sz w:val="24"/>
                <w:szCs w:val="24"/>
                <w:lang w:eastAsia="uk-UA"/>
              </w:rPr>
              <w:t>До ціни пропозиції не включаються будь-які витрати, понесені Учасником у процесі здійснення закупівлі та укладення договору про закупівлю.</w:t>
            </w:r>
          </w:p>
          <w:p w14:paraId="78F10B10" w14:textId="77777777" w:rsidR="004D0CAA" w:rsidRPr="004719C4" w:rsidRDefault="004D0CAA" w:rsidP="000F04CE">
            <w:pPr>
              <w:pStyle w:val="a5"/>
              <w:spacing w:before="0" w:line="240" w:lineRule="auto"/>
              <w:ind w:firstLine="238"/>
              <w:rPr>
                <w:rStyle w:val="a4"/>
                <w:rFonts w:cs="Courier New"/>
                <w:sz w:val="24"/>
                <w:szCs w:val="24"/>
                <w:lang w:eastAsia="uk-UA"/>
              </w:rPr>
            </w:pPr>
            <w:r w:rsidRPr="004719C4">
              <w:rPr>
                <w:rStyle w:val="a4"/>
                <w:rFonts w:cs="Courier New"/>
                <w:sz w:val="24"/>
                <w:szCs w:val="24"/>
                <w:lang w:eastAsia="uk-UA"/>
              </w:rPr>
              <w:t xml:space="preserve">Витрати Учасника, пов’язані з підготовкою та поданням пропозицій, не відшкодовуються (в тому числі й у разі відміни відбору пропозицій чи визнання їх такими, що не відбулися). </w:t>
            </w:r>
          </w:p>
          <w:p w14:paraId="52424E16" w14:textId="77777777" w:rsidR="004D0CAA" w:rsidRPr="004719C4" w:rsidRDefault="004D0CAA" w:rsidP="000F04CE">
            <w:pPr>
              <w:pStyle w:val="a5"/>
              <w:spacing w:before="0" w:line="240" w:lineRule="auto"/>
              <w:ind w:firstLine="238"/>
              <w:rPr>
                <w:rStyle w:val="a4"/>
                <w:rFonts w:cs="Courier New"/>
                <w:sz w:val="24"/>
                <w:szCs w:val="24"/>
                <w:lang w:eastAsia="uk-UA"/>
              </w:rPr>
            </w:pPr>
            <w:r w:rsidRPr="004719C4">
              <w:rPr>
                <w:rStyle w:val="a4"/>
                <w:rFonts w:cs="Courier New"/>
                <w:sz w:val="24"/>
                <w:szCs w:val="24"/>
                <w:lang w:eastAsia="uk-UA"/>
              </w:rPr>
              <w:t>Учасник відповідає за одержання всіх необхідних дозволів, ліцензій, сертифікатів та самостійно несе всі витрати на їх отримання.</w:t>
            </w:r>
          </w:p>
          <w:p w14:paraId="54BA83C6" w14:textId="77777777" w:rsidR="004D0CAA" w:rsidRPr="004719C4" w:rsidRDefault="004D0CAA" w:rsidP="000F04CE">
            <w:pPr>
              <w:pStyle w:val="a5"/>
              <w:shd w:val="clear" w:color="auto" w:fill="auto"/>
              <w:spacing w:before="0" w:line="240" w:lineRule="auto"/>
              <w:ind w:firstLine="238"/>
              <w:rPr>
                <w:rStyle w:val="a4"/>
                <w:rFonts w:cs="Courier New"/>
                <w:sz w:val="24"/>
                <w:szCs w:val="24"/>
                <w:lang w:eastAsia="uk-UA"/>
              </w:rPr>
            </w:pPr>
            <w:r w:rsidRPr="004719C4">
              <w:rPr>
                <w:rStyle w:val="a4"/>
                <w:rFonts w:cs="Courier New"/>
                <w:sz w:val="24"/>
                <w:szCs w:val="24"/>
                <w:lang w:eastAsia="uk-UA"/>
              </w:rPr>
              <w:t>Учасники подають свої пропозиції стосовно предмета закупівлі відповідно до вимог цієї документації.</w:t>
            </w:r>
          </w:p>
          <w:p w14:paraId="125E1E58" w14:textId="77777777" w:rsidR="004D0CAA" w:rsidRPr="004719C4" w:rsidRDefault="004D0CAA" w:rsidP="000F04CE">
            <w:pPr>
              <w:pStyle w:val="a5"/>
              <w:shd w:val="clear" w:color="auto" w:fill="auto"/>
              <w:spacing w:before="0" w:line="240" w:lineRule="auto"/>
              <w:ind w:firstLine="238"/>
              <w:rPr>
                <w:rStyle w:val="a4"/>
                <w:rFonts w:cs="Courier New"/>
                <w:sz w:val="24"/>
                <w:szCs w:val="24"/>
                <w:lang w:eastAsia="uk-UA"/>
              </w:rPr>
            </w:pPr>
          </w:p>
          <w:p w14:paraId="3FBEE086" w14:textId="77777777" w:rsidR="004D0CAA" w:rsidRPr="004719C4" w:rsidRDefault="004D0CAA" w:rsidP="000F04CE">
            <w:pPr>
              <w:pStyle w:val="Default"/>
              <w:widowControl w:val="0"/>
              <w:ind w:firstLine="299"/>
              <w:jc w:val="both"/>
              <w:rPr>
                <w:rStyle w:val="a4"/>
                <w:rFonts w:cs="Courier New"/>
                <w:color w:val="auto"/>
                <w:sz w:val="24"/>
                <w:szCs w:val="24"/>
              </w:rPr>
            </w:pPr>
            <w:r w:rsidRPr="004719C4">
              <w:rPr>
                <w:rStyle w:val="a4"/>
                <w:rFonts w:cs="Courier New"/>
                <w:color w:val="auto"/>
                <w:sz w:val="24"/>
                <w:szCs w:val="24"/>
              </w:rPr>
              <w:t xml:space="preserve">Крім вищевказаних, у складі пропозицій Учасника в обов’язковому порядку повинні бути надані наступні документи: </w:t>
            </w:r>
          </w:p>
          <w:p w14:paraId="43AB6BA9" w14:textId="77777777" w:rsidR="00333AA7" w:rsidRPr="00333AA7" w:rsidRDefault="00333AA7" w:rsidP="000F04CE">
            <w:pPr>
              <w:pStyle w:val="Default"/>
              <w:widowControl w:val="0"/>
              <w:jc w:val="both"/>
              <w:rPr>
                <w:rStyle w:val="a4"/>
                <w:rFonts w:cs="Courier New"/>
                <w:b/>
                <w:bCs/>
                <w:color w:val="auto"/>
                <w:sz w:val="10"/>
                <w:szCs w:val="10"/>
                <w:u w:val="single"/>
              </w:rPr>
            </w:pPr>
          </w:p>
          <w:p w14:paraId="18B84442" w14:textId="3CCA9B0F" w:rsidR="004D0CAA" w:rsidRPr="004719C4" w:rsidRDefault="004D0CAA" w:rsidP="000F04CE">
            <w:pPr>
              <w:pStyle w:val="Default"/>
              <w:widowControl w:val="0"/>
              <w:jc w:val="both"/>
              <w:rPr>
                <w:rStyle w:val="a4"/>
                <w:rFonts w:cs="Courier New"/>
                <w:b/>
                <w:bCs/>
                <w:color w:val="auto"/>
                <w:sz w:val="24"/>
                <w:szCs w:val="24"/>
                <w:u w:val="single"/>
              </w:rPr>
            </w:pPr>
            <w:r w:rsidRPr="004719C4">
              <w:rPr>
                <w:rStyle w:val="a4"/>
                <w:rFonts w:cs="Courier New"/>
                <w:b/>
                <w:bCs/>
                <w:color w:val="auto"/>
                <w:sz w:val="24"/>
                <w:szCs w:val="24"/>
                <w:u w:val="single"/>
              </w:rPr>
              <w:t xml:space="preserve">для юридичних осіб: </w:t>
            </w:r>
          </w:p>
          <w:p w14:paraId="701F47B4" w14:textId="77777777" w:rsidR="004D0CAA" w:rsidRPr="004719C4" w:rsidRDefault="004D0CAA" w:rsidP="000F04CE">
            <w:pPr>
              <w:pStyle w:val="Default"/>
              <w:widowControl w:val="0"/>
              <w:jc w:val="both"/>
              <w:rPr>
                <w:rStyle w:val="a4"/>
                <w:rFonts w:cs="Courier New"/>
                <w:color w:val="auto"/>
                <w:sz w:val="24"/>
                <w:szCs w:val="24"/>
              </w:rPr>
            </w:pPr>
            <w:r w:rsidRPr="004719C4">
              <w:rPr>
                <w:rStyle w:val="a4"/>
                <w:rFonts w:cs="Courier New"/>
                <w:color w:val="auto"/>
                <w:sz w:val="24"/>
                <w:szCs w:val="24"/>
              </w:rPr>
              <w:t xml:space="preserve">1. Оригінал або нотаріально завірена копія довідки з обслуговуючого банку (банків) [реквізити, яких зазначені у відомостях про учасника] про відкриті поточні (розрахункові) рахунки (дійсна на момент розкриття пропозицій щодо придбання житла). </w:t>
            </w:r>
          </w:p>
          <w:p w14:paraId="7B0EB947" w14:textId="77777777" w:rsidR="004D0CAA" w:rsidRPr="004719C4" w:rsidRDefault="004D0CAA" w:rsidP="000F04CE">
            <w:pPr>
              <w:jc w:val="both"/>
              <w:rPr>
                <w:rStyle w:val="a4"/>
                <w:rFonts w:ascii="Times New Roman" w:hAnsi="Times New Roman"/>
                <w:color w:val="auto"/>
                <w:sz w:val="24"/>
                <w:szCs w:val="24"/>
              </w:rPr>
            </w:pPr>
            <w:bookmarkStart w:id="1" w:name="_Hlk85369806"/>
            <w:r w:rsidRPr="004719C4">
              <w:rPr>
                <w:rStyle w:val="a4"/>
                <w:rFonts w:ascii="Times New Roman" w:hAnsi="Times New Roman"/>
                <w:color w:val="auto"/>
                <w:sz w:val="24"/>
                <w:szCs w:val="24"/>
              </w:rPr>
              <w:t>2. Копія Статуту або іншого установчого документу із змінами та доповненнями, завірені відповідно до вимог чинного законодавства України.</w:t>
            </w:r>
          </w:p>
          <w:p w14:paraId="7EE6C06A" w14:textId="77777777" w:rsidR="004D0CAA" w:rsidRPr="004719C4" w:rsidRDefault="004D0CAA" w:rsidP="000F04CE">
            <w:pPr>
              <w:pStyle w:val="Default"/>
              <w:widowControl w:val="0"/>
              <w:jc w:val="both"/>
              <w:rPr>
                <w:rStyle w:val="a4"/>
                <w:rFonts w:cs="Courier New"/>
                <w:color w:val="auto"/>
                <w:sz w:val="24"/>
                <w:szCs w:val="24"/>
              </w:rPr>
            </w:pPr>
            <w:r w:rsidRPr="004719C4">
              <w:rPr>
                <w:rStyle w:val="a4"/>
                <w:rFonts w:cs="Courier New"/>
                <w:color w:val="auto"/>
                <w:sz w:val="24"/>
                <w:szCs w:val="24"/>
              </w:rPr>
              <w:t>3. Копія Виписки з Єдиного державного реєстру юридичних осіб, фізичних осіб - підприємців та громадських формувань, або Засвідчена Учасником її електронна форма,  копія довідки про включення до ЄДРПОУ.</w:t>
            </w:r>
          </w:p>
          <w:p w14:paraId="7570AACD" w14:textId="77777777" w:rsidR="004D0CAA" w:rsidRPr="004719C4" w:rsidRDefault="004D0CAA" w:rsidP="000F04CE">
            <w:pPr>
              <w:spacing w:line="278" w:lineRule="exact"/>
              <w:ind w:right="173"/>
              <w:jc w:val="both"/>
              <w:rPr>
                <w:rStyle w:val="a4"/>
                <w:rFonts w:ascii="Times New Roman" w:hAnsi="Times New Roman"/>
                <w:color w:val="auto"/>
                <w:sz w:val="24"/>
                <w:szCs w:val="24"/>
              </w:rPr>
            </w:pPr>
            <w:r w:rsidRPr="004719C4">
              <w:rPr>
                <w:rStyle w:val="a4"/>
                <w:rFonts w:ascii="Times New Roman" w:hAnsi="Times New Roman"/>
                <w:color w:val="auto"/>
                <w:sz w:val="24"/>
                <w:szCs w:val="24"/>
              </w:rPr>
              <w:t>4. Інформаційна довідка з Єдиного реєстру підприємств, щодо яких порушено провадження у справі про банкрутство (що підтверджує відсутність відомостей про юридичну особу у вищезазначеному реєстрі);</w:t>
            </w:r>
          </w:p>
          <w:p w14:paraId="7E5563E5" w14:textId="77777777" w:rsidR="004D0CAA" w:rsidRPr="004719C4" w:rsidRDefault="004D0CAA" w:rsidP="000F04CE">
            <w:pPr>
              <w:spacing w:line="278" w:lineRule="exact"/>
              <w:ind w:right="173"/>
              <w:jc w:val="both"/>
              <w:rPr>
                <w:rStyle w:val="a4"/>
                <w:rFonts w:ascii="Times New Roman" w:hAnsi="Times New Roman"/>
                <w:color w:val="auto"/>
                <w:sz w:val="24"/>
                <w:szCs w:val="24"/>
              </w:rPr>
            </w:pPr>
            <w:r w:rsidRPr="004719C4">
              <w:rPr>
                <w:rStyle w:val="a4"/>
                <w:rFonts w:ascii="Times New Roman" w:hAnsi="Times New Roman"/>
                <w:color w:val="auto"/>
                <w:sz w:val="24"/>
                <w:szCs w:val="24"/>
              </w:rPr>
              <w:t>5. Інформація з Державного реєстру речових прав на нерухоме майно, Реєстру прав власності на нерухоме майно, Державного реєстру обтяжень, Єдиного реєстру заборон відчуження об’єктів нерухомого майна щодо суб’єкта та об’єкта нерухомого майна, що пропонується до придбання.</w:t>
            </w:r>
          </w:p>
          <w:p w14:paraId="2CE637E9" w14:textId="77777777" w:rsidR="004D0CAA" w:rsidRPr="004719C4" w:rsidRDefault="004D0CAA" w:rsidP="000F04CE">
            <w:pPr>
              <w:spacing w:line="278" w:lineRule="exact"/>
              <w:ind w:right="173"/>
              <w:jc w:val="both"/>
              <w:rPr>
                <w:rStyle w:val="a4"/>
                <w:rFonts w:ascii="Times New Roman" w:hAnsi="Times New Roman"/>
                <w:color w:val="auto"/>
                <w:sz w:val="24"/>
                <w:szCs w:val="24"/>
              </w:rPr>
            </w:pPr>
            <w:r w:rsidRPr="004719C4">
              <w:rPr>
                <w:rStyle w:val="a4"/>
                <w:rFonts w:ascii="Times New Roman" w:hAnsi="Times New Roman"/>
                <w:color w:val="auto"/>
                <w:sz w:val="24"/>
                <w:szCs w:val="24"/>
              </w:rPr>
              <w:t>6. Копія витягу з реєстру платників ПДВ – у разі сплати Учасником ПДВ чи копія витягу з реєстру платників єдиного податку – у разі сплати учасником єдиного податку. У разі, якщо Учасник не є платником ПДВ чи платником єдиного податку він повинен подати довідку в довільній формі за підписом учасника конкурсу про те, що наявність у нього зазначеного витягу не передбачена законодавством України, з посиланням на конкретні положення;</w:t>
            </w:r>
          </w:p>
          <w:p w14:paraId="16FBB8E5" w14:textId="77777777" w:rsidR="004D0CAA" w:rsidRPr="004719C4" w:rsidRDefault="004D0CAA" w:rsidP="000F04CE">
            <w:pPr>
              <w:spacing w:line="278" w:lineRule="exact"/>
              <w:ind w:right="173"/>
              <w:jc w:val="both"/>
              <w:rPr>
                <w:rStyle w:val="a4"/>
                <w:rFonts w:ascii="Times New Roman" w:hAnsi="Times New Roman"/>
                <w:color w:val="auto"/>
                <w:sz w:val="24"/>
                <w:szCs w:val="24"/>
              </w:rPr>
            </w:pPr>
            <w:r w:rsidRPr="004719C4">
              <w:rPr>
                <w:rStyle w:val="a4"/>
                <w:rFonts w:ascii="Times New Roman" w:hAnsi="Times New Roman"/>
                <w:color w:val="auto"/>
                <w:sz w:val="24"/>
                <w:szCs w:val="24"/>
              </w:rPr>
              <w:t xml:space="preserve">7. 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документа та надати інший документ, що </w:t>
            </w:r>
            <w:r w:rsidRPr="004719C4">
              <w:rPr>
                <w:rStyle w:val="a4"/>
                <w:rFonts w:ascii="Times New Roman" w:hAnsi="Times New Roman"/>
                <w:color w:val="auto"/>
                <w:sz w:val="24"/>
                <w:szCs w:val="24"/>
              </w:rPr>
              <w:lastRenderedPageBreak/>
              <w:t>підтверджує повноваження керівника.</w:t>
            </w:r>
          </w:p>
          <w:p w14:paraId="51F0D519" w14:textId="77777777" w:rsidR="004D0CAA" w:rsidRPr="004719C4" w:rsidRDefault="004D0CAA" w:rsidP="000F04CE">
            <w:pPr>
              <w:pStyle w:val="210"/>
              <w:shd w:val="clear" w:color="auto" w:fill="auto"/>
              <w:spacing w:line="278" w:lineRule="exact"/>
              <w:ind w:right="173" w:firstLine="268"/>
              <w:rPr>
                <w:rStyle w:val="a4"/>
                <w:rFonts w:cs="Courier New"/>
                <w:sz w:val="24"/>
                <w:szCs w:val="24"/>
              </w:rPr>
            </w:pPr>
            <w:r w:rsidRPr="004719C4">
              <w:rPr>
                <w:rStyle w:val="a4"/>
                <w:rFonts w:cs="Courier New"/>
                <w:sz w:val="24"/>
                <w:szCs w:val="24"/>
              </w:rPr>
              <w:t>У разі, якщо інтереси Учасника представляє інша особа, а саме, якщо документи пропозицій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пропозицій, подається оригінал нотаріально посвідченої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всіх сторінок паспорта цієї особи, завірених особистим підписом.</w:t>
            </w:r>
          </w:p>
          <w:p w14:paraId="1F2C0ADB" w14:textId="77777777" w:rsidR="004D0CAA" w:rsidRPr="004719C4" w:rsidRDefault="004D0CAA" w:rsidP="000F04CE">
            <w:pPr>
              <w:pStyle w:val="210"/>
              <w:spacing w:line="278" w:lineRule="exact"/>
              <w:ind w:right="173" w:firstLine="268"/>
              <w:rPr>
                <w:rStyle w:val="a4"/>
                <w:rFonts w:cs="Courier New"/>
                <w:sz w:val="24"/>
                <w:szCs w:val="24"/>
              </w:rPr>
            </w:pPr>
            <w:r w:rsidRPr="004719C4">
              <w:rPr>
                <w:rStyle w:val="a4"/>
                <w:rFonts w:cs="Courier New"/>
                <w:sz w:val="24"/>
                <w:szCs w:val="24"/>
              </w:rPr>
              <w:t>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документа.</w:t>
            </w:r>
          </w:p>
          <w:p w14:paraId="77A9472D" w14:textId="77777777" w:rsidR="004D0CAA" w:rsidRPr="004719C4" w:rsidRDefault="004D0CAA" w:rsidP="000F04CE">
            <w:pPr>
              <w:autoSpaceDE w:val="0"/>
              <w:autoSpaceDN w:val="0"/>
              <w:adjustRightInd w:val="0"/>
              <w:spacing w:line="20" w:lineRule="atLeast"/>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8. нотаріально засвідчені копії свідоцтва про право власності на нерухоме майно або інші документи, що посвідчують право власності на нерухоме майно (копія Витягу з Державного реєстру речових прав на нерухоме майно),  щодо пропонується до закупівлі.</w:t>
            </w:r>
          </w:p>
          <w:p w14:paraId="341C7E76" w14:textId="77777777" w:rsidR="004D0CAA" w:rsidRPr="004719C4" w:rsidRDefault="004D0CAA" w:rsidP="000F04CE">
            <w:pPr>
              <w:autoSpaceDE w:val="0"/>
              <w:autoSpaceDN w:val="0"/>
              <w:adjustRightInd w:val="0"/>
              <w:spacing w:line="20" w:lineRule="atLeast"/>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9. засвідчена в установленому порядку копія технічного паспорта на квартиру.</w:t>
            </w:r>
          </w:p>
          <w:p w14:paraId="442C4B1C" w14:textId="77777777" w:rsidR="004D0CAA" w:rsidRPr="004719C4" w:rsidRDefault="004D0CAA" w:rsidP="000F04CE">
            <w:pPr>
              <w:pStyle w:val="Default"/>
              <w:widowControl w:val="0"/>
              <w:ind w:firstLine="299"/>
              <w:jc w:val="both"/>
              <w:rPr>
                <w:rStyle w:val="a4"/>
                <w:rFonts w:cs="Courier New"/>
                <w:color w:val="auto"/>
                <w:sz w:val="24"/>
                <w:szCs w:val="24"/>
              </w:rPr>
            </w:pPr>
          </w:p>
          <w:p w14:paraId="724A4DA1" w14:textId="77777777" w:rsidR="004D0CAA" w:rsidRPr="004719C4" w:rsidRDefault="004D0CAA" w:rsidP="000F04CE">
            <w:pPr>
              <w:pStyle w:val="Default"/>
              <w:jc w:val="both"/>
              <w:rPr>
                <w:rStyle w:val="a4"/>
                <w:rFonts w:cs="Courier New"/>
                <w:b/>
                <w:bCs/>
                <w:i/>
                <w:iCs/>
                <w:color w:val="auto"/>
                <w:sz w:val="24"/>
                <w:szCs w:val="24"/>
              </w:rPr>
            </w:pPr>
            <w:r w:rsidRPr="004719C4">
              <w:rPr>
                <w:rStyle w:val="a4"/>
                <w:rFonts w:cs="Courier New"/>
                <w:b/>
                <w:bCs/>
                <w:i/>
                <w:iCs/>
                <w:color w:val="auto"/>
                <w:sz w:val="24"/>
                <w:szCs w:val="24"/>
              </w:rPr>
              <w:t xml:space="preserve">- для фізичних осіб - підприємців: </w:t>
            </w:r>
          </w:p>
          <w:p w14:paraId="27911F3D" w14:textId="77777777" w:rsidR="004D0CAA" w:rsidRPr="004719C4" w:rsidRDefault="004D0CAA" w:rsidP="000F04CE">
            <w:pPr>
              <w:autoSpaceDE w:val="0"/>
              <w:autoSpaceDN w:val="0"/>
              <w:adjustRightInd w:val="0"/>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1. Оригінал довідки з обслуговуючого банку (банків) [реквізити яких зазначені у відомостях про учасника] про відкриті поточні (розрахункові) рахунки (дійсна на момент розкриття пропозицій щодо придбання житла).</w:t>
            </w:r>
          </w:p>
          <w:p w14:paraId="0568237B" w14:textId="77777777" w:rsidR="004D0CAA" w:rsidRPr="004719C4" w:rsidRDefault="004D0CAA" w:rsidP="000F04CE">
            <w:pPr>
              <w:pStyle w:val="210"/>
              <w:spacing w:line="240" w:lineRule="exact"/>
              <w:ind w:right="173" w:firstLine="268"/>
              <w:rPr>
                <w:rStyle w:val="a4"/>
                <w:rFonts w:cs="Courier New"/>
                <w:sz w:val="24"/>
                <w:szCs w:val="24"/>
              </w:rPr>
            </w:pPr>
            <w:r w:rsidRPr="004719C4">
              <w:rPr>
                <w:rStyle w:val="a4"/>
                <w:rFonts w:cs="Courier New"/>
                <w:sz w:val="24"/>
                <w:szCs w:val="24"/>
              </w:rPr>
              <w:t>2. копія Виписки з Єдиного державного реєстру юридичних осіб, фізичних осіб – підприємців та громадських формувань і копія довідки про включення до ЄДРПОУ;</w:t>
            </w:r>
            <w:r w:rsidRPr="004719C4">
              <w:rPr>
                <w:rStyle w:val="a4"/>
                <w:rFonts w:cs="Courier New"/>
                <w:sz w:val="24"/>
                <w:szCs w:val="24"/>
              </w:rPr>
              <w:tab/>
            </w:r>
          </w:p>
          <w:p w14:paraId="0725E1A1" w14:textId="77777777" w:rsidR="004D0CAA" w:rsidRPr="004719C4" w:rsidRDefault="004D0CAA" w:rsidP="000F04CE">
            <w:pPr>
              <w:pStyle w:val="210"/>
              <w:spacing w:line="240" w:lineRule="exact"/>
              <w:ind w:right="173" w:firstLine="268"/>
              <w:rPr>
                <w:rStyle w:val="a4"/>
                <w:rFonts w:cs="Courier New"/>
                <w:sz w:val="24"/>
                <w:szCs w:val="24"/>
              </w:rPr>
            </w:pPr>
            <w:r w:rsidRPr="004719C4">
              <w:rPr>
                <w:rStyle w:val="a4"/>
                <w:rFonts w:cs="Courier New"/>
                <w:sz w:val="24"/>
                <w:szCs w:val="24"/>
              </w:rPr>
              <w:t xml:space="preserve">3.Інформаційна довідка з Єдиного реєстру підприємств, щодо яких порушено провадження у справі про банкрутство ( що підтверджує відсутність відомостей про фізичну особу –підприємця у вищезазначеному реєстрі) </w:t>
            </w:r>
          </w:p>
          <w:p w14:paraId="534D9CF4" w14:textId="77777777" w:rsidR="004D0CAA" w:rsidRPr="004719C4" w:rsidRDefault="004D0CAA" w:rsidP="000F04CE">
            <w:pPr>
              <w:pStyle w:val="210"/>
              <w:spacing w:line="240" w:lineRule="exact"/>
              <w:ind w:right="173" w:firstLine="268"/>
              <w:rPr>
                <w:rStyle w:val="a4"/>
                <w:rFonts w:cs="Courier New"/>
                <w:sz w:val="24"/>
                <w:szCs w:val="24"/>
              </w:rPr>
            </w:pPr>
            <w:r w:rsidRPr="004719C4">
              <w:rPr>
                <w:rStyle w:val="a4"/>
                <w:rFonts w:cs="Courier New"/>
                <w:sz w:val="24"/>
                <w:szCs w:val="24"/>
              </w:rPr>
              <w:t>4. Інформація з Державного реєстру речових прав на нерухоме майно, Реєстру прав власності на нерухоме майно, Державного реєстру обтяжень, Єдиного реєстру заборон відчуження об’єктів нерухомого майна щодо суб’єкта та об’єкта нерухомого майна, що пропонується до придбання.</w:t>
            </w:r>
          </w:p>
          <w:p w14:paraId="638B10B5" w14:textId="77777777" w:rsidR="004D0CAA" w:rsidRPr="004719C4" w:rsidRDefault="004D0CAA" w:rsidP="000F04CE">
            <w:pPr>
              <w:pStyle w:val="210"/>
              <w:spacing w:line="240" w:lineRule="exact"/>
              <w:ind w:right="173" w:firstLine="268"/>
              <w:rPr>
                <w:rStyle w:val="a4"/>
                <w:rFonts w:cs="Courier New"/>
                <w:sz w:val="24"/>
                <w:szCs w:val="24"/>
              </w:rPr>
            </w:pPr>
            <w:r w:rsidRPr="004719C4">
              <w:rPr>
                <w:rStyle w:val="a4"/>
                <w:rFonts w:cs="Courier New"/>
                <w:sz w:val="24"/>
                <w:szCs w:val="24"/>
              </w:rPr>
              <w:t>5.</w:t>
            </w:r>
            <w:r w:rsidRPr="004719C4">
              <w:rPr>
                <w:rStyle w:val="a4"/>
                <w:rFonts w:cs="Courier New"/>
                <w:sz w:val="24"/>
                <w:szCs w:val="24"/>
              </w:rPr>
              <w:tab/>
              <w:t>Витяг з Державного реєстру обтяжень нерухомого майна щодо наявності (відсутності) обтяжень.</w:t>
            </w:r>
          </w:p>
          <w:p w14:paraId="690CE850" w14:textId="77777777" w:rsidR="004D0CAA" w:rsidRPr="004719C4" w:rsidRDefault="004D0CAA" w:rsidP="000F04CE">
            <w:pPr>
              <w:pStyle w:val="210"/>
              <w:spacing w:line="240" w:lineRule="exact"/>
              <w:ind w:right="173" w:firstLine="268"/>
              <w:rPr>
                <w:rStyle w:val="a4"/>
                <w:rFonts w:cs="Courier New"/>
                <w:sz w:val="24"/>
                <w:szCs w:val="24"/>
              </w:rPr>
            </w:pPr>
            <w:r w:rsidRPr="004719C4">
              <w:rPr>
                <w:rStyle w:val="a4"/>
                <w:rFonts w:cs="Courier New"/>
                <w:sz w:val="24"/>
                <w:szCs w:val="24"/>
              </w:rPr>
              <w:t>6.</w:t>
            </w:r>
            <w:r w:rsidRPr="004719C4">
              <w:rPr>
                <w:rStyle w:val="a4"/>
                <w:rFonts w:cs="Courier New"/>
                <w:sz w:val="24"/>
                <w:szCs w:val="24"/>
              </w:rPr>
              <w:tab/>
              <w:t>Завірена особистим підписом копія паспорта (всі сторінки), фізичної особи-підприємця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14:paraId="2F3928DE" w14:textId="77777777" w:rsidR="004D0CAA" w:rsidRPr="004719C4" w:rsidRDefault="004D0CAA" w:rsidP="000F04CE">
            <w:pPr>
              <w:pStyle w:val="210"/>
              <w:spacing w:line="240" w:lineRule="exact"/>
              <w:ind w:right="173" w:firstLine="268"/>
              <w:rPr>
                <w:rStyle w:val="a4"/>
                <w:rFonts w:cs="Courier New"/>
                <w:sz w:val="24"/>
                <w:szCs w:val="24"/>
              </w:rPr>
            </w:pPr>
            <w:r w:rsidRPr="004719C4">
              <w:rPr>
                <w:rStyle w:val="a4"/>
                <w:rFonts w:cs="Courier New"/>
                <w:sz w:val="24"/>
                <w:szCs w:val="24"/>
              </w:rPr>
              <w:t>7. Копія витягу з реєстру платників єдиного податку – у разі сплати Учасником єдиного податку. У разі, якщо Учасник не є платником єдиного податку він повинен подати довідку в довільній формі те, що наявність у нього зазначеного витягу не передбачена законодавством України, з посиланням на конкретні положення;</w:t>
            </w:r>
          </w:p>
          <w:p w14:paraId="3EE1A464" w14:textId="77777777" w:rsidR="004D0CAA" w:rsidRPr="004719C4" w:rsidRDefault="004D0CAA" w:rsidP="000F04CE">
            <w:pPr>
              <w:pStyle w:val="210"/>
              <w:spacing w:line="240" w:lineRule="exact"/>
              <w:ind w:right="173" w:firstLine="268"/>
              <w:rPr>
                <w:rStyle w:val="a4"/>
                <w:rFonts w:cs="Courier New"/>
                <w:sz w:val="24"/>
                <w:szCs w:val="24"/>
              </w:rPr>
            </w:pPr>
            <w:r w:rsidRPr="004719C4">
              <w:rPr>
                <w:rStyle w:val="a4"/>
                <w:rFonts w:cs="Courier New"/>
                <w:sz w:val="24"/>
                <w:szCs w:val="24"/>
              </w:rPr>
              <w:t xml:space="preserve">8. У разі, якщо інтереси Учасника представляє інша особа, а саме, якщо документи пропозицій щодо придбання житла підписує </w:t>
            </w:r>
            <w:r w:rsidRPr="004719C4">
              <w:rPr>
                <w:rStyle w:val="a4"/>
                <w:rFonts w:cs="Courier New"/>
                <w:sz w:val="24"/>
                <w:szCs w:val="24"/>
              </w:rPr>
              <w:lastRenderedPageBreak/>
              <w:t>(засвідчує)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пропозицій,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паспорта цієї особи (всі сторінки), завірені особисто.</w:t>
            </w:r>
          </w:p>
          <w:p w14:paraId="716C5EB3" w14:textId="77777777" w:rsidR="004D0CAA" w:rsidRPr="004719C4" w:rsidRDefault="004D0CAA" w:rsidP="000F04CE">
            <w:pPr>
              <w:autoSpaceDE w:val="0"/>
              <w:autoSpaceDN w:val="0"/>
              <w:adjustRightInd w:val="0"/>
              <w:spacing w:line="20" w:lineRule="atLeast"/>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9. нотаріально засвідчені копії свідоцтва про право власності на нерухоме майно або інші документи, що посвідчують право власності на нерухоме майно (копія Витягу з Державного реєстру речових прав на нерухоме майно),  щодо надається до закупівлі.</w:t>
            </w:r>
          </w:p>
          <w:p w14:paraId="6579F914" w14:textId="77777777" w:rsidR="004D0CAA" w:rsidRPr="004719C4" w:rsidRDefault="004D0CAA" w:rsidP="000F04CE">
            <w:pPr>
              <w:autoSpaceDE w:val="0"/>
              <w:autoSpaceDN w:val="0"/>
              <w:adjustRightInd w:val="0"/>
              <w:spacing w:line="20" w:lineRule="atLeast"/>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10. засвідчена в установленому порядку копія технічного паспорта на квартиру.</w:t>
            </w:r>
          </w:p>
          <w:p w14:paraId="13555E71" w14:textId="77777777" w:rsidR="004D0CAA" w:rsidRPr="004719C4" w:rsidRDefault="004D0CAA" w:rsidP="000F04CE">
            <w:pPr>
              <w:autoSpaceDE w:val="0"/>
              <w:autoSpaceDN w:val="0"/>
              <w:adjustRightInd w:val="0"/>
              <w:ind w:firstLine="282"/>
              <w:jc w:val="both"/>
              <w:rPr>
                <w:rStyle w:val="a4"/>
                <w:rFonts w:ascii="Times New Roman" w:hAnsi="Times New Roman"/>
                <w:color w:val="auto"/>
                <w:sz w:val="24"/>
                <w:szCs w:val="24"/>
              </w:rPr>
            </w:pPr>
          </w:p>
          <w:p w14:paraId="4D14D749" w14:textId="77777777" w:rsidR="004D0CAA" w:rsidRPr="004719C4" w:rsidRDefault="004D0CAA" w:rsidP="000F04CE">
            <w:pPr>
              <w:pStyle w:val="Default"/>
              <w:jc w:val="both"/>
              <w:rPr>
                <w:rStyle w:val="a4"/>
                <w:rFonts w:cs="Courier New"/>
                <w:b/>
                <w:bCs/>
                <w:color w:val="auto"/>
                <w:sz w:val="24"/>
                <w:szCs w:val="24"/>
                <w:u w:val="single"/>
              </w:rPr>
            </w:pPr>
            <w:r w:rsidRPr="004719C4">
              <w:rPr>
                <w:rStyle w:val="a4"/>
                <w:rFonts w:cs="Courier New"/>
                <w:b/>
                <w:bCs/>
                <w:color w:val="auto"/>
                <w:sz w:val="24"/>
                <w:szCs w:val="24"/>
                <w:u w:val="single"/>
              </w:rPr>
              <w:t xml:space="preserve">- для фізичних осіб: </w:t>
            </w:r>
          </w:p>
          <w:p w14:paraId="3393FB3D" w14:textId="77777777" w:rsidR="004D0CAA" w:rsidRPr="004719C4" w:rsidRDefault="004D0CAA" w:rsidP="000F04CE">
            <w:pPr>
              <w:autoSpaceDE w:val="0"/>
              <w:autoSpaceDN w:val="0"/>
              <w:adjustRightInd w:val="0"/>
              <w:spacing w:line="20" w:lineRule="atLeast"/>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1. Оригінал або нотаріально завірена копія довідки з обслуговуючого банку (банків) [реквізити яких зазначені у відомостях про учасника] про відкриті поточні рахунки.</w:t>
            </w:r>
          </w:p>
          <w:p w14:paraId="4F1A2654" w14:textId="77777777" w:rsidR="004D0CAA" w:rsidRPr="004719C4" w:rsidRDefault="004D0CAA" w:rsidP="000F04CE">
            <w:pPr>
              <w:autoSpaceDE w:val="0"/>
              <w:autoSpaceDN w:val="0"/>
              <w:adjustRightInd w:val="0"/>
              <w:spacing w:line="20" w:lineRule="atLeast"/>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2. 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щодо суб’єкта (критерій запиту: для фізичних осіб – за ІПН).</w:t>
            </w:r>
          </w:p>
          <w:p w14:paraId="393D562F" w14:textId="77777777" w:rsidR="004D0CAA" w:rsidRPr="004719C4" w:rsidRDefault="004D0CAA" w:rsidP="000F04CE">
            <w:pPr>
              <w:autoSpaceDE w:val="0"/>
              <w:autoSpaceDN w:val="0"/>
              <w:adjustRightInd w:val="0"/>
              <w:spacing w:line="20" w:lineRule="atLeast"/>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3. нотаріально засвідчені копії свідоцтва про право власності на нерухоме майно або інші документи, що посвідчують право власності на нерухоме майно (копія Витягу з Державного реєстру речових прав на нерухоме майно),  щодо надається до закупівлі.</w:t>
            </w:r>
          </w:p>
          <w:p w14:paraId="0120119C" w14:textId="77777777" w:rsidR="004D0CAA" w:rsidRPr="004719C4" w:rsidRDefault="004D0CAA" w:rsidP="000F04CE">
            <w:pPr>
              <w:autoSpaceDE w:val="0"/>
              <w:autoSpaceDN w:val="0"/>
              <w:adjustRightInd w:val="0"/>
              <w:spacing w:line="20" w:lineRule="atLeast"/>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4. засвідчена в установленому порядку копія технічного паспорта на квартиру.</w:t>
            </w:r>
          </w:p>
          <w:p w14:paraId="46503A8E" w14:textId="77777777" w:rsidR="004D0CAA" w:rsidRPr="004719C4" w:rsidRDefault="004D0CAA" w:rsidP="000F04CE">
            <w:pPr>
              <w:autoSpaceDE w:val="0"/>
              <w:autoSpaceDN w:val="0"/>
              <w:adjustRightInd w:val="0"/>
              <w:spacing w:line="20" w:lineRule="atLeast"/>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5. Витяг з Державного реєстру обтяжень рухомого майна щодо наявності (відсутності) обтяжень щодо суб’єкта (критерій запиту: для фізичних осіб – за ІПН).</w:t>
            </w:r>
          </w:p>
          <w:p w14:paraId="0EE32BDD" w14:textId="77777777" w:rsidR="004D0CAA" w:rsidRPr="004719C4" w:rsidRDefault="004D0CAA" w:rsidP="000F04CE">
            <w:pPr>
              <w:pStyle w:val="210"/>
              <w:spacing w:line="240" w:lineRule="exact"/>
              <w:ind w:right="173" w:firstLine="268"/>
              <w:rPr>
                <w:rStyle w:val="a4"/>
                <w:rFonts w:cs="Courier New"/>
                <w:sz w:val="24"/>
                <w:szCs w:val="24"/>
              </w:rPr>
            </w:pPr>
            <w:r w:rsidRPr="004719C4">
              <w:rPr>
                <w:rStyle w:val="a4"/>
                <w:rFonts w:cs="Courier New"/>
                <w:sz w:val="24"/>
                <w:szCs w:val="24"/>
              </w:rPr>
              <w:t>6.  Копія паспорта (всі сторінки), завірені особистим підписом та копія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14:paraId="3C1666CC" w14:textId="77777777" w:rsidR="004D0CAA" w:rsidRPr="004719C4" w:rsidRDefault="004D0CAA" w:rsidP="000F04CE">
            <w:pPr>
              <w:autoSpaceDE w:val="0"/>
              <w:autoSpaceDN w:val="0"/>
              <w:adjustRightInd w:val="0"/>
              <w:spacing w:line="20" w:lineRule="atLeast"/>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 xml:space="preserve"> У разі, якщо інтереси Учасника представляє інша особа, яку уповноважено під час проведення процедури закупівлі представляти інтереси Учасника, підписувати (завіряти) документи пропозицій, подається нотаріально посвідчена довіреність на особу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паспорта (всі сторінки), копія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 цієї особи, завірені особисто.</w:t>
            </w:r>
          </w:p>
          <w:bookmarkEnd w:id="1"/>
          <w:p w14:paraId="42726BB6" w14:textId="77777777" w:rsidR="004D0CAA" w:rsidRPr="004719C4" w:rsidRDefault="004D0CAA" w:rsidP="000F04CE">
            <w:pPr>
              <w:autoSpaceDE w:val="0"/>
              <w:autoSpaceDN w:val="0"/>
              <w:adjustRightInd w:val="0"/>
              <w:spacing w:line="20" w:lineRule="atLeast"/>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u w:val="single"/>
              </w:rPr>
              <w:t>Оформлення документів</w:t>
            </w:r>
            <w:r w:rsidRPr="004719C4">
              <w:rPr>
                <w:rStyle w:val="a4"/>
                <w:rFonts w:ascii="Times New Roman" w:hAnsi="Times New Roman"/>
                <w:color w:val="auto"/>
                <w:sz w:val="24"/>
                <w:szCs w:val="24"/>
              </w:rPr>
              <w:t>.</w:t>
            </w:r>
          </w:p>
          <w:p w14:paraId="3A9B0986" w14:textId="77777777" w:rsidR="004D0CAA" w:rsidRPr="004719C4" w:rsidRDefault="004D0CAA" w:rsidP="000F04CE">
            <w:pPr>
              <w:autoSpaceDE w:val="0"/>
              <w:autoSpaceDN w:val="0"/>
              <w:adjustRightInd w:val="0"/>
              <w:spacing w:line="20" w:lineRule="atLeast"/>
              <w:ind w:right="22"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 xml:space="preserve">Документи, що не передбачені конкурсною документацією  для учасників - фізичних осіб, у тому числі фізичних осіб - підприємців, не </w:t>
            </w:r>
            <w:r w:rsidRPr="004719C4">
              <w:rPr>
                <w:rStyle w:val="a4"/>
                <w:rFonts w:ascii="Times New Roman" w:hAnsi="Times New Roman"/>
                <w:color w:val="auto"/>
                <w:sz w:val="24"/>
                <w:szCs w:val="24"/>
              </w:rPr>
              <w:lastRenderedPageBreak/>
              <w:t xml:space="preserve">вимагаються та не подаються ними у складі пропозицій щодо придбання житла. </w:t>
            </w:r>
          </w:p>
          <w:p w14:paraId="68C91C70" w14:textId="77777777" w:rsidR="004D0CAA" w:rsidRPr="004719C4" w:rsidRDefault="004D0CAA" w:rsidP="000F04CE">
            <w:pPr>
              <w:tabs>
                <w:tab w:val="left" w:pos="262"/>
              </w:tabs>
              <w:spacing w:line="20" w:lineRule="atLeast"/>
              <w:ind w:right="23"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14:paraId="0654EED3" w14:textId="77777777" w:rsidR="004D0CAA" w:rsidRPr="004719C4" w:rsidRDefault="004D0CAA" w:rsidP="000F04CE">
            <w:pPr>
              <w:ind w:right="23" w:firstLine="240"/>
              <w:jc w:val="both"/>
              <w:rPr>
                <w:rStyle w:val="a4"/>
                <w:rFonts w:ascii="Times New Roman" w:hAnsi="Times New Roman"/>
                <w:color w:val="auto"/>
                <w:sz w:val="24"/>
                <w:szCs w:val="24"/>
              </w:rPr>
            </w:pPr>
            <w:r w:rsidRPr="004719C4">
              <w:rPr>
                <w:rStyle w:val="a4"/>
                <w:rFonts w:ascii="Times New Roman" w:hAnsi="Times New Roman"/>
                <w:color w:val="auto"/>
                <w:sz w:val="24"/>
                <w:szCs w:val="24"/>
              </w:rPr>
              <w:t xml:space="preserve">Усі документи, передбачені документацією, у яких установлено термін (строк) дії, подаються дійсними на дату розкриття, зазначену в оприлюдненому оголошенні про проведення закупівлі на офіційному </w:t>
            </w:r>
            <w:proofErr w:type="spellStart"/>
            <w:r w:rsidRPr="004719C4">
              <w:rPr>
                <w:rStyle w:val="a4"/>
                <w:rFonts w:ascii="Times New Roman" w:hAnsi="Times New Roman"/>
                <w:color w:val="auto"/>
                <w:sz w:val="24"/>
                <w:szCs w:val="24"/>
              </w:rPr>
              <w:t>вебсайтах</w:t>
            </w:r>
            <w:proofErr w:type="spellEnd"/>
            <w:r w:rsidRPr="004719C4">
              <w:rPr>
                <w:rStyle w:val="a4"/>
                <w:rFonts w:ascii="Times New Roman" w:hAnsi="Times New Roman"/>
                <w:color w:val="auto"/>
                <w:sz w:val="24"/>
                <w:szCs w:val="24"/>
              </w:rPr>
              <w:t xml:space="preserve"> Національної поліції України (</w:t>
            </w:r>
            <w:hyperlink r:id="rId12" w:history="1">
              <w:r w:rsidRPr="004719C4">
                <w:rPr>
                  <w:rStyle w:val="a4"/>
                  <w:rFonts w:ascii="Times New Roman" w:hAnsi="Times New Roman"/>
                  <w:color w:val="auto"/>
                  <w:sz w:val="24"/>
                  <w:szCs w:val="24"/>
                </w:rPr>
                <w:t>www.npu.gov.ua</w:t>
              </w:r>
            </w:hyperlink>
            <w:r w:rsidRPr="004719C4">
              <w:rPr>
                <w:rStyle w:val="a4"/>
                <w:rFonts w:ascii="Times New Roman" w:hAnsi="Times New Roman"/>
                <w:color w:val="auto"/>
                <w:sz w:val="24"/>
                <w:szCs w:val="24"/>
              </w:rPr>
              <w:t>), ГУНП  в Хмельницькій області (</w:t>
            </w:r>
            <w:hyperlink r:id="rId13" w:history="1">
              <w:r w:rsidRPr="004719C4">
                <w:rPr>
                  <w:rStyle w:val="a4"/>
                  <w:rFonts w:ascii="Times New Roman" w:hAnsi="Times New Roman"/>
                  <w:color w:val="auto"/>
                  <w:sz w:val="24"/>
                  <w:szCs w:val="24"/>
                </w:rPr>
                <w:t>www.hm.npu.gov.ua</w:t>
              </w:r>
            </w:hyperlink>
            <w:r w:rsidRPr="004719C4">
              <w:rPr>
                <w:rStyle w:val="a4"/>
                <w:rFonts w:ascii="Times New Roman" w:hAnsi="Times New Roman"/>
                <w:color w:val="auto"/>
                <w:sz w:val="24"/>
                <w:szCs w:val="24"/>
              </w:rPr>
              <w:t>), МВС України (</w:t>
            </w:r>
            <w:hyperlink r:id="rId14" w:history="1">
              <w:r w:rsidRPr="004719C4">
                <w:rPr>
                  <w:rStyle w:val="a4"/>
                  <w:rFonts w:ascii="Times New Roman" w:hAnsi="Times New Roman"/>
                  <w:color w:val="auto"/>
                  <w:sz w:val="24"/>
                  <w:szCs w:val="24"/>
                </w:rPr>
                <w:t>www.mvs.gov.ua</w:t>
              </w:r>
            </w:hyperlink>
            <w:r w:rsidRPr="004719C4">
              <w:rPr>
                <w:rStyle w:val="a4"/>
                <w:rFonts w:ascii="Times New Roman" w:hAnsi="Times New Roman"/>
                <w:color w:val="auto"/>
                <w:sz w:val="24"/>
                <w:szCs w:val="24"/>
              </w:rPr>
              <w:t>).</w:t>
            </w:r>
          </w:p>
          <w:p w14:paraId="035ACAFB" w14:textId="77777777" w:rsidR="004D0CAA" w:rsidRPr="004719C4" w:rsidRDefault="004D0CAA" w:rsidP="000F04CE">
            <w:pPr>
              <w:ind w:right="23" w:firstLine="240"/>
              <w:jc w:val="both"/>
              <w:rPr>
                <w:rStyle w:val="a4"/>
                <w:rFonts w:ascii="Times New Roman" w:hAnsi="Times New Roman"/>
                <w:color w:val="auto"/>
                <w:sz w:val="24"/>
                <w:szCs w:val="24"/>
              </w:rPr>
            </w:pPr>
            <w:r w:rsidRPr="004719C4">
              <w:rPr>
                <w:rStyle w:val="a4"/>
                <w:rFonts w:ascii="Times New Roman" w:hAnsi="Times New Roman"/>
                <w:color w:val="auto"/>
                <w:sz w:val="24"/>
                <w:szCs w:val="24"/>
              </w:rPr>
              <w:t xml:space="preserve"> 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14:paraId="4D29A6BF" w14:textId="77777777" w:rsidR="004D0CAA" w:rsidRPr="004719C4" w:rsidRDefault="004D0CAA" w:rsidP="000F04CE">
            <w:pPr>
              <w:ind w:firstLine="240"/>
              <w:jc w:val="both"/>
              <w:rPr>
                <w:rStyle w:val="a4"/>
                <w:rFonts w:ascii="Times New Roman" w:hAnsi="Times New Roman"/>
                <w:color w:val="auto"/>
                <w:sz w:val="24"/>
                <w:szCs w:val="24"/>
              </w:rPr>
            </w:pPr>
            <w:r w:rsidRPr="004719C4">
              <w:rPr>
                <w:rStyle w:val="a4"/>
                <w:rFonts w:ascii="Times New Roman" w:hAnsi="Times New Roman"/>
                <w:color w:val="auto"/>
                <w:sz w:val="24"/>
                <w:szCs w:val="24"/>
              </w:rPr>
              <w:t>Усі довідки (крім: довідки про присвоєння ідентифікаційного номеру (реєстраційного номеру облікової картки платника податків) та виписка з Єдиного державного реєстру юридичних осіб, фізичних осіб-підприємців та громадських формувань, повинні бути видані не раніше дати оприлюднення оголошення про проведення закупівлі.</w:t>
            </w:r>
          </w:p>
          <w:p w14:paraId="51EEC3A1" w14:textId="77777777" w:rsidR="004D0CAA" w:rsidRPr="004719C4" w:rsidRDefault="004D0CAA" w:rsidP="000F04CE">
            <w:pPr>
              <w:tabs>
                <w:tab w:val="left" w:pos="262"/>
              </w:tabs>
              <w:autoSpaceDE w:val="0"/>
              <w:autoSpaceDN w:val="0"/>
              <w:adjustRightInd w:val="0"/>
              <w:ind w:right="23" w:firstLine="240"/>
              <w:jc w:val="both"/>
              <w:rPr>
                <w:rStyle w:val="a4"/>
                <w:rFonts w:ascii="Times New Roman" w:hAnsi="Times New Roman"/>
                <w:color w:val="auto"/>
                <w:sz w:val="24"/>
                <w:szCs w:val="24"/>
              </w:rPr>
            </w:pPr>
            <w:r w:rsidRPr="004719C4">
              <w:rPr>
                <w:rStyle w:val="a4"/>
                <w:rFonts w:ascii="Times New Roman" w:hAnsi="Times New Roman"/>
                <w:color w:val="auto"/>
                <w:sz w:val="24"/>
                <w:szCs w:val="24"/>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14:paraId="4FD3D3F3" w14:textId="77777777" w:rsidR="004D0CAA" w:rsidRPr="004719C4" w:rsidRDefault="004D0CAA" w:rsidP="000F04CE">
            <w:pPr>
              <w:tabs>
                <w:tab w:val="left" w:pos="262"/>
              </w:tabs>
              <w:autoSpaceDE w:val="0"/>
              <w:autoSpaceDN w:val="0"/>
              <w:adjustRightInd w:val="0"/>
              <w:ind w:right="23" w:firstLine="240"/>
              <w:jc w:val="both"/>
              <w:rPr>
                <w:rStyle w:val="a4"/>
                <w:rFonts w:ascii="Times New Roman" w:hAnsi="Times New Roman"/>
                <w:color w:val="auto"/>
                <w:sz w:val="24"/>
                <w:szCs w:val="24"/>
              </w:rPr>
            </w:pPr>
            <w:r w:rsidRPr="004719C4">
              <w:rPr>
                <w:rStyle w:val="a4"/>
                <w:rFonts w:ascii="Times New Roman" w:hAnsi="Times New Roman"/>
                <w:color w:val="auto"/>
                <w:sz w:val="24"/>
                <w:szCs w:val="24"/>
              </w:rPr>
              <w:t>Учасник несе відповідальність за недостовірність інформації в поданих документах згідно із законами України.</w:t>
            </w:r>
          </w:p>
          <w:p w14:paraId="0C76F0AA" w14:textId="77777777" w:rsidR="004D0CAA" w:rsidRPr="004719C4" w:rsidRDefault="004D0CAA" w:rsidP="000F04CE">
            <w:pPr>
              <w:tabs>
                <w:tab w:val="left" w:pos="262"/>
              </w:tabs>
              <w:spacing w:line="238" w:lineRule="auto"/>
              <w:ind w:firstLine="240"/>
              <w:jc w:val="both"/>
              <w:rPr>
                <w:rStyle w:val="a4"/>
                <w:rFonts w:ascii="Times New Roman" w:hAnsi="Times New Roman"/>
                <w:color w:val="auto"/>
                <w:sz w:val="24"/>
                <w:szCs w:val="24"/>
              </w:rPr>
            </w:pPr>
            <w:r w:rsidRPr="004719C4">
              <w:rPr>
                <w:rStyle w:val="a4"/>
                <w:rFonts w:ascii="Times New Roman" w:hAnsi="Times New Roman"/>
                <w:color w:val="auto"/>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49FB6600" w14:textId="77777777" w:rsidR="004D0CAA" w:rsidRPr="004719C4" w:rsidRDefault="004D0CAA" w:rsidP="000F04CE">
            <w:pPr>
              <w:pStyle w:val="Default"/>
              <w:jc w:val="both"/>
              <w:rPr>
                <w:rStyle w:val="a4"/>
                <w:rFonts w:cs="Courier New"/>
                <w:color w:val="auto"/>
                <w:sz w:val="24"/>
                <w:szCs w:val="24"/>
              </w:rPr>
            </w:pPr>
          </w:p>
          <w:p w14:paraId="4C84E956" w14:textId="77777777" w:rsidR="004D0CAA" w:rsidRPr="004719C4" w:rsidRDefault="004D0CAA" w:rsidP="000F04CE">
            <w:pPr>
              <w:pStyle w:val="Default"/>
              <w:jc w:val="both"/>
              <w:rPr>
                <w:rStyle w:val="a4"/>
                <w:rFonts w:cs="Courier New"/>
                <w:color w:val="auto"/>
                <w:sz w:val="24"/>
                <w:szCs w:val="24"/>
              </w:rPr>
            </w:pPr>
            <w:r w:rsidRPr="004719C4">
              <w:rPr>
                <w:rStyle w:val="a4"/>
                <w:rFonts w:cs="Courier New"/>
                <w:color w:val="auto"/>
                <w:sz w:val="24"/>
                <w:szCs w:val="24"/>
              </w:rPr>
              <w:t xml:space="preserve">Оформлення документів. </w:t>
            </w:r>
          </w:p>
          <w:p w14:paraId="21F87231" w14:textId="77777777" w:rsidR="004D0CAA" w:rsidRPr="004719C4" w:rsidRDefault="004D0CAA" w:rsidP="000F04CE">
            <w:pPr>
              <w:pStyle w:val="a5"/>
              <w:shd w:val="clear" w:color="auto" w:fill="auto"/>
              <w:spacing w:before="0" w:line="240" w:lineRule="auto"/>
              <w:ind w:firstLine="731"/>
              <w:rPr>
                <w:rStyle w:val="a4"/>
                <w:rFonts w:cs="Courier New"/>
                <w:sz w:val="24"/>
                <w:szCs w:val="24"/>
                <w:lang w:eastAsia="uk-UA"/>
              </w:rPr>
            </w:pPr>
            <w:r w:rsidRPr="004719C4">
              <w:rPr>
                <w:rStyle w:val="a4"/>
                <w:rFonts w:cs="Courier New"/>
                <w:sz w:val="24"/>
                <w:szCs w:val="24"/>
                <w:lang w:eastAsia="uk-UA"/>
              </w:rPr>
              <w:t xml:space="preserve">Учасник у складі пропозицій щодо придбання житла подає наступні документи: </w:t>
            </w:r>
          </w:p>
          <w:p w14:paraId="5341957F" w14:textId="77777777" w:rsidR="004D0CAA" w:rsidRPr="004719C4" w:rsidRDefault="004D0CAA" w:rsidP="000F04CE">
            <w:pPr>
              <w:pStyle w:val="Default"/>
              <w:spacing w:line="278" w:lineRule="atLeast"/>
              <w:jc w:val="both"/>
              <w:rPr>
                <w:rStyle w:val="a4"/>
                <w:rFonts w:cs="Courier New"/>
                <w:color w:val="auto"/>
                <w:sz w:val="24"/>
                <w:szCs w:val="24"/>
                <w:u w:val="single"/>
              </w:rPr>
            </w:pPr>
            <w:r w:rsidRPr="004719C4">
              <w:rPr>
                <w:rStyle w:val="a4"/>
                <w:rFonts w:cs="Courier New"/>
                <w:color w:val="auto"/>
                <w:sz w:val="24"/>
                <w:szCs w:val="24"/>
                <w:u w:val="single"/>
              </w:rPr>
              <w:t>Закупівля квартир на вторинному ринку:</w:t>
            </w:r>
          </w:p>
          <w:p w14:paraId="1610FEDC" w14:textId="77777777" w:rsidR="004D0CAA" w:rsidRPr="004719C4" w:rsidRDefault="004D0CAA" w:rsidP="000F04CE">
            <w:pPr>
              <w:pStyle w:val="Default"/>
              <w:spacing w:line="276" w:lineRule="atLeast"/>
              <w:jc w:val="both"/>
              <w:rPr>
                <w:rStyle w:val="a4"/>
                <w:rFonts w:cs="Courier New"/>
                <w:color w:val="auto"/>
                <w:sz w:val="24"/>
                <w:szCs w:val="24"/>
              </w:rPr>
            </w:pPr>
            <w:r w:rsidRPr="004719C4">
              <w:rPr>
                <w:rStyle w:val="a4"/>
                <w:rFonts w:cs="Courier New"/>
                <w:color w:val="auto"/>
                <w:sz w:val="24"/>
                <w:szCs w:val="24"/>
              </w:rPr>
              <w:t>- засвідчені копії свідоцтва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14:paraId="250DE99B" w14:textId="77777777" w:rsidR="004D0CAA" w:rsidRPr="004719C4" w:rsidRDefault="004D0CAA" w:rsidP="000F04CE">
            <w:pPr>
              <w:pStyle w:val="Default"/>
              <w:spacing w:line="276" w:lineRule="atLeast"/>
              <w:jc w:val="both"/>
              <w:rPr>
                <w:rStyle w:val="a4"/>
                <w:rFonts w:cs="Courier New"/>
                <w:color w:val="auto"/>
                <w:sz w:val="24"/>
                <w:szCs w:val="24"/>
              </w:rPr>
            </w:pPr>
            <w:r w:rsidRPr="004719C4">
              <w:rPr>
                <w:rStyle w:val="a4"/>
                <w:rFonts w:cs="Courier New"/>
                <w:color w:val="auto"/>
                <w:sz w:val="24"/>
                <w:szCs w:val="24"/>
              </w:rPr>
              <w:t>- витяги про державну реєстрацію прав власності на нерухоме майно або діючих витягів (інформацію) з реєстру прав власності на нерухоме майно;</w:t>
            </w:r>
          </w:p>
          <w:p w14:paraId="21C7B52E" w14:textId="77777777" w:rsidR="004D0CAA" w:rsidRPr="004719C4" w:rsidRDefault="004D0CAA" w:rsidP="000F04CE">
            <w:pPr>
              <w:pStyle w:val="Default"/>
              <w:spacing w:line="276" w:lineRule="atLeast"/>
              <w:jc w:val="both"/>
              <w:rPr>
                <w:rStyle w:val="a4"/>
                <w:rFonts w:cs="Courier New"/>
                <w:color w:val="auto"/>
                <w:sz w:val="24"/>
                <w:szCs w:val="24"/>
              </w:rPr>
            </w:pPr>
            <w:r w:rsidRPr="004719C4">
              <w:rPr>
                <w:rStyle w:val="a4"/>
                <w:rFonts w:cs="Courier New"/>
                <w:color w:val="auto"/>
                <w:sz w:val="24"/>
                <w:szCs w:val="24"/>
              </w:rPr>
              <w:t>- засвідчені у встановленому порядку копії технічних паспортів на квартири;</w:t>
            </w:r>
          </w:p>
          <w:p w14:paraId="057E5F56" w14:textId="77777777" w:rsidR="004D0CAA" w:rsidRPr="004719C4" w:rsidRDefault="004D0CAA" w:rsidP="000F04CE">
            <w:pPr>
              <w:pStyle w:val="Default"/>
              <w:spacing w:line="276" w:lineRule="atLeast"/>
              <w:jc w:val="both"/>
              <w:rPr>
                <w:rStyle w:val="a4"/>
                <w:rFonts w:cs="Courier New"/>
                <w:color w:val="auto"/>
                <w:sz w:val="24"/>
                <w:szCs w:val="24"/>
              </w:rPr>
            </w:pPr>
            <w:r w:rsidRPr="004719C4">
              <w:rPr>
                <w:rStyle w:val="a4"/>
                <w:rFonts w:cs="Courier New"/>
                <w:color w:val="auto"/>
                <w:sz w:val="24"/>
                <w:szCs w:val="24"/>
              </w:rPr>
              <w:t>-довідка балансоутримувача будинку та/або експлуатуючої організації про відсутність заборгованості за житлово-комунальні послуги;</w:t>
            </w:r>
          </w:p>
          <w:p w14:paraId="5C1C0D81" w14:textId="77777777" w:rsidR="004D0CAA" w:rsidRPr="004719C4" w:rsidRDefault="004D0CAA" w:rsidP="000F04CE">
            <w:pPr>
              <w:pStyle w:val="Default"/>
              <w:spacing w:line="273" w:lineRule="atLeast"/>
              <w:jc w:val="both"/>
              <w:rPr>
                <w:rStyle w:val="a4"/>
                <w:rFonts w:cs="Courier New"/>
                <w:color w:val="auto"/>
                <w:sz w:val="24"/>
                <w:szCs w:val="24"/>
              </w:rPr>
            </w:pPr>
            <w:r w:rsidRPr="004719C4">
              <w:rPr>
                <w:rStyle w:val="a4"/>
                <w:rFonts w:cs="Courier New"/>
                <w:color w:val="auto"/>
                <w:sz w:val="24"/>
                <w:szCs w:val="24"/>
              </w:rPr>
              <w:t>- засвідчені Учасником копії договорів з постачальниками про надання комунальних послуг (у разі їх укладення).</w:t>
            </w:r>
          </w:p>
          <w:p w14:paraId="3B3EEE99" w14:textId="77777777" w:rsidR="004D0CAA" w:rsidRPr="004719C4" w:rsidRDefault="004D0CAA" w:rsidP="000F04CE">
            <w:pPr>
              <w:pStyle w:val="Default"/>
              <w:spacing w:line="273" w:lineRule="atLeast"/>
              <w:jc w:val="both"/>
              <w:rPr>
                <w:rStyle w:val="a4"/>
                <w:rFonts w:cs="Courier New"/>
                <w:color w:val="auto"/>
                <w:sz w:val="24"/>
                <w:szCs w:val="24"/>
              </w:rPr>
            </w:pPr>
            <w:r w:rsidRPr="004719C4">
              <w:rPr>
                <w:rStyle w:val="a4"/>
                <w:rFonts w:cs="Courier New"/>
                <w:color w:val="auto"/>
                <w:sz w:val="24"/>
                <w:szCs w:val="24"/>
              </w:rPr>
              <w:t xml:space="preserve">- рекомендовано Учаснику долучити до пропозиції фотографії квартири, що пропонується до придбання та фотографії будинку, прибудинкової території, де розташована квартира. </w:t>
            </w:r>
          </w:p>
          <w:p w14:paraId="78542A29" w14:textId="77777777" w:rsidR="004D0CAA" w:rsidRPr="004719C4" w:rsidRDefault="004D0CAA" w:rsidP="000F04CE">
            <w:pPr>
              <w:pStyle w:val="Default"/>
              <w:spacing w:line="273" w:lineRule="atLeast"/>
              <w:jc w:val="both"/>
              <w:rPr>
                <w:rStyle w:val="a4"/>
                <w:rFonts w:cs="Courier New"/>
                <w:color w:val="auto"/>
                <w:sz w:val="24"/>
                <w:szCs w:val="24"/>
              </w:rPr>
            </w:pPr>
            <w:r w:rsidRPr="004719C4">
              <w:rPr>
                <w:rStyle w:val="a4"/>
                <w:rFonts w:cs="Courier New"/>
                <w:color w:val="auto"/>
                <w:sz w:val="24"/>
                <w:szCs w:val="24"/>
              </w:rPr>
              <w:t xml:space="preserve">- у разі якщо до придбання пропонується квартира в будинку,  в якому проведено реконструкцію чи капітальний ремонт не більше ніж три </w:t>
            </w:r>
            <w:r w:rsidRPr="004719C4">
              <w:rPr>
                <w:rStyle w:val="a4"/>
                <w:rFonts w:cs="Courier New"/>
                <w:color w:val="auto"/>
                <w:sz w:val="24"/>
                <w:szCs w:val="24"/>
              </w:rPr>
              <w:lastRenderedPageBreak/>
              <w:t>роки до дати придбання Замовником квартири, такий факт підтверджується відповідними документами.</w:t>
            </w:r>
          </w:p>
          <w:p w14:paraId="4FE26B24" w14:textId="77777777" w:rsidR="004D0CAA" w:rsidRPr="004719C4" w:rsidRDefault="004D0CAA" w:rsidP="000F04CE">
            <w:pPr>
              <w:pStyle w:val="Default"/>
              <w:spacing w:line="276" w:lineRule="atLeast"/>
              <w:ind w:firstLine="299"/>
              <w:jc w:val="both"/>
              <w:rPr>
                <w:rStyle w:val="a4"/>
                <w:rFonts w:cs="Courier New"/>
                <w:color w:val="auto"/>
                <w:sz w:val="24"/>
                <w:szCs w:val="24"/>
              </w:rPr>
            </w:pPr>
            <w:r w:rsidRPr="004719C4">
              <w:rPr>
                <w:rStyle w:val="a4"/>
                <w:rFonts w:cs="Courier New"/>
                <w:color w:val="auto"/>
                <w:sz w:val="24"/>
                <w:szCs w:val="24"/>
              </w:rPr>
              <w:t>Крім того, фізичними особами - учасниками подаються:</w:t>
            </w:r>
          </w:p>
          <w:p w14:paraId="3C3534D9" w14:textId="77777777" w:rsidR="004D0CAA" w:rsidRPr="004719C4" w:rsidRDefault="004D0CAA" w:rsidP="000F04CE">
            <w:pPr>
              <w:pStyle w:val="Default"/>
              <w:spacing w:line="276" w:lineRule="atLeast"/>
              <w:jc w:val="both"/>
              <w:rPr>
                <w:rStyle w:val="a4"/>
                <w:rFonts w:cs="Courier New"/>
                <w:color w:val="auto"/>
                <w:sz w:val="24"/>
                <w:szCs w:val="24"/>
              </w:rPr>
            </w:pPr>
            <w:r w:rsidRPr="004719C4">
              <w:rPr>
                <w:rStyle w:val="a4"/>
                <w:rFonts w:cs="Courier New"/>
                <w:color w:val="auto"/>
                <w:sz w:val="24"/>
                <w:szCs w:val="24"/>
              </w:rPr>
              <w:t>-копія свідоцтва про укладення шлюбу, якщо учасник перебуває в шлюбі;</w:t>
            </w:r>
          </w:p>
          <w:p w14:paraId="60392A78" w14:textId="77777777" w:rsidR="004D0CAA" w:rsidRPr="004719C4" w:rsidRDefault="004D0CAA" w:rsidP="000F04CE">
            <w:pPr>
              <w:pStyle w:val="210"/>
              <w:shd w:val="clear" w:color="auto" w:fill="auto"/>
              <w:ind w:right="173" w:firstLine="268"/>
              <w:rPr>
                <w:rStyle w:val="a4"/>
                <w:rFonts w:cs="Courier New"/>
                <w:sz w:val="24"/>
                <w:szCs w:val="24"/>
              </w:rPr>
            </w:pPr>
            <w:r w:rsidRPr="004719C4">
              <w:rPr>
                <w:rStyle w:val="a4"/>
                <w:rFonts w:cs="Courier New"/>
                <w:sz w:val="24"/>
                <w:szCs w:val="24"/>
              </w:rPr>
              <w:t xml:space="preserve">- письмова згода чоловіка (дружини) на продаж об’єкта закупівлі (Додаток № 4). Нотаріально завірену згоду подружжя необхідно буде подати в разі визнання Учасника переможцем. </w:t>
            </w:r>
          </w:p>
          <w:p w14:paraId="0C1F1BEF" w14:textId="77777777" w:rsidR="004D0CAA" w:rsidRPr="004719C4" w:rsidRDefault="004D0CAA" w:rsidP="000F04CE">
            <w:pPr>
              <w:pStyle w:val="Default"/>
              <w:spacing w:line="276" w:lineRule="atLeast"/>
              <w:jc w:val="both"/>
              <w:rPr>
                <w:rStyle w:val="a4"/>
                <w:rFonts w:cs="Courier New"/>
                <w:color w:val="auto"/>
                <w:sz w:val="24"/>
                <w:szCs w:val="24"/>
              </w:rPr>
            </w:pPr>
            <w:r w:rsidRPr="004719C4">
              <w:rPr>
                <w:rStyle w:val="a4"/>
                <w:rFonts w:cs="Courier New"/>
                <w:color w:val="auto"/>
                <w:sz w:val="24"/>
                <w:szCs w:val="24"/>
              </w:rPr>
              <w:t>Довідково. Цей документ потрібен, коли учасник на момент покупки запропонованої до продажу квартири перебував у шлюбі. Такий об’єкт є спільно нажитим майном і не може бути проданий без згоди чоловіка,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непотрібна. Уразі, якщо фізична особа одружена небула, подається про це довідка у довільній формі;</w:t>
            </w:r>
          </w:p>
          <w:p w14:paraId="207F473D" w14:textId="77777777" w:rsidR="004D0CAA" w:rsidRPr="004719C4" w:rsidRDefault="004D0CAA" w:rsidP="000F04CE">
            <w:pPr>
              <w:pStyle w:val="Default"/>
              <w:tabs>
                <w:tab w:val="left" w:pos="162"/>
              </w:tabs>
              <w:spacing w:line="276" w:lineRule="atLeast"/>
              <w:jc w:val="both"/>
              <w:rPr>
                <w:rStyle w:val="a4"/>
                <w:rFonts w:cs="Courier New"/>
                <w:color w:val="auto"/>
                <w:sz w:val="24"/>
                <w:szCs w:val="24"/>
              </w:rPr>
            </w:pPr>
            <w:r w:rsidRPr="004719C4">
              <w:rPr>
                <w:rStyle w:val="a4"/>
                <w:rFonts w:cs="Courier New"/>
                <w:color w:val="auto"/>
                <w:sz w:val="24"/>
                <w:szCs w:val="24"/>
              </w:rPr>
              <w:t>- копія свідоцтва про розірвання шлюбу, якщо шлюб розірвано;</w:t>
            </w:r>
          </w:p>
          <w:p w14:paraId="4DDCB777" w14:textId="77777777" w:rsidR="004D0CAA" w:rsidRPr="004719C4" w:rsidRDefault="004D0CAA" w:rsidP="000F04CE">
            <w:pPr>
              <w:pStyle w:val="Default"/>
              <w:tabs>
                <w:tab w:val="left" w:pos="162"/>
              </w:tabs>
              <w:spacing w:line="276" w:lineRule="atLeast"/>
              <w:jc w:val="both"/>
              <w:rPr>
                <w:rStyle w:val="a4"/>
                <w:rFonts w:cs="Courier New"/>
                <w:color w:val="auto"/>
                <w:sz w:val="24"/>
                <w:szCs w:val="24"/>
              </w:rPr>
            </w:pPr>
            <w:r w:rsidRPr="004719C4">
              <w:rPr>
                <w:rStyle w:val="a4"/>
                <w:rFonts w:cs="Courier New"/>
                <w:color w:val="auto"/>
                <w:sz w:val="24"/>
                <w:szCs w:val="24"/>
              </w:rPr>
              <w:t>- копія свідоцтва про смерть чоловіка (дружини), якщо чоловік (дружина) помер(ла);</w:t>
            </w:r>
          </w:p>
          <w:p w14:paraId="277734F0" w14:textId="77777777" w:rsidR="004D0CAA" w:rsidRPr="004719C4" w:rsidRDefault="004D0CAA" w:rsidP="000F04CE">
            <w:pPr>
              <w:pStyle w:val="Default"/>
              <w:tabs>
                <w:tab w:val="left" w:pos="162"/>
              </w:tabs>
              <w:spacing w:line="276" w:lineRule="atLeast"/>
              <w:jc w:val="both"/>
              <w:rPr>
                <w:rStyle w:val="a4"/>
                <w:rFonts w:cs="Courier New"/>
                <w:color w:val="auto"/>
                <w:sz w:val="24"/>
                <w:szCs w:val="24"/>
              </w:rPr>
            </w:pPr>
            <w:r w:rsidRPr="004719C4">
              <w:rPr>
                <w:rStyle w:val="a4"/>
                <w:rFonts w:cs="Courier New"/>
                <w:color w:val="auto"/>
                <w:sz w:val="24"/>
                <w:szCs w:val="24"/>
              </w:rPr>
              <w:t xml:space="preserve">       Якщо Учасник не в змозі своєчасно надати документ, визначений у складі конкурсних пропозиції, через певні об’єктивні причини, він повинен надати довідку в довільній формі. Довідка Учасника має містити викладення обставин, що обґрунтовують неможливість надання відповідного документа та гарантувати його надання до завершення терміну розгляду та оцінки конкурсних пропозицій або у випадку визнання його переможцем.</w:t>
            </w:r>
          </w:p>
        </w:tc>
      </w:tr>
      <w:tr w:rsidR="004D0CAA" w:rsidRPr="004719C4" w14:paraId="06E4E1FA" w14:textId="77777777" w:rsidTr="000F04CE">
        <w:tc>
          <w:tcPr>
            <w:tcW w:w="2253" w:type="dxa"/>
            <w:shd w:val="clear" w:color="auto" w:fill="auto"/>
          </w:tcPr>
          <w:p w14:paraId="7FC3D926"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lastRenderedPageBreak/>
              <w:t>11. Термін протягом якого пропозиції</w:t>
            </w:r>
            <w:r w:rsidRPr="004719C4">
              <w:rPr>
                <w:rFonts w:ascii="Courier New" w:hAnsi="Courier New" w:cs="Courier New"/>
                <w:color w:val="000000"/>
                <w:sz w:val="24"/>
                <w:szCs w:val="24"/>
                <w:lang w:eastAsia="uk-UA"/>
              </w:rPr>
              <w:t xml:space="preserve"> </w:t>
            </w:r>
            <w:r w:rsidRPr="004719C4">
              <w:rPr>
                <w:sz w:val="24"/>
                <w:szCs w:val="24"/>
                <w:lang w:eastAsia="uk-UA"/>
              </w:rPr>
              <w:t>щодо придбання житла є дійсними.</w:t>
            </w:r>
          </w:p>
        </w:tc>
        <w:tc>
          <w:tcPr>
            <w:tcW w:w="7455" w:type="dxa"/>
            <w:shd w:val="clear" w:color="auto" w:fill="auto"/>
          </w:tcPr>
          <w:p w14:paraId="176E8B5B"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Пропозиції щодо придбання житла вважаються дійсними протягом  30 календарних днів з дати їх розкриття.</w:t>
            </w:r>
          </w:p>
        </w:tc>
      </w:tr>
      <w:tr w:rsidR="004D0CAA" w:rsidRPr="004719C4" w14:paraId="672A4A8E" w14:textId="77777777" w:rsidTr="000F04CE">
        <w:tc>
          <w:tcPr>
            <w:tcW w:w="2253" w:type="dxa"/>
            <w:shd w:val="clear" w:color="auto" w:fill="auto"/>
          </w:tcPr>
          <w:p w14:paraId="15BDE4FA"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t>12. В</w:t>
            </w:r>
            <w:r w:rsidRPr="004719C4">
              <w:rPr>
                <w:rStyle w:val="a4"/>
                <w:sz w:val="24"/>
                <w:szCs w:val="24"/>
                <w:lang w:eastAsia="uk-UA"/>
              </w:rPr>
              <w:t>ідхилення пропозицій та відміна замовником або визнання відбору пропозицій таким, що не відбувся.</w:t>
            </w:r>
          </w:p>
        </w:tc>
        <w:tc>
          <w:tcPr>
            <w:tcW w:w="7455" w:type="dxa"/>
            <w:shd w:val="clear" w:color="auto" w:fill="auto"/>
          </w:tcPr>
          <w:p w14:paraId="3106044B" w14:textId="77777777" w:rsidR="004D0CAA" w:rsidRPr="004719C4" w:rsidRDefault="004D0CAA" w:rsidP="000F04CE">
            <w:pPr>
              <w:pStyle w:val="a5"/>
              <w:shd w:val="clear" w:color="auto" w:fill="auto"/>
              <w:spacing w:before="0" w:line="240" w:lineRule="auto"/>
              <w:ind w:firstLine="220"/>
              <w:rPr>
                <w:rStyle w:val="a8"/>
                <w:color w:val="000000"/>
                <w:sz w:val="24"/>
                <w:szCs w:val="24"/>
                <w:lang w:eastAsia="uk-UA"/>
              </w:rPr>
            </w:pPr>
            <w:r w:rsidRPr="004719C4">
              <w:rPr>
                <w:rStyle w:val="a8"/>
                <w:color w:val="000000"/>
                <w:sz w:val="24"/>
                <w:szCs w:val="24"/>
                <w:lang w:eastAsia="uk-UA"/>
              </w:rPr>
              <w:t xml:space="preserve">Замовник приймає рішення про відмову Учаснику в участі, відхиленні пропозицій Учасника та відміняє </w:t>
            </w:r>
            <w:r w:rsidRPr="004719C4">
              <w:rPr>
                <w:rStyle w:val="a8"/>
                <w:color w:val="000000"/>
                <w:sz w:val="24"/>
                <w:szCs w:val="24"/>
                <w:lang w:eastAsia="uk-UA"/>
              </w:rPr>
              <w:t xml:space="preserve">відбір пропозицій </w:t>
            </w:r>
            <w:r w:rsidRPr="004719C4">
              <w:rPr>
                <w:rStyle w:val="a8"/>
                <w:color w:val="000000"/>
                <w:sz w:val="24"/>
                <w:szCs w:val="24"/>
                <w:lang w:eastAsia="uk-UA"/>
              </w:rPr>
              <w:t>і  має право визнати їх таким , що не відбулися, у випадках:</w:t>
            </w:r>
          </w:p>
          <w:p w14:paraId="4EDF70EF" w14:textId="77777777" w:rsidR="004D0CAA" w:rsidRPr="004719C4" w:rsidRDefault="004D0CAA" w:rsidP="000F04CE">
            <w:pPr>
              <w:pStyle w:val="HTML"/>
              <w:jc w:val="both"/>
              <w:rPr>
                <w:rFonts w:ascii="Times New Roman" w:hAnsi="Times New Roman" w:cs="Times New Roman"/>
                <w:sz w:val="24"/>
                <w:szCs w:val="24"/>
                <w:lang w:val="uk-UA"/>
              </w:rPr>
            </w:pPr>
            <w:r w:rsidRPr="004719C4">
              <w:rPr>
                <w:rFonts w:ascii="Times New Roman" w:hAnsi="Times New Roman" w:cs="Times New Roman"/>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або неправомірну вигоду в будь-якій формі (пропозиція щодо найму на роботу,  цінна річ,  послуга тощо) з  метою  вплинути  на прийняття  рішення  щодо  визначення переможця;</w:t>
            </w:r>
          </w:p>
          <w:p w14:paraId="6CFC69CC" w14:textId="77777777" w:rsidR="004D0CAA" w:rsidRPr="004719C4" w:rsidRDefault="004D0CAA" w:rsidP="000F04CE">
            <w:pPr>
              <w:pStyle w:val="HTML"/>
              <w:jc w:val="both"/>
              <w:rPr>
                <w:rFonts w:ascii="Times New Roman" w:hAnsi="Times New Roman" w:cs="Times New Roman"/>
                <w:sz w:val="24"/>
                <w:szCs w:val="24"/>
                <w:lang w:val="uk-UA"/>
              </w:rPr>
            </w:pPr>
            <w:bookmarkStart w:id="2" w:name="o395"/>
            <w:bookmarkStart w:id="3" w:name="o396"/>
            <w:bookmarkEnd w:id="2"/>
            <w:bookmarkEnd w:id="3"/>
            <w:r w:rsidRPr="004719C4">
              <w:rPr>
                <w:rFonts w:ascii="Times New Roman" w:hAnsi="Times New Roman" w:cs="Times New Roman"/>
                <w:sz w:val="24"/>
                <w:szCs w:val="24"/>
                <w:lang w:val="uk-UA"/>
              </w:rPr>
              <w:t>2) Виявлено факт участі  Учасника  у змові;</w:t>
            </w:r>
          </w:p>
          <w:p w14:paraId="2A73A34F" w14:textId="77777777" w:rsidR="004D0CAA" w:rsidRPr="004719C4" w:rsidRDefault="004D0CAA" w:rsidP="000F04CE">
            <w:pPr>
              <w:pStyle w:val="HTML"/>
              <w:jc w:val="both"/>
              <w:rPr>
                <w:rFonts w:ascii="Times New Roman" w:hAnsi="Times New Roman" w:cs="Times New Roman"/>
                <w:sz w:val="24"/>
                <w:szCs w:val="24"/>
                <w:lang w:val="uk-UA"/>
              </w:rPr>
            </w:pPr>
            <w:bookmarkStart w:id="4" w:name="o397"/>
            <w:bookmarkStart w:id="5" w:name="o399"/>
            <w:bookmarkEnd w:id="4"/>
            <w:bookmarkEnd w:id="5"/>
            <w:r w:rsidRPr="004719C4">
              <w:rPr>
                <w:rFonts w:ascii="Times New Roman" w:hAnsi="Times New Roman" w:cs="Times New Roman"/>
                <w:sz w:val="24"/>
                <w:szCs w:val="24"/>
                <w:lang w:val="uk-UA"/>
              </w:rPr>
              <w:t>3) Пропозиція подана Учасником, який є пов'язаною особою з іншими Учасниками;</w:t>
            </w:r>
          </w:p>
          <w:p w14:paraId="314CCC44" w14:textId="77777777" w:rsidR="004D0CAA" w:rsidRPr="004719C4" w:rsidRDefault="004D0CAA" w:rsidP="000F04CE">
            <w:pPr>
              <w:pStyle w:val="HTML"/>
              <w:jc w:val="both"/>
              <w:rPr>
                <w:rStyle w:val="a8"/>
                <w:i w:val="0"/>
                <w:color w:val="000000"/>
                <w:sz w:val="24"/>
                <w:szCs w:val="24"/>
                <w:lang w:val="uk-UA" w:eastAsia="uk-UA"/>
              </w:rPr>
            </w:pPr>
            <w:bookmarkStart w:id="6" w:name="o400"/>
            <w:bookmarkEnd w:id="6"/>
            <w:r w:rsidRPr="004719C4">
              <w:rPr>
                <w:rFonts w:ascii="Times New Roman" w:hAnsi="Times New Roman" w:cs="Times New Roman"/>
                <w:sz w:val="24"/>
                <w:szCs w:val="24"/>
                <w:lang w:val="uk-UA"/>
              </w:rPr>
              <w:t xml:space="preserve">4) </w:t>
            </w:r>
            <w:bookmarkStart w:id="7" w:name="o401"/>
            <w:bookmarkEnd w:id="7"/>
            <w:r w:rsidRPr="004719C4">
              <w:rPr>
                <w:rFonts w:ascii="Times New Roman" w:hAnsi="Times New Roman" w:cs="Times New Roman"/>
                <w:sz w:val="24"/>
                <w:szCs w:val="24"/>
                <w:lang w:val="uk-UA"/>
              </w:rPr>
              <w:t>Учасник визнаний у встановленому законом порядку банкрутом та відносно нього відкрита ліквідаційна процедура;</w:t>
            </w:r>
          </w:p>
          <w:p w14:paraId="6A4519E1" w14:textId="77777777" w:rsidR="004D0CAA" w:rsidRPr="004719C4" w:rsidRDefault="004D0CAA" w:rsidP="000F04CE">
            <w:pPr>
              <w:pStyle w:val="a5"/>
              <w:shd w:val="clear" w:color="auto" w:fill="auto"/>
              <w:spacing w:before="0" w:line="240" w:lineRule="auto"/>
              <w:ind w:firstLine="0"/>
              <w:rPr>
                <w:sz w:val="24"/>
                <w:szCs w:val="24"/>
                <w:lang w:eastAsia="uk-UA"/>
              </w:rPr>
            </w:pPr>
            <w:bookmarkStart w:id="8" w:name="o404"/>
            <w:bookmarkEnd w:id="8"/>
            <w:r w:rsidRPr="004719C4">
              <w:rPr>
                <w:color w:val="000000"/>
                <w:sz w:val="24"/>
                <w:szCs w:val="24"/>
                <w:lang w:eastAsia="uk-UA"/>
              </w:rPr>
              <w:t>5) Учасник має обтяження на об’єкти нерухомого майна, які пропонуються;</w:t>
            </w:r>
          </w:p>
          <w:p w14:paraId="77FEAA05" w14:textId="77777777" w:rsidR="004D0CAA" w:rsidRPr="004719C4" w:rsidRDefault="004D0CAA" w:rsidP="000F04CE">
            <w:pPr>
              <w:pStyle w:val="a5"/>
              <w:shd w:val="clear" w:color="auto" w:fill="auto"/>
              <w:spacing w:before="0" w:line="240" w:lineRule="auto"/>
              <w:ind w:firstLine="0"/>
              <w:rPr>
                <w:color w:val="000000"/>
                <w:sz w:val="24"/>
                <w:szCs w:val="24"/>
                <w:lang w:eastAsia="uk-UA"/>
              </w:rPr>
            </w:pPr>
            <w:r w:rsidRPr="004719C4">
              <w:rPr>
                <w:color w:val="000000"/>
                <w:sz w:val="24"/>
                <w:szCs w:val="24"/>
                <w:lang w:eastAsia="uk-UA"/>
              </w:rPr>
              <w:t>6) Учасник не згоден провести виправлення арифметичних помилок;</w:t>
            </w:r>
          </w:p>
          <w:p w14:paraId="7FCD877C"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7) Пропозиція учасника не відповідає вимогам замовника, зазначеним у документації;</w:t>
            </w:r>
          </w:p>
          <w:p w14:paraId="0AD3A20D"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8) Учасник надає недостовірну інформацію про його відповідність встановленим у документації вимогам;</w:t>
            </w:r>
          </w:p>
          <w:p w14:paraId="73FC85E4"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color w:val="000000"/>
                <w:sz w:val="24"/>
                <w:szCs w:val="24"/>
                <w:lang w:eastAsia="uk-UA"/>
              </w:rPr>
              <w:lastRenderedPageBreak/>
              <w:t xml:space="preserve">9) Виявлення </w:t>
            </w:r>
            <w:r w:rsidRPr="004719C4">
              <w:rPr>
                <w:color w:val="000000"/>
                <w:sz w:val="24"/>
                <w:szCs w:val="24"/>
                <w:lang w:eastAsia="uk-UA"/>
              </w:rPr>
              <w:t xml:space="preserve">факту </w:t>
            </w:r>
            <w:r w:rsidRPr="004719C4">
              <w:rPr>
                <w:color w:val="000000"/>
                <w:sz w:val="24"/>
                <w:szCs w:val="24"/>
                <w:lang w:eastAsia="uk-UA"/>
              </w:rPr>
              <w:t>змови учасників;</w:t>
            </w:r>
          </w:p>
          <w:p w14:paraId="39A96C5F" w14:textId="77777777" w:rsidR="004D0CAA" w:rsidRPr="004719C4" w:rsidRDefault="004D0CAA" w:rsidP="000F04CE">
            <w:pPr>
              <w:pStyle w:val="a5"/>
              <w:shd w:val="clear" w:color="auto" w:fill="auto"/>
              <w:spacing w:before="0" w:line="240" w:lineRule="auto"/>
              <w:ind w:left="-108" w:firstLine="0"/>
              <w:rPr>
                <w:color w:val="000000"/>
                <w:sz w:val="24"/>
                <w:szCs w:val="24"/>
                <w:lang w:eastAsia="uk-UA"/>
              </w:rPr>
            </w:pPr>
            <w:r w:rsidRPr="004719C4">
              <w:rPr>
                <w:color w:val="000000"/>
                <w:sz w:val="24"/>
                <w:szCs w:val="24"/>
                <w:lang w:eastAsia="uk-UA"/>
              </w:rPr>
              <w:t xml:space="preserve">  10) Подання для участі менше двох пропозицій; </w:t>
            </w:r>
          </w:p>
          <w:p w14:paraId="33AF4BC2" w14:textId="77777777" w:rsidR="004D0CAA" w:rsidRPr="004719C4" w:rsidRDefault="004D0CAA" w:rsidP="000F04CE">
            <w:pPr>
              <w:pStyle w:val="a5"/>
              <w:shd w:val="clear" w:color="auto" w:fill="auto"/>
              <w:spacing w:before="0" w:line="240" w:lineRule="auto"/>
              <w:ind w:firstLine="0"/>
              <w:jc w:val="left"/>
              <w:rPr>
                <w:color w:val="000000"/>
                <w:sz w:val="24"/>
                <w:szCs w:val="24"/>
                <w:lang w:eastAsia="uk-UA"/>
              </w:rPr>
            </w:pPr>
            <w:r w:rsidRPr="004719C4">
              <w:rPr>
                <w:color w:val="000000"/>
                <w:sz w:val="24"/>
                <w:szCs w:val="24"/>
                <w:lang w:eastAsia="uk-UA"/>
              </w:rPr>
              <w:t xml:space="preserve">11) Відхилення всіх пропозицій; </w:t>
            </w:r>
          </w:p>
          <w:p w14:paraId="66FA23BF" w14:textId="77777777" w:rsidR="004D0CAA" w:rsidRPr="004719C4" w:rsidRDefault="004D0CAA" w:rsidP="000F04CE">
            <w:pPr>
              <w:pStyle w:val="a5"/>
              <w:shd w:val="clear" w:color="auto" w:fill="auto"/>
              <w:spacing w:before="0" w:line="240" w:lineRule="auto"/>
              <w:ind w:firstLine="0"/>
              <w:jc w:val="left"/>
              <w:rPr>
                <w:color w:val="000000"/>
                <w:sz w:val="24"/>
                <w:szCs w:val="24"/>
                <w:lang w:eastAsia="uk-UA"/>
              </w:rPr>
            </w:pPr>
            <w:r w:rsidRPr="004719C4">
              <w:rPr>
                <w:color w:val="000000"/>
                <w:sz w:val="24"/>
                <w:szCs w:val="24"/>
                <w:lang w:eastAsia="uk-UA"/>
              </w:rPr>
              <w:t>12) Скорочення видатків на здійснення закупівлі;</w:t>
            </w:r>
          </w:p>
          <w:p w14:paraId="253A4129" w14:textId="77777777" w:rsidR="004D0CAA" w:rsidRPr="004719C4" w:rsidRDefault="004D0CAA" w:rsidP="000F04CE">
            <w:pPr>
              <w:pStyle w:val="210"/>
              <w:shd w:val="clear" w:color="auto" w:fill="auto"/>
              <w:tabs>
                <w:tab w:val="left" w:pos="259"/>
                <w:tab w:val="left" w:pos="288"/>
              </w:tabs>
              <w:ind w:right="181" w:firstLine="0"/>
              <w:rPr>
                <w:color w:val="000000"/>
                <w:sz w:val="24"/>
                <w:szCs w:val="24"/>
              </w:rPr>
            </w:pPr>
            <w:r w:rsidRPr="004719C4">
              <w:rPr>
                <w:color w:val="000000"/>
                <w:sz w:val="24"/>
                <w:szCs w:val="24"/>
              </w:rPr>
              <w:t>13) Найменша ціна із запропонованих пропозицій перевищує наявні асигнування Замовника;</w:t>
            </w:r>
          </w:p>
          <w:p w14:paraId="46E29584" w14:textId="77777777" w:rsidR="004D0CAA" w:rsidRPr="004719C4" w:rsidRDefault="004D0CAA" w:rsidP="000F04CE">
            <w:pPr>
              <w:pStyle w:val="a5"/>
              <w:shd w:val="clear" w:color="auto" w:fill="auto"/>
              <w:spacing w:before="0" w:line="240" w:lineRule="auto"/>
              <w:ind w:left="-108" w:firstLine="0"/>
              <w:rPr>
                <w:color w:val="000000"/>
                <w:sz w:val="24"/>
                <w:szCs w:val="24"/>
                <w:lang w:eastAsia="uk-UA"/>
              </w:rPr>
            </w:pPr>
            <w:r w:rsidRPr="004719C4">
              <w:rPr>
                <w:color w:val="000000"/>
                <w:sz w:val="24"/>
                <w:szCs w:val="24"/>
                <w:lang w:eastAsia="uk-UA"/>
              </w:rPr>
              <w:t xml:space="preserve">  14) Здійснення закупівлі стало неможливим внаслідок непереборної сили.</w:t>
            </w:r>
          </w:p>
          <w:p w14:paraId="7D8EB7B3" w14:textId="77777777" w:rsidR="004D0CAA" w:rsidRPr="004719C4" w:rsidRDefault="004D0CAA" w:rsidP="000F04CE">
            <w:pPr>
              <w:pStyle w:val="a5"/>
              <w:shd w:val="clear" w:color="auto" w:fill="auto"/>
              <w:spacing w:before="0" w:line="240" w:lineRule="auto"/>
              <w:ind w:firstLine="220"/>
              <w:rPr>
                <w:sz w:val="24"/>
                <w:szCs w:val="24"/>
                <w:lang w:eastAsia="uk-UA"/>
              </w:rPr>
            </w:pPr>
            <w:r w:rsidRPr="004719C4">
              <w:rPr>
                <w:color w:val="000000"/>
                <w:sz w:val="24"/>
                <w:szCs w:val="24"/>
                <w:lang w:eastAsia="uk-UA"/>
              </w:rPr>
              <w:t xml:space="preserve">Відбір пропозицій </w:t>
            </w:r>
            <w:r w:rsidRPr="004719C4">
              <w:rPr>
                <w:color w:val="000000"/>
                <w:sz w:val="24"/>
                <w:szCs w:val="24"/>
                <w:lang w:eastAsia="uk-UA"/>
              </w:rPr>
              <w:t>може бути відмінено та визнано Замовником таким, що не відбувся частково також за інших обґрунтованих причин.</w:t>
            </w:r>
          </w:p>
        </w:tc>
      </w:tr>
      <w:tr w:rsidR="004D0CAA" w:rsidRPr="004719C4" w14:paraId="3EB8FA65" w14:textId="77777777" w:rsidTr="000F04CE">
        <w:tc>
          <w:tcPr>
            <w:tcW w:w="2253" w:type="dxa"/>
            <w:shd w:val="clear" w:color="auto" w:fill="auto"/>
          </w:tcPr>
          <w:p w14:paraId="5C7B2597"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lastRenderedPageBreak/>
              <w:t xml:space="preserve">13. </w:t>
            </w:r>
            <w:r w:rsidRPr="004719C4">
              <w:rPr>
                <w:rStyle w:val="a4"/>
                <w:sz w:val="24"/>
                <w:szCs w:val="24"/>
                <w:lang w:eastAsia="uk-UA"/>
              </w:rPr>
              <w:t>Інформація про необхідні технічні, якісні та кількісні характеристики предмета закупівлі</w:t>
            </w:r>
          </w:p>
        </w:tc>
        <w:tc>
          <w:tcPr>
            <w:tcW w:w="7455" w:type="dxa"/>
            <w:shd w:val="clear" w:color="auto" w:fill="auto"/>
          </w:tcPr>
          <w:p w14:paraId="7B5E034B" w14:textId="77777777" w:rsidR="004D0CAA" w:rsidRPr="004719C4" w:rsidRDefault="004D0CAA" w:rsidP="000F04CE">
            <w:pPr>
              <w:jc w:val="center"/>
              <w:rPr>
                <w:rFonts w:ascii="Times New Roman" w:hAnsi="Times New Roman" w:cs="Times New Roman"/>
                <w:b/>
              </w:rPr>
            </w:pPr>
          </w:p>
          <w:p w14:paraId="60B15499" w14:textId="77777777" w:rsidR="004D0CAA" w:rsidRPr="004719C4" w:rsidRDefault="004D0CAA" w:rsidP="000F04CE">
            <w:pPr>
              <w:jc w:val="center"/>
              <w:rPr>
                <w:rFonts w:ascii="Times New Roman" w:hAnsi="Times New Roman" w:cs="Times New Roman"/>
                <w:b/>
              </w:rPr>
            </w:pPr>
            <w:r w:rsidRPr="004719C4">
              <w:rPr>
                <w:rFonts w:ascii="Times New Roman" w:hAnsi="Times New Roman" w:cs="Times New Roman"/>
                <w:b/>
              </w:rPr>
              <w:t>ТЕХНІЧНІ ВИМОГИ</w:t>
            </w:r>
          </w:p>
          <w:p w14:paraId="0E075145" w14:textId="77777777" w:rsidR="004D0CAA" w:rsidRPr="004719C4" w:rsidRDefault="004D0CAA" w:rsidP="000F04CE">
            <w:pPr>
              <w:ind w:firstLine="720"/>
              <w:jc w:val="center"/>
              <w:rPr>
                <w:rFonts w:ascii="Times New Roman" w:hAnsi="Times New Roman" w:cs="Times New Roman"/>
              </w:rPr>
            </w:pPr>
          </w:p>
          <w:p w14:paraId="49C575D2" w14:textId="77777777" w:rsidR="004D0CAA" w:rsidRPr="004719C4" w:rsidRDefault="004D0CAA" w:rsidP="000F04CE">
            <w:pPr>
              <w:ind w:firstLine="720"/>
              <w:jc w:val="center"/>
              <w:rPr>
                <w:rFonts w:ascii="Times New Roman" w:hAnsi="Times New Roman" w:cs="Times New Roman"/>
              </w:rPr>
            </w:pPr>
            <w:r w:rsidRPr="004719C4">
              <w:rPr>
                <w:rFonts w:ascii="Times New Roman" w:hAnsi="Times New Roman" w:cs="Times New Roman"/>
              </w:rPr>
              <w:t>до квартир, які закуповуються для поліцейських та працівників Головного управління Національної поліції в Хмельницькій області</w:t>
            </w:r>
          </w:p>
          <w:p w14:paraId="3745C425" w14:textId="77777777" w:rsidR="004D0CAA" w:rsidRPr="004719C4" w:rsidRDefault="004D0CAA" w:rsidP="000F04CE">
            <w:pPr>
              <w:ind w:firstLine="720"/>
              <w:jc w:val="center"/>
              <w:rPr>
                <w:rFonts w:ascii="Times New Roman" w:hAnsi="Times New Roman" w:cs="Times New Roman"/>
              </w:rPr>
            </w:pPr>
          </w:p>
          <w:p w14:paraId="0A828487" w14:textId="77777777" w:rsidR="004D0CAA" w:rsidRPr="004719C4" w:rsidRDefault="004D0CAA" w:rsidP="000F04CE">
            <w:pPr>
              <w:rPr>
                <w:rFonts w:ascii="Times New Roman" w:hAnsi="Times New Roman" w:cs="Times New Roman"/>
                <w:b/>
              </w:rPr>
            </w:pPr>
            <w:r w:rsidRPr="004719C4">
              <w:rPr>
                <w:rFonts w:ascii="Times New Roman" w:hAnsi="Times New Roman" w:cs="Times New Roman"/>
                <w:b/>
              </w:rPr>
              <w:t>1. Розмір загальної площі квартир:</w:t>
            </w:r>
          </w:p>
          <w:p w14:paraId="4C22F4A7" w14:textId="77777777" w:rsidR="004D0CAA" w:rsidRPr="004719C4" w:rsidRDefault="004D0CAA" w:rsidP="000F04CE">
            <w:pPr>
              <w:ind w:firstLine="299"/>
              <w:jc w:val="both"/>
              <w:rPr>
                <w:rFonts w:ascii="Times New Roman" w:hAnsi="Times New Roman" w:cs="Times New Roman"/>
              </w:rPr>
            </w:pPr>
            <w:r w:rsidRPr="004719C4">
              <w:rPr>
                <w:rFonts w:ascii="Times New Roman" w:hAnsi="Times New Roman" w:cs="Times New Roman"/>
              </w:rPr>
              <w:t xml:space="preserve">- одна трикімнатна квартира в м. Хмельницький загальною площею до 94,25 </w:t>
            </w:r>
            <w:proofErr w:type="spellStart"/>
            <w:r w:rsidRPr="004719C4">
              <w:rPr>
                <w:rFonts w:ascii="Times New Roman" w:hAnsi="Times New Roman" w:cs="Times New Roman"/>
              </w:rPr>
              <w:t>кв.м</w:t>
            </w:r>
            <w:proofErr w:type="spellEnd"/>
            <w:r w:rsidRPr="004719C4">
              <w:rPr>
                <w:rFonts w:ascii="Times New Roman" w:hAnsi="Times New Roman" w:cs="Times New Roman"/>
              </w:rPr>
              <w:t>.</w:t>
            </w:r>
          </w:p>
          <w:p w14:paraId="74107AB0" w14:textId="77777777" w:rsidR="004D0CAA" w:rsidRPr="004719C4" w:rsidRDefault="004D0CAA" w:rsidP="000F04CE">
            <w:pPr>
              <w:ind w:firstLine="299"/>
              <w:jc w:val="both"/>
              <w:rPr>
                <w:rFonts w:ascii="Times New Roman" w:hAnsi="Times New Roman" w:cs="Times New Roman"/>
                <w:bCs/>
                <w:iCs/>
              </w:rPr>
            </w:pPr>
            <w:r w:rsidRPr="004719C4">
              <w:rPr>
                <w:rFonts w:ascii="Times New Roman" w:hAnsi="Times New Roman"/>
                <w:bCs/>
                <w:iCs/>
              </w:rPr>
              <w:t xml:space="preserve">Вартість 1 </w:t>
            </w:r>
            <w:proofErr w:type="spellStart"/>
            <w:r w:rsidRPr="004719C4">
              <w:rPr>
                <w:rFonts w:ascii="Times New Roman" w:hAnsi="Times New Roman"/>
                <w:bCs/>
                <w:iCs/>
              </w:rPr>
              <w:t>кв</w:t>
            </w:r>
            <w:proofErr w:type="spellEnd"/>
            <w:r w:rsidRPr="004719C4">
              <w:rPr>
                <w:rFonts w:ascii="Times New Roman" w:hAnsi="Times New Roman"/>
                <w:bCs/>
                <w:iCs/>
              </w:rPr>
              <w:t xml:space="preserve">. м квартири не повинна перевищувати 20 007,00 грн. </w:t>
            </w:r>
          </w:p>
          <w:p w14:paraId="373FB1D7" w14:textId="77777777" w:rsidR="004D0CAA" w:rsidRPr="004719C4" w:rsidRDefault="004D0CAA" w:rsidP="000F04CE">
            <w:pPr>
              <w:pStyle w:val="210"/>
              <w:shd w:val="clear" w:color="auto" w:fill="auto"/>
              <w:spacing w:line="278" w:lineRule="exact"/>
              <w:ind w:right="100" w:firstLine="201"/>
              <w:rPr>
                <w:color w:val="000000"/>
                <w:sz w:val="24"/>
                <w:szCs w:val="24"/>
              </w:rPr>
            </w:pPr>
          </w:p>
          <w:p w14:paraId="21966158" w14:textId="77777777" w:rsidR="004D0CAA" w:rsidRPr="004719C4" w:rsidRDefault="004D0CAA" w:rsidP="000F04CE">
            <w:pPr>
              <w:pStyle w:val="210"/>
              <w:shd w:val="clear" w:color="auto" w:fill="auto"/>
              <w:spacing w:line="278" w:lineRule="exact"/>
              <w:ind w:right="100" w:firstLine="201"/>
              <w:rPr>
                <w:color w:val="000000"/>
                <w:sz w:val="24"/>
                <w:szCs w:val="24"/>
              </w:rPr>
            </w:pPr>
            <w:r w:rsidRPr="004719C4">
              <w:rPr>
                <w:color w:val="000000"/>
                <w:sz w:val="24"/>
                <w:szCs w:val="24"/>
              </w:rPr>
              <w:t xml:space="preserve">Запропоновані до придбання на вторинному ринку квартири повинні бути розташовані в житлових будинках, які на час подання пропозицій введено в експлуатацію та які збудовані протягом останніх 10 років або строк проведення реконструкції чи капітального ремонту житла становить не більше ніж три роки до дати придбання. </w:t>
            </w:r>
          </w:p>
          <w:p w14:paraId="21213773" w14:textId="77777777" w:rsidR="004D0CAA" w:rsidRPr="004719C4" w:rsidRDefault="004D0CAA" w:rsidP="000F04CE">
            <w:pPr>
              <w:jc w:val="both"/>
            </w:pPr>
          </w:p>
          <w:p w14:paraId="1258FF63" w14:textId="77777777" w:rsidR="004D0CAA" w:rsidRPr="004719C4" w:rsidRDefault="004D0CAA" w:rsidP="000F04CE">
            <w:pPr>
              <w:pStyle w:val="210"/>
              <w:shd w:val="clear" w:color="auto" w:fill="auto"/>
              <w:spacing w:line="278" w:lineRule="exact"/>
              <w:ind w:right="100" w:firstLine="201"/>
              <w:rPr>
                <w:color w:val="000000"/>
                <w:sz w:val="24"/>
                <w:szCs w:val="24"/>
              </w:rPr>
            </w:pPr>
            <w:r w:rsidRPr="004719C4">
              <w:rPr>
                <w:color w:val="000000"/>
                <w:sz w:val="24"/>
                <w:szCs w:val="24"/>
              </w:rPr>
              <w:t>Квартира повинна мати 100% ступінь будівельної готовності з внутрішніми опоряджувальними роботами та  під’єднана до інженерних мереж по постійній схемі.</w:t>
            </w:r>
          </w:p>
          <w:p w14:paraId="7B4A2CD0" w14:textId="77777777" w:rsidR="004D0CAA" w:rsidRPr="004719C4" w:rsidRDefault="004D0CAA" w:rsidP="000F04CE">
            <w:pPr>
              <w:pStyle w:val="2"/>
              <w:shd w:val="clear" w:color="auto" w:fill="FFFFFF"/>
              <w:spacing w:before="0" w:after="0"/>
              <w:jc w:val="both"/>
              <w:rPr>
                <w:rFonts w:ascii="Times New Roman" w:hAnsi="Times New Roman"/>
                <w:sz w:val="24"/>
                <w:szCs w:val="24"/>
              </w:rPr>
            </w:pPr>
            <w:r w:rsidRPr="004719C4">
              <w:rPr>
                <w:rFonts w:ascii="Times New Roman" w:hAnsi="Times New Roman"/>
                <w:sz w:val="24"/>
                <w:szCs w:val="24"/>
              </w:rPr>
              <w:t xml:space="preserve">   </w:t>
            </w:r>
            <w:r w:rsidRPr="004719C4">
              <w:rPr>
                <w:rFonts w:ascii="Times New Roman" w:hAnsi="Times New Roman"/>
                <w:b w:val="0"/>
                <w:bCs w:val="0"/>
                <w:i w:val="0"/>
                <w:iCs w:val="0"/>
                <w:sz w:val="24"/>
                <w:szCs w:val="24"/>
                <w:lang w:val="uk-UA" w:eastAsia="uk-UA"/>
              </w:rPr>
              <w:t xml:space="preserve"> </w:t>
            </w:r>
          </w:p>
          <w:p w14:paraId="67A61C13" w14:textId="77777777" w:rsidR="004D0CAA" w:rsidRPr="004719C4" w:rsidRDefault="004D0CAA" w:rsidP="000F04CE">
            <w:pPr>
              <w:ind w:firstLine="15"/>
              <w:jc w:val="both"/>
              <w:rPr>
                <w:rFonts w:ascii="Times New Roman" w:hAnsi="Times New Roman" w:cs="Times New Roman"/>
                <w:b/>
              </w:rPr>
            </w:pPr>
            <w:r w:rsidRPr="004719C4">
              <w:rPr>
                <w:rFonts w:ascii="Times New Roman" w:hAnsi="Times New Roman" w:cs="Times New Roman"/>
                <w:b/>
              </w:rPr>
              <w:t>2. Вимоги до квартир:</w:t>
            </w:r>
          </w:p>
          <w:p w14:paraId="6A8FF01F" w14:textId="77777777" w:rsidR="004D0CAA" w:rsidRPr="004719C4" w:rsidRDefault="004D0CAA" w:rsidP="000F04CE">
            <w:pPr>
              <w:ind w:firstLine="15"/>
              <w:jc w:val="both"/>
              <w:rPr>
                <w:rFonts w:ascii="Times New Roman" w:hAnsi="Times New Roman" w:cs="Times New Roman"/>
                <w:b/>
              </w:rPr>
            </w:pPr>
          </w:p>
          <w:p w14:paraId="2EFBD2B1" w14:textId="77777777" w:rsidR="004D0CAA" w:rsidRPr="004719C4" w:rsidRDefault="004D0CAA" w:rsidP="000F04CE">
            <w:pPr>
              <w:numPr>
                <w:ilvl w:val="0"/>
                <w:numId w:val="34"/>
              </w:numPr>
              <w:ind w:left="15" w:firstLine="345"/>
              <w:jc w:val="both"/>
              <w:rPr>
                <w:rFonts w:ascii="Times New Roman" w:hAnsi="Times New Roman" w:cs="Times New Roman"/>
              </w:rPr>
            </w:pPr>
            <w:r w:rsidRPr="004719C4">
              <w:rPr>
                <w:rFonts w:ascii="Times New Roman" w:hAnsi="Times New Roman" w:cs="Times New Roman"/>
              </w:rPr>
              <w:t>квартири повинні бути забезпечені електроенергією з обліком, водою з обліком, газопостачанням з газовим котлом та приладом обліку (у разі наявності), каналізацією, опаленням;</w:t>
            </w:r>
          </w:p>
          <w:p w14:paraId="0DCEACB1" w14:textId="77777777" w:rsidR="004D0CAA" w:rsidRPr="004719C4" w:rsidRDefault="004D0CAA" w:rsidP="000F04CE">
            <w:pPr>
              <w:numPr>
                <w:ilvl w:val="0"/>
                <w:numId w:val="34"/>
              </w:numPr>
              <w:ind w:left="15" w:firstLine="345"/>
              <w:jc w:val="both"/>
              <w:rPr>
                <w:rFonts w:ascii="Times New Roman" w:hAnsi="Times New Roman" w:cs="Times New Roman"/>
              </w:rPr>
            </w:pPr>
            <w:r w:rsidRPr="004719C4">
              <w:rPr>
                <w:rFonts w:ascii="Times New Roman" w:hAnsi="Times New Roman" w:cs="Times New Roman"/>
              </w:rPr>
              <w:t>вхідні двері повинні бути металеві, обладнанні замком;</w:t>
            </w:r>
          </w:p>
          <w:p w14:paraId="4CC3B45A" w14:textId="77777777" w:rsidR="004D0CAA" w:rsidRPr="004719C4" w:rsidRDefault="004D0CAA" w:rsidP="000F04CE">
            <w:pPr>
              <w:numPr>
                <w:ilvl w:val="0"/>
                <w:numId w:val="34"/>
              </w:numPr>
              <w:ind w:left="15" w:firstLine="345"/>
              <w:jc w:val="both"/>
              <w:rPr>
                <w:rFonts w:ascii="Times New Roman" w:hAnsi="Times New Roman" w:cs="Times New Roman"/>
              </w:rPr>
            </w:pPr>
            <w:r w:rsidRPr="004719C4">
              <w:rPr>
                <w:rFonts w:ascii="Times New Roman" w:hAnsi="Times New Roman" w:cs="Times New Roman"/>
              </w:rPr>
              <w:t>всі опалювальні приміщення обладнані приладами опалення;</w:t>
            </w:r>
          </w:p>
          <w:p w14:paraId="0AEAC76D" w14:textId="77777777" w:rsidR="004D0CAA" w:rsidRPr="004719C4" w:rsidRDefault="004D0CAA" w:rsidP="000F04CE">
            <w:pPr>
              <w:numPr>
                <w:ilvl w:val="0"/>
                <w:numId w:val="34"/>
              </w:numPr>
              <w:ind w:left="15" w:firstLine="345"/>
              <w:jc w:val="both"/>
              <w:rPr>
                <w:rFonts w:ascii="Times New Roman" w:hAnsi="Times New Roman" w:cs="Times New Roman"/>
              </w:rPr>
            </w:pPr>
            <w:r w:rsidRPr="004719C4">
              <w:rPr>
                <w:rFonts w:ascii="Times New Roman" w:hAnsi="Times New Roman" w:cs="Times New Roman"/>
              </w:rPr>
              <w:t>склопакети вікон повинні відповідати діючим нормам енергозбереження;</w:t>
            </w:r>
          </w:p>
          <w:p w14:paraId="6BF15532" w14:textId="77777777" w:rsidR="004D0CAA" w:rsidRPr="004719C4" w:rsidRDefault="004D0CAA" w:rsidP="000F04CE">
            <w:pPr>
              <w:numPr>
                <w:ilvl w:val="0"/>
                <w:numId w:val="34"/>
              </w:numPr>
              <w:ind w:left="15" w:firstLine="345"/>
              <w:jc w:val="both"/>
              <w:rPr>
                <w:rFonts w:ascii="Times New Roman" w:hAnsi="Times New Roman" w:cs="Times New Roman"/>
              </w:rPr>
            </w:pPr>
            <w:r w:rsidRPr="004719C4">
              <w:rPr>
                <w:rFonts w:ascii="Times New Roman" w:hAnsi="Times New Roman" w:cs="Times New Roman"/>
              </w:rPr>
              <w:t xml:space="preserve">стіни та інші вертикальні елементи житлових кімнат, </w:t>
            </w:r>
            <w:proofErr w:type="spellStart"/>
            <w:r w:rsidRPr="004719C4">
              <w:rPr>
                <w:rFonts w:ascii="Times New Roman" w:hAnsi="Times New Roman" w:cs="Times New Roman"/>
              </w:rPr>
              <w:t>кухонь</w:t>
            </w:r>
            <w:proofErr w:type="spellEnd"/>
            <w:r w:rsidRPr="004719C4">
              <w:rPr>
                <w:rFonts w:ascii="Times New Roman" w:hAnsi="Times New Roman" w:cs="Times New Roman"/>
              </w:rPr>
              <w:t>, коридорів, вбудованих комор, лоджій та передпокою (крім ванних кімнат та санвузлів) мають бути поштукатурені під чистове опорядження для покриття водоемульсійними фарбами або шпалерами;</w:t>
            </w:r>
          </w:p>
          <w:p w14:paraId="245E4CA3" w14:textId="77777777" w:rsidR="004D0CAA" w:rsidRPr="004719C4" w:rsidRDefault="004D0CAA" w:rsidP="000F04CE">
            <w:pPr>
              <w:numPr>
                <w:ilvl w:val="0"/>
                <w:numId w:val="34"/>
              </w:numPr>
              <w:ind w:left="15" w:firstLine="240"/>
              <w:jc w:val="both"/>
              <w:rPr>
                <w:rFonts w:ascii="Times New Roman" w:hAnsi="Times New Roman" w:cs="Times New Roman"/>
              </w:rPr>
            </w:pPr>
            <w:r w:rsidRPr="004719C4">
              <w:rPr>
                <w:rFonts w:ascii="Times New Roman" w:hAnsi="Times New Roman" w:cs="Times New Roman"/>
              </w:rPr>
              <w:t>в квартирі повинні бути виконані чистові опоряджувальні роботи, влаштовані стелі та підлоги у всіх приміщеннях.</w:t>
            </w:r>
          </w:p>
          <w:p w14:paraId="50AECB3A" w14:textId="77777777" w:rsidR="004D0CAA" w:rsidRPr="004719C4" w:rsidRDefault="004D0CAA" w:rsidP="000F04CE">
            <w:pPr>
              <w:ind w:left="15" w:firstLine="240"/>
              <w:jc w:val="both"/>
              <w:rPr>
                <w:rFonts w:ascii="Times New Roman" w:hAnsi="Times New Roman" w:cs="Times New Roman"/>
                <w:bCs/>
              </w:rPr>
            </w:pPr>
          </w:p>
          <w:p w14:paraId="5CB74AE2" w14:textId="77777777" w:rsidR="004D0CAA" w:rsidRPr="004719C4" w:rsidRDefault="004D0CAA" w:rsidP="000F04CE">
            <w:pPr>
              <w:ind w:left="15" w:firstLine="240"/>
              <w:jc w:val="both"/>
              <w:rPr>
                <w:rFonts w:ascii="Times New Roman" w:hAnsi="Times New Roman" w:cs="Times New Roman"/>
              </w:rPr>
            </w:pPr>
            <w:r w:rsidRPr="004719C4">
              <w:rPr>
                <w:rFonts w:ascii="Times New Roman" w:hAnsi="Times New Roman" w:cs="Times New Roman"/>
                <w:bCs/>
              </w:rPr>
              <w:t>У разі експлуатації</w:t>
            </w:r>
            <w:r w:rsidRPr="004719C4">
              <w:rPr>
                <w:rFonts w:ascii="Times New Roman" w:hAnsi="Times New Roman" w:cs="Times New Roman"/>
              </w:rPr>
              <w:t xml:space="preserve"> (проживання осіб) квартири власник (учасник), на момент передачі їх Замовнику, згідно договірних зобов’язань, повинен (у разі наявності зауважень комісії під час огляду квартири) провести косметичний ремонт квартири: пофарбувати (переклеїти шпалери) стіни та стелі приміщень, улаштувати нове покриття підлог, </w:t>
            </w:r>
            <w:r w:rsidRPr="004719C4">
              <w:rPr>
                <w:rFonts w:ascii="Times New Roman" w:hAnsi="Times New Roman" w:cs="Times New Roman"/>
              </w:rPr>
              <w:lastRenderedPageBreak/>
              <w:t>замінити на нові всі сантехнічні прилади (унітаз, ванна, умивальник, бойлер), змішувачі та водорозбірні крани, провести ремонт міжкімнатних дверей (за необхідності).</w:t>
            </w:r>
          </w:p>
          <w:p w14:paraId="7EC09FA2" w14:textId="77777777" w:rsidR="004D0CAA" w:rsidRPr="004719C4" w:rsidRDefault="004D0CAA" w:rsidP="000F04CE">
            <w:pPr>
              <w:ind w:firstLine="240"/>
              <w:jc w:val="both"/>
              <w:rPr>
                <w:rFonts w:ascii="Times New Roman" w:hAnsi="Times New Roman" w:cs="Times New Roman"/>
              </w:rPr>
            </w:pPr>
          </w:p>
        </w:tc>
      </w:tr>
      <w:tr w:rsidR="004D0CAA" w:rsidRPr="004719C4" w14:paraId="7E79F27C" w14:textId="77777777" w:rsidTr="000F04CE">
        <w:tc>
          <w:tcPr>
            <w:tcW w:w="2253" w:type="dxa"/>
            <w:shd w:val="clear" w:color="auto" w:fill="auto"/>
          </w:tcPr>
          <w:p w14:paraId="596AC7EF"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rStyle w:val="a4"/>
                <w:sz w:val="24"/>
                <w:szCs w:val="24"/>
                <w:lang w:eastAsia="uk-UA"/>
              </w:rPr>
              <w:lastRenderedPageBreak/>
              <w:t>14. Внесення змін або відкликання пропозицій учасником.</w:t>
            </w:r>
          </w:p>
        </w:tc>
        <w:tc>
          <w:tcPr>
            <w:tcW w:w="7455" w:type="dxa"/>
            <w:shd w:val="clear" w:color="auto" w:fill="auto"/>
          </w:tcPr>
          <w:p w14:paraId="70851475" w14:textId="77777777" w:rsidR="004D0CAA" w:rsidRPr="004719C4" w:rsidRDefault="004D0CAA" w:rsidP="000F04CE">
            <w:pPr>
              <w:pStyle w:val="a5"/>
              <w:shd w:val="clear" w:color="auto" w:fill="auto"/>
              <w:spacing w:before="0" w:line="240" w:lineRule="auto"/>
              <w:ind w:firstLine="0"/>
              <w:rPr>
                <w:color w:val="000000"/>
                <w:sz w:val="24"/>
                <w:szCs w:val="24"/>
                <w:lang w:eastAsia="uk-UA"/>
              </w:rPr>
            </w:pPr>
            <w:r w:rsidRPr="004719C4">
              <w:rPr>
                <w:color w:val="000000"/>
                <w:sz w:val="24"/>
                <w:szCs w:val="24"/>
                <w:lang w:eastAsia="uk-UA"/>
              </w:rPr>
              <w:t xml:space="preserve">     Учасник має право </w:t>
            </w:r>
            <w:proofErr w:type="spellStart"/>
            <w:r w:rsidRPr="004719C4">
              <w:rPr>
                <w:color w:val="000000"/>
                <w:sz w:val="24"/>
                <w:szCs w:val="24"/>
                <w:lang w:eastAsia="uk-UA"/>
              </w:rPr>
              <w:t>внести</w:t>
            </w:r>
            <w:proofErr w:type="spellEnd"/>
            <w:r w:rsidRPr="004719C4">
              <w:rPr>
                <w:color w:val="000000"/>
                <w:sz w:val="24"/>
                <w:szCs w:val="24"/>
                <w:lang w:eastAsia="uk-UA"/>
              </w:rPr>
              <w:t xml:space="preserve"> зміни або відкликати свої пропозиції до закінчення строку її подання. Такі зміни чи заява про відкликання пропозицій враховуються у разі, коли вони отримані Замовником до закінчення строку їх подання.</w:t>
            </w:r>
          </w:p>
          <w:p w14:paraId="3C6EB747" w14:textId="77777777" w:rsidR="004D0CAA" w:rsidRPr="004719C4" w:rsidRDefault="004D0CAA" w:rsidP="000F04CE">
            <w:pPr>
              <w:pStyle w:val="a5"/>
              <w:shd w:val="clear" w:color="auto" w:fill="auto"/>
              <w:spacing w:before="0" w:line="240" w:lineRule="auto"/>
              <w:ind w:firstLine="0"/>
              <w:rPr>
                <w:sz w:val="24"/>
                <w:szCs w:val="24"/>
                <w:lang w:eastAsia="uk-UA"/>
              </w:rPr>
            </w:pPr>
          </w:p>
        </w:tc>
      </w:tr>
      <w:tr w:rsidR="004D0CAA" w:rsidRPr="004719C4" w14:paraId="0FE1F624" w14:textId="77777777" w:rsidTr="000F04CE">
        <w:tc>
          <w:tcPr>
            <w:tcW w:w="2253" w:type="dxa"/>
            <w:shd w:val="clear" w:color="auto" w:fill="auto"/>
          </w:tcPr>
          <w:p w14:paraId="27587B21"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t xml:space="preserve">15. </w:t>
            </w:r>
            <w:r w:rsidRPr="004719C4">
              <w:rPr>
                <w:rStyle w:val="a4"/>
                <w:sz w:val="24"/>
                <w:szCs w:val="24"/>
                <w:lang w:eastAsia="uk-UA"/>
              </w:rPr>
              <w:t>Спосіб, місце та кінцевий термін подання пропозицій:</w:t>
            </w:r>
          </w:p>
        </w:tc>
        <w:tc>
          <w:tcPr>
            <w:tcW w:w="7455" w:type="dxa"/>
            <w:shd w:val="clear" w:color="auto" w:fill="auto"/>
          </w:tcPr>
          <w:p w14:paraId="0878730A"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 xml:space="preserve">     Пропозиції, отримані Замовником після закінчення строку їх подання, не розкриваються і не повертаються учасникам, що їх подали.</w:t>
            </w:r>
          </w:p>
        </w:tc>
      </w:tr>
      <w:tr w:rsidR="004D0CAA" w:rsidRPr="004719C4" w14:paraId="77446366" w14:textId="77777777" w:rsidTr="000F04CE">
        <w:tc>
          <w:tcPr>
            <w:tcW w:w="2253" w:type="dxa"/>
            <w:shd w:val="clear" w:color="auto" w:fill="auto"/>
          </w:tcPr>
          <w:p w14:paraId="6AAC7CB2"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 спосіб подання пропозицій;</w:t>
            </w:r>
          </w:p>
        </w:tc>
        <w:tc>
          <w:tcPr>
            <w:tcW w:w="7455" w:type="dxa"/>
            <w:shd w:val="clear" w:color="auto" w:fill="auto"/>
            <w:vAlign w:val="center"/>
          </w:tcPr>
          <w:p w14:paraId="7638ACA6"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t>Особисто або поштою</w:t>
            </w:r>
          </w:p>
        </w:tc>
      </w:tr>
      <w:tr w:rsidR="004D0CAA" w:rsidRPr="004719C4" w14:paraId="6C9E4451" w14:textId="77777777" w:rsidTr="000F04CE">
        <w:tc>
          <w:tcPr>
            <w:tcW w:w="2253" w:type="dxa"/>
            <w:shd w:val="clear" w:color="auto" w:fill="auto"/>
          </w:tcPr>
          <w:p w14:paraId="15A62D14"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 місце подання пропозицій;</w:t>
            </w:r>
          </w:p>
        </w:tc>
        <w:tc>
          <w:tcPr>
            <w:tcW w:w="7455" w:type="dxa"/>
            <w:shd w:val="clear" w:color="auto" w:fill="auto"/>
            <w:vAlign w:val="center"/>
          </w:tcPr>
          <w:p w14:paraId="231C16D5"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t xml:space="preserve">29000, м. Хмельницький, вул. Грушевського, 97, </w:t>
            </w:r>
            <w:r w:rsidRPr="004719C4">
              <w:rPr>
                <w:sz w:val="24"/>
                <w:szCs w:val="24"/>
                <w:lang w:eastAsia="uk-UA"/>
              </w:rPr>
              <w:t>відділ з питань житлового забезпечення поліцейських та капітального будівництва УЛМТЗ ГУНП в Хмельницькій області</w:t>
            </w:r>
          </w:p>
          <w:p w14:paraId="07A4B68F"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t xml:space="preserve">Відповідальна особа: провідний інспектор відділу з питань житлового забезпечення Управління логістики та матеріального-технічного забезпечення Головного управління Національної поліції в Хмельницькій області Швець Тетяна Вікторівна, </w:t>
            </w:r>
          </w:p>
          <w:p w14:paraId="54FC42DF"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t>телефон (0382) 69-24-31, (067) 851-25-41</w:t>
            </w:r>
          </w:p>
        </w:tc>
      </w:tr>
      <w:tr w:rsidR="004D0CAA" w:rsidRPr="004719C4" w14:paraId="03332881" w14:textId="77777777" w:rsidTr="000F04CE">
        <w:trPr>
          <w:trHeight w:val="349"/>
        </w:trPr>
        <w:tc>
          <w:tcPr>
            <w:tcW w:w="2253" w:type="dxa"/>
            <w:shd w:val="clear" w:color="auto" w:fill="auto"/>
          </w:tcPr>
          <w:p w14:paraId="0EAFD96E" w14:textId="77777777" w:rsidR="004D0CAA" w:rsidRPr="004719C4" w:rsidRDefault="004D0CAA" w:rsidP="000F04CE">
            <w:pPr>
              <w:pStyle w:val="a5"/>
              <w:shd w:val="clear" w:color="auto" w:fill="auto"/>
              <w:spacing w:before="0" w:line="240" w:lineRule="auto"/>
              <w:ind w:firstLine="0"/>
              <w:rPr>
                <w:color w:val="000000"/>
                <w:sz w:val="24"/>
                <w:szCs w:val="24"/>
                <w:lang w:eastAsia="uk-UA"/>
              </w:rPr>
            </w:pPr>
            <w:r w:rsidRPr="004719C4">
              <w:rPr>
                <w:color w:val="000000"/>
                <w:sz w:val="24"/>
                <w:szCs w:val="24"/>
                <w:lang w:eastAsia="uk-UA"/>
              </w:rPr>
              <w:t>- кінцевий термін подання пропозицій (дата, час).</w:t>
            </w:r>
          </w:p>
        </w:tc>
        <w:tc>
          <w:tcPr>
            <w:tcW w:w="7455" w:type="dxa"/>
            <w:shd w:val="clear" w:color="auto" w:fill="auto"/>
          </w:tcPr>
          <w:p w14:paraId="0B350A23" w14:textId="77777777" w:rsidR="004D0CAA" w:rsidRPr="004719C4" w:rsidRDefault="004D0CAA" w:rsidP="000F04CE">
            <w:pPr>
              <w:pStyle w:val="a5"/>
              <w:shd w:val="clear" w:color="auto" w:fill="auto"/>
              <w:spacing w:before="0" w:line="240" w:lineRule="auto"/>
              <w:ind w:firstLine="0"/>
              <w:rPr>
                <w:color w:val="000000"/>
                <w:sz w:val="24"/>
                <w:szCs w:val="24"/>
                <w:lang w:eastAsia="uk-UA"/>
              </w:rPr>
            </w:pPr>
            <w:r w:rsidRPr="004719C4">
              <w:rPr>
                <w:color w:val="000000"/>
                <w:sz w:val="24"/>
                <w:szCs w:val="24"/>
                <w:lang w:eastAsia="uk-UA"/>
              </w:rPr>
              <w:t>Термін: 19.11.2021</w:t>
            </w:r>
          </w:p>
          <w:p w14:paraId="0CD28489" w14:textId="77777777" w:rsidR="004D0CAA" w:rsidRPr="004719C4" w:rsidRDefault="004D0CAA" w:rsidP="000F04CE">
            <w:pPr>
              <w:pStyle w:val="a5"/>
              <w:shd w:val="clear" w:color="auto" w:fill="auto"/>
              <w:spacing w:before="0" w:line="240" w:lineRule="auto"/>
              <w:ind w:firstLine="0"/>
              <w:rPr>
                <w:color w:val="000000"/>
                <w:sz w:val="24"/>
                <w:szCs w:val="24"/>
                <w:lang w:eastAsia="uk-UA"/>
              </w:rPr>
            </w:pPr>
            <w:r w:rsidRPr="004719C4">
              <w:rPr>
                <w:color w:val="000000"/>
                <w:sz w:val="24"/>
                <w:szCs w:val="24"/>
                <w:lang w:eastAsia="uk-UA"/>
              </w:rPr>
              <w:t>Час: до  16:00</w:t>
            </w:r>
          </w:p>
        </w:tc>
      </w:tr>
      <w:tr w:rsidR="004D0CAA" w:rsidRPr="004719C4" w14:paraId="7C5C3305" w14:textId="77777777" w:rsidTr="000F04CE">
        <w:tc>
          <w:tcPr>
            <w:tcW w:w="2253" w:type="dxa"/>
            <w:shd w:val="clear" w:color="auto" w:fill="auto"/>
          </w:tcPr>
          <w:p w14:paraId="5CA5A132"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t xml:space="preserve">16. </w:t>
            </w:r>
            <w:r w:rsidRPr="004719C4">
              <w:rPr>
                <w:rStyle w:val="a4"/>
                <w:sz w:val="24"/>
                <w:szCs w:val="24"/>
                <w:lang w:eastAsia="uk-UA"/>
              </w:rPr>
              <w:t>Місце, дата та час розкриття пропозицій.</w:t>
            </w:r>
          </w:p>
        </w:tc>
        <w:tc>
          <w:tcPr>
            <w:tcW w:w="7455" w:type="dxa"/>
            <w:shd w:val="clear" w:color="auto" w:fill="auto"/>
          </w:tcPr>
          <w:p w14:paraId="5925EE2E" w14:textId="77777777" w:rsidR="004D0CAA" w:rsidRPr="004719C4" w:rsidRDefault="004D0CAA" w:rsidP="000F04CE">
            <w:pPr>
              <w:pStyle w:val="a5"/>
              <w:shd w:val="clear" w:color="auto" w:fill="auto"/>
              <w:spacing w:before="0" w:line="240" w:lineRule="auto"/>
              <w:ind w:firstLine="0"/>
              <w:rPr>
                <w:color w:val="000000"/>
                <w:sz w:val="24"/>
                <w:szCs w:val="24"/>
                <w:lang w:eastAsia="uk-UA"/>
              </w:rPr>
            </w:pPr>
            <w:r w:rsidRPr="004719C4">
              <w:rPr>
                <w:color w:val="000000"/>
                <w:sz w:val="24"/>
                <w:szCs w:val="24"/>
                <w:lang w:eastAsia="uk-UA"/>
              </w:rPr>
              <w:t xml:space="preserve">     До участі у процедурі розкриття пропозицій Замовником допускаються всі учасники або їх уповноважені представники. </w:t>
            </w:r>
          </w:p>
          <w:p w14:paraId="1F2F4496"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 xml:space="preserve">     Відсутність Учасника або його уповноваженого представника під час процедури розкриття пропозицій не є підставою для відмови в розкритті чи розгляді або для відхилення його пропозиції.</w:t>
            </w:r>
          </w:p>
          <w:p w14:paraId="7366FB37" w14:textId="77777777" w:rsidR="004D0CAA" w:rsidRPr="004719C4" w:rsidRDefault="004D0CAA" w:rsidP="000F04CE">
            <w:pPr>
              <w:pStyle w:val="a5"/>
              <w:shd w:val="clear" w:color="auto" w:fill="auto"/>
              <w:spacing w:before="0" w:line="240" w:lineRule="auto"/>
              <w:ind w:firstLine="240"/>
              <w:rPr>
                <w:sz w:val="24"/>
                <w:szCs w:val="24"/>
                <w:lang w:eastAsia="uk-UA"/>
              </w:rPr>
            </w:pPr>
            <w:r w:rsidRPr="004719C4">
              <w:rPr>
                <w:color w:val="000000"/>
                <w:sz w:val="24"/>
                <w:szCs w:val="24"/>
                <w:lang w:eastAsia="uk-UA"/>
              </w:rPr>
              <w:t xml:space="preserve">Якщо Учасником є фізична </w:t>
            </w:r>
            <w:r w:rsidRPr="004719C4">
              <w:rPr>
                <w:color w:val="000000"/>
                <w:sz w:val="24"/>
                <w:szCs w:val="24"/>
                <w:lang w:eastAsia="uk-UA"/>
              </w:rPr>
              <w:t xml:space="preserve">особа, </w:t>
            </w:r>
            <w:r w:rsidRPr="004719C4">
              <w:rPr>
                <w:color w:val="000000"/>
                <w:sz w:val="24"/>
                <w:szCs w:val="24"/>
                <w:lang w:eastAsia="uk-UA"/>
              </w:rPr>
              <w:t xml:space="preserve">то вона для участі у розкритті пропозицій повинна мати при собі оригінал та копію </w:t>
            </w:r>
            <w:r w:rsidRPr="004719C4">
              <w:rPr>
                <w:color w:val="000000"/>
                <w:sz w:val="24"/>
                <w:szCs w:val="24"/>
                <w:lang w:eastAsia="uk-UA"/>
              </w:rPr>
              <w:t xml:space="preserve">документа, </w:t>
            </w:r>
            <w:r w:rsidRPr="004719C4">
              <w:rPr>
                <w:color w:val="000000"/>
                <w:sz w:val="24"/>
                <w:szCs w:val="24"/>
                <w:lang w:eastAsia="uk-UA"/>
              </w:rPr>
              <w:t xml:space="preserve">що засвідчує її </w:t>
            </w:r>
            <w:r w:rsidRPr="004719C4">
              <w:rPr>
                <w:color w:val="000000"/>
                <w:sz w:val="24"/>
                <w:szCs w:val="24"/>
                <w:lang w:eastAsia="uk-UA"/>
              </w:rPr>
              <w:t xml:space="preserve">особу </w:t>
            </w:r>
            <w:r w:rsidRPr="004719C4">
              <w:rPr>
                <w:color w:val="000000"/>
                <w:sz w:val="24"/>
                <w:szCs w:val="24"/>
                <w:lang w:eastAsia="uk-UA"/>
              </w:rPr>
              <w:t>(паспорт).</w:t>
            </w:r>
          </w:p>
          <w:p w14:paraId="50C06D2F" w14:textId="77777777" w:rsidR="004D0CAA" w:rsidRPr="004719C4" w:rsidRDefault="004D0CAA" w:rsidP="000F04CE">
            <w:pPr>
              <w:pStyle w:val="a5"/>
              <w:shd w:val="clear" w:color="auto" w:fill="auto"/>
              <w:spacing w:before="0" w:line="240" w:lineRule="auto"/>
              <w:ind w:left="120" w:firstLine="0"/>
              <w:rPr>
                <w:sz w:val="24"/>
                <w:szCs w:val="24"/>
                <w:lang w:eastAsia="uk-UA"/>
              </w:rPr>
            </w:pPr>
            <w:r w:rsidRPr="004719C4">
              <w:rPr>
                <w:color w:val="000000"/>
                <w:sz w:val="24"/>
                <w:szCs w:val="24"/>
                <w:lang w:eastAsia="uk-UA"/>
              </w:rPr>
              <w:t xml:space="preserve">    Якщо Учасником  є юридична особа, яку представляє керівник, він повинен мати </w:t>
            </w:r>
            <w:r w:rsidRPr="004719C4">
              <w:rPr>
                <w:color w:val="000000"/>
                <w:sz w:val="24"/>
                <w:szCs w:val="24"/>
                <w:lang w:eastAsia="uk-UA"/>
              </w:rPr>
              <w:t xml:space="preserve">при </w:t>
            </w:r>
            <w:r w:rsidRPr="004719C4">
              <w:rPr>
                <w:color w:val="000000"/>
                <w:sz w:val="24"/>
                <w:szCs w:val="24"/>
                <w:lang w:eastAsia="uk-UA"/>
              </w:rPr>
              <w:t>собі засвідчену встановленим порядком копію документу, що підтверджує його повноваження та документ, що</w:t>
            </w:r>
            <w:r w:rsidRPr="004719C4">
              <w:rPr>
                <w:sz w:val="24"/>
                <w:szCs w:val="24"/>
                <w:lang w:eastAsia="uk-UA"/>
              </w:rPr>
              <w:t xml:space="preserve"> </w:t>
            </w:r>
            <w:r w:rsidRPr="004719C4">
              <w:rPr>
                <w:color w:val="000000"/>
                <w:sz w:val="24"/>
                <w:szCs w:val="24"/>
                <w:lang w:eastAsia="uk-UA"/>
              </w:rPr>
              <w:t>засвідчує його особу (паспорт).</w:t>
            </w:r>
          </w:p>
          <w:p w14:paraId="012975D3" w14:textId="77777777" w:rsidR="004D0CAA" w:rsidRPr="004719C4" w:rsidRDefault="004D0CAA" w:rsidP="000F04CE">
            <w:pPr>
              <w:pStyle w:val="a5"/>
              <w:shd w:val="clear" w:color="auto" w:fill="auto"/>
              <w:spacing w:before="0" w:line="240" w:lineRule="auto"/>
              <w:ind w:firstLine="240"/>
              <w:rPr>
                <w:sz w:val="24"/>
                <w:szCs w:val="24"/>
                <w:lang w:eastAsia="uk-UA"/>
              </w:rPr>
            </w:pPr>
            <w:r w:rsidRPr="004719C4">
              <w:rPr>
                <w:color w:val="000000"/>
                <w:sz w:val="24"/>
                <w:szCs w:val="24"/>
                <w:lang w:eastAsia="uk-U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14:paraId="2E99D9A6" w14:textId="77777777" w:rsidR="004D0CAA" w:rsidRPr="004719C4" w:rsidRDefault="004D0CAA" w:rsidP="000F04CE">
            <w:pPr>
              <w:pStyle w:val="a5"/>
              <w:shd w:val="clear" w:color="auto" w:fill="auto"/>
              <w:spacing w:before="0" w:line="240" w:lineRule="auto"/>
              <w:ind w:firstLine="240"/>
              <w:rPr>
                <w:sz w:val="24"/>
                <w:szCs w:val="24"/>
                <w:lang w:eastAsia="uk-UA"/>
              </w:rPr>
            </w:pPr>
            <w:r w:rsidRPr="004719C4">
              <w:rPr>
                <w:color w:val="000000"/>
                <w:sz w:val="24"/>
                <w:szCs w:val="24"/>
                <w:lang w:eastAsia="uk-UA"/>
              </w:rPr>
              <w:t>Під час розкриття пропозицій перевіряється наявність чи відсутність усіх необхідних документів, передбачених документацією, а також оголошуються найменування та місцезнаходження кожного Учасника, ціна кожної пропозиції тощо. Зазначена інформація вноситься до протоколу розкриття пропозицій.</w:t>
            </w:r>
          </w:p>
          <w:p w14:paraId="5F3F7F69" w14:textId="77777777" w:rsidR="004D0CAA" w:rsidRPr="004719C4" w:rsidRDefault="004D0CAA" w:rsidP="000F04CE">
            <w:pPr>
              <w:pStyle w:val="a5"/>
              <w:shd w:val="clear" w:color="auto" w:fill="auto"/>
              <w:spacing w:before="0" w:line="240" w:lineRule="auto"/>
              <w:ind w:firstLine="240"/>
              <w:rPr>
                <w:sz w:val="24"/>
                <w:szCs w:val="24"/>
                <w:lang w:eastAsia="uk-UA"/>
              </w:rPr>
            </w:pPr>
            <w:r w:rsidRPr="004719C4">
              <w:rPr>
                <w:color w:val="000000"/>
                <w:sz w:val="24"/>
                <w:szCs w:val="24"/>
                <w:lang w:eastAsia="uk-UA"/>
              </w:rPr>
              <w:t>Протокол розкриття пропозицій складається у день їх розкриття.</w:t>
            </w:r>
          </w:p>
          <w:p w14:paraId="2207B6C6" w14:textId="77777777" w:rsidR="004D0CAA" w:rsidRPr="004719C4" w:rsidRDefault="004D0CAA" w:rsidP="000F04CE">
            <w:pPr>
              <w:pStyle w:val="a5"/>
              <w:shd w:val="clear" w:color="auto" w:fill="auto"/>
              <w:spacing w:before="0" w:line="240" w:lineRule="auto"/>
              <w:ind w:firstLine="240"/>
              <w:rPr>
                <w:sz w:val="24"/>
                <w:szCs w:val="24"/>
                <w:lang w:eastAsia="uk-UA"/>
              </w:rPr>
            </w:pPr>
            <w:r w:rsidRPr="004719C4">
              <w:rPr>
                <w:color w:val="000000"/>
                <w:sz w:val="24"/>
                <w:szCs w:val="24"/>
                <w:lang w:eastAsia="uk-UA"/>
              </w:rPr>
              <w:t>Протокол розкриття пропозицій підписується членами комісії та за бажанням учасниками, які присутні на процедурі розкриття пропозицій.</w:t>
            </w:r>
          </w:p>
          <w:p w14:paraId="1CFBA100"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 xml:space="preserve">     Завірена підписом голови комісії копія протоколу розкриття пропозицій надається будь-якому з учасників на його письмовий запит </w:t>
            </w:r>
            <w:r w:rsidRPr="004719C4">
              <w:rPr>
                <w:color w:val="000000"/>
                <w:sz w:val="24"/>
                <w:szCs w:val="24"/>
                <w:lang w:eastAsia="uk-UA"/>
              </w:rPr>
              <w:lastRenderedPageBreak/>
              <w:t>протягом трьох робочих днів з дня надходження такого запиту.</w:t>
            </w:r>
          </w:p>
        </w:tc>
      </w:tr>
      <w:tr w:rsidR="004D0CAA" w:rsidRPr="004719C4" w14:paraId="5CB872B7" w14:textId="77777777" w:rsidTr="000F04CE">
        <w:tc>
          <w:tcPr>
            <w:tcW w:w="2253" w:type="dxa"/>
            <w:shd w:val="clear" w:color="auto" w:fill="auto"/>
          </w:tcPr>
          <w:p w14:paraId="781E4598"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lastRenderedPageBreak/>
              <w:t>- місце розкриття пропозицій;</w:t>
            </w:r>
          </w:p>
        </w:tc>
        <w:tc>
          <w:tcPr>
            <w:tcW w:w="7455" w:type="dxa"/>
            <w:shd w:val="clear" w:color="auto" w:fill="auto"/>
            <w:vAlign w:val="center"/>
          </w:tcPr>
          <w:p w14:paraId="3C60BEF2"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t xml:space="preserve">Головне управління Національної поліції в Хмельницькій області, </w:t>
            </w:r>
          </w:p>
          <w:p w14:paraId="668A24F3"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t>29017, м. Хмельницький, вул. Зарічанська, 7, великий зал</w:t>
            </w:r>
          </w:p>
        </w:tc>
      </w:tr>
      <w:tr w:rsidR="004D0CAA" w:rsidRPr="004719C4" w14:paraId="1212F943" w14:textId="77777777" w:rsidTr="000F04CE">
        <w:tc>
          <w:tcPr>
            <w:tcW w:w="2253" w:type="dxa"/>
            <w:shd w:val="clear" w:color="auto" w:fill="auto"/>
          </w:tcPr>
          <w:p w14:paraId="2B15BAA9" w14:textId="77777777" w:rsidR="004D0CAA" w:rsidRPr="004719C4" w:rsidRDefault="004D0CAA" w:rsidP="000F04CE">
            <w:pPr>
              <w:pStyle w:val="a5"/>
              <w:shd w:val="clear" w:color="auto" w:fill="auto"/>
              <w:spacing w:before="0" w:line="240" w:lineRule="auto"/>
              <w:ind w:firstLine="0"/>
              <w:rPr>
                <w:color w:val="000000"/>
                <w:sz w:val="24"/>
                <w:szCs w:val="24"/>
                <w:lang w:eastAsia="uk-UA"/>
              </w:rPr>
            </w:pPr>
            <w:r w:rsidRPr="004719C4">
              <w:rPr>
                <w:color w:val="000000"/>
                <w:sz w:val="24"/>
                <w:szCs w:val="24"/>
                <w:lang w:eastAsia="uk-UA"/>
              </w:rPr>
              <w:t>- дата та час розкриття пропозицій.</w:t>
            </w:r>
          </w:p>
        </w:tc>
        <w:tc>
          <w:tcPr>
            <w:tcW w:w="7455" w:type="dxa"/>
            <w:shd w:val="clear" w:color="auto" w:fill="auto"/>
          </w:tcPr>
          <w:p w14:paraId="7BA6B99C" w14:textId="77777777" w:rsidR="004D0CAA" w:rsidRPr="004719C4" w:rsidRDefault="004D0CAA" w:rsidP="000F04CE">
            <w:pPr>
              <w:pStyle w:val="a5"/>
              <w:shd w:val="clear" w:color="auto" w:fill="auto"/>
              <w:spacing w:before="0" w:line="240" w:lineRule="auto"/>
              <w:ind w:firstLine="0"/>
              <w:rPr>
                <w:color w:val="000000"/>
                <w:sz w:val="24"/>
                <w:szCs w:val="24"/>
                <w:lang w:eastAsia="uk-UA"/>
              </w:rPr>
            </w:pPr>
            <w:r w:rsidRPr="004719C4">
              <w:rPr>
                <w:color w:val="000000"/>
                <w:sz w:val="24"/>
                <w:szCs w:val="24"/>
                <w:lang w:eastAsia="uk-UA"/>
              </w:rPr>
              <w:t>Термін: 22.11.2021</w:t>
            </w:r>
          </w:p>
          <w:p w14:paraId="462B9C2B" w14:textId="77777777" w:rsidR="004D0CAA" w:rsidRPr="004719C4" w:rsidRDefault="004D0CAA" w:rsidP="000F04CE">
            <w:pPr>
              <w:pStyle w:val="a5"/>
              <w:shd w:val="clear" w:color="auto" w:fill="auto"/>
              <w:spacing w:before="0" w:line="240" w:lineRule="auto"/>
              <w:ind w:firstLine="0"/>
              <w:rPr>
                <w:color w:val="000000"/>
                <w:sz w:val="24"/>
                <w:szCs w:val="24"/>
                <w:lang w:eastAsia="uk-UA"/>
              </w:rPr>
            </w:pPr>
            <w:r w:rsidRPr="004719C4">
              <w:rPr>
                <w:color w:val="000000"/>
                <w:sz w:val="24"/>
                <w:szCs w:val="24"/>
                <w:lang w:eastAsia="uk-UA"/>
              </w:rPr>
              <w:t>Час: 11:00</w:t>
            </w:r>
          </w:p>
        </w:tc>
      </w:tr>
      <w:tr w:rsidR="004D0CAA" w:rsidRPr="004719C4" w14:paraId="728B92A8" w14:textId="77777777" w:rsidTr="000F04CE">
        <w:tc>
          <w:tcPr>
            <w:tcW w:w="2253" w:type="dxa"/>
            <w:shd w:val="clear" w:color="auto" w:fill="auto"/>
          </w:tcPr>
          <w:p w14:paraId="7CF1386F"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t xml:space="preserve">17. </w:t>
            </w:r>
            <w:r w:rsidRPr="004719C4">
              <w:rPr>
                <w:rStyle w:val="a4"/>
                <w:sz w:val="24"/>
                <w:szCs w:val="24"/>
                <w:lang w:eastAsia="uk-UA"/>
              </w:rPr>
              <w:t>Перелік критеріїв та методика оцінки пропозиції із зазначенням питомої ваги критерію.</w:t>
            </w:r>
          </w:p>
        </w:tc>
        <w:tc>
          <w:tcPr>
            <w:tcW w:w="7455" w:type="dxa"/>
            <w:shd w:val="clear" w:color="auto" w:fill="auto"/>
          </w:tcPr>
          <w:p w14:paraId="4D0EE3E6" w14:textId="77777777" w:rsidR="004D0CAA" w:rsidRPr="004719C4" w:rsidRDefault="004D0CAA" w:rsidP="000F04CE">
            <w:pPr>
              <w:pStyle w:val="210"/>
              <w:shd w:val="clear" w:color="auto" w:fill="auto"/>
              <w:ind w:right="181" w:firstLine="187"/>
              <w:rPr>
                <w:sz w:val="24"/>
                <w:szCs w:val="24"/>
                <w:lang w:eastAsia="uk-UA"/>
              </w:rPr>
            </w:pPr>
            <w:r w:rsidRPr="004719C4">
              <w:rPr>
                <w:sz w:val="24"/>
                <w:szCs w:val="24"/>
                <w:lang w:eastAsia="uk-UA"/>
              </w:rPr>
              <w:t xml:space="preserve">Критерієм оцінки пропозицій Учасників є «Ціна конкурсної пропозиції за 1 </w:t>
            </w:r>
            <w:proofErr w:type="spellStart"/>
            <w:r w:rsidRPr="004719C4">
              <w:rPr>
                <w:sz w:val="24"/>
                <w:szCs w:val="24"/>
                <w:lang w:eastAsia="uk-UA"/>
              </w:rPr>
              <w:t>кв.м</w:t>
            </w:r>
            <w:proofErr w:type="spellEnd"/>
            <w:r w:rsidRPr="004719C4">
              <w:rPr>
                <w:sz w:val="24"/>
                <w:szCs w:val="24"/>
                <w:lang w:eastAsia="uk-UA"/>
              </w:rPr>
              <w:t xml:space="preserve"> загальної площі житла» кожної квартири окремо.</w:t>
            </w:r>
          </w:p>
          <w:p w14:paraId="4F49C5D8" w14:textId="77777777" w:rsidR="004D0CAA" w:rsidRPr="004719C4" w:rsidRDefault="004D0CAA" w:rsidP="000F04CE">
            <w:pPr>
              <w:pStyle w:val="210"/>
              <w:shd w:val="clear" w:color="auto" w:fill="auto"/>
              <w:ind w:right="181" w:firstLine="187"/>
              <w:rPr>
                <w:sz w:val="24"/>
                <w:szCs w:val="24"/>
                <w:lang w:eastAsia="uk-UA"/>
              </w:rPr>
            </w:pPr>
            <w:r w:rsidRPr="004719C4">
              <w:rPr>
                <w:sz w:val="24"/>
                <w:szCs w:val="24"/>
                <w:lang w:eastAsia="uk-UA"/>
              </w:rPr>
              <w:t>Замовник визначає переможця з числа Учасників, пропозиції яких не були відхилені.</w:t>
            </w:r>
          </w:p>
          <w:p w14:paraId="5C37E0C2" w14:textId="77777777" w:rsidR="004D0CAA" w:rsidRPr="004719C4" w:rsidRDefault="004D0CAA" w:rsidP="000F04CE">
            <w:pPr>
              <w:pStyle w:val="210"/>
              <w:shd w:val="clear" w:color="auto" w:fill="auto"/>
              <w:ind w:right="181" w:firstLine="187"/>
              <w:rPr>
                <w:sz w:val="24"/>
                <w:szCs w:val="24"/>
                <w:lang w:eastAsia="uk-UA"/>
              </w:rPr>
            </w:pPr>
            <w:r w:rsidRPr="004719C4">
              <w:rPr>
                <w:sz w:val="24"/>
                <w:szCs w:val="24"/>
                <w:lang w:eastAsia="uk-UA"/>
              </w:rPr>
              <w:t xml:space="preserve">Найбільш економічно вигідною конкурсною пропозицією за критерієм «Ціна конкурсної пропозиції за 1 </w:t>
            </w:r>
            <w:proofErr w:type="spellStart"/>
            <w:r w:rsidRPr="004719C4">
              <w:rPr>
                <w:sz w:val="24"/>
                <w:szCs w:val="24"/>
                <w:lang w:eastAsia="uk-UA"/>
              </w:rPr>
              <w:t>кв.м</w:t>
            </w:r>
            <w:proofErr w:type="spellEnd"/>
            <w:r w:rsidRPr="004719C4">
              <w:rPr>
                <w:sz w:val="24"/>
                <w:szCs w:val="24"/>
                <w:lang w:eastAsia="uk-UA"/>
              </w:rPr>
              <w:t xml:space="preserve"> загальної площі житла» є пропозиція, за якою вартість придбання 1 </w:t>
            </w:r>
            <w:proofErr w:type="spellStart"/>
            <w:r w:rsidRPr="004719C4">
              <w:rPr>
                <w:sz w:val="24"/>
                <w:szCs w:val="24"/>
                <w:lang w:eastAsia="uk-UA"/>
              </w:rPr>
              <w:t>кв.м</w:t>
            </w:r>
            <w:proofErr w:type="spellEnd"/>
            <w:r w:rsidRPr="004719C4">
              <w:rPr>
                <w:sz w:val="24"/>
                <w:szCs w:val="24"/>
                <w:lang w:eastAsia="uk-UA"/>
              </w:rPr>
              <w:t xml:space="preserve"> загальної площі житла на вторинному ринку є найнижчою серед запропонованих.</w:t>
            </w:r>
          </w:p>
          <w:p w14:paraId="66B664E4" w14:textId="77777777" w:rsidR="004D0CAA" w:rsidRPr="004719C4" w:rsidRDefault="004D0CAA" w:rsidP="000F04CE">
            <w:pPr>
              <w:pStyle w:val="210"/>
              <w:shd w:val="clear" w:color="auto" w:fill="auto"/>
              <w:ind w:right="181" w:firstLine="187"/>
              <w:rPr>
                <w:sz w:val="24"/>
                <w:szCs w:val="24"/>
                <w:lang w:eastAsia="uk-UA"/>
              </w:rPr>
            </w:pPr>
            <w:r w:rsidRPr="004719C4">
              <w:rPr>
                <w:sz w:val="24"/>
                <w:szCs w:val="24"/>
                <w:lang w:eastAsia="uk-UA"/>
              </w:rPr>
              <w:t>Всі пропозиції, оцінені згідно з критерієм оцінки, шикуються в протоколі по мірі зростання значень показника.</w:t>
            </w:r>
          </w:p>
          <w:p w14:paraId="7E4966AD" w14:textId="77777777" w:rsidR="004D0CAA" w:rsidRPr="004719C4" w:rsidRDefault="004D0CAA" w:rsidP="000F04CE">
            <w:pPr>
              <w:pStyle w:val="a5"/>
              <w:shd w:val="clear" w:color="auto" w:fill="auto"/>
              <w:spacing w:before="0" w:line="240" w:lineRule="auto"/>
              <w:ind w:firstLine="240"/>
              <w:rPr>
                <w:sz w:val="24"/>
                <w:szCs w:val="24"/>
                <w:lang w:eastAsia="uk-UA"/>
              </w:rPr>
            </w:pPr>
            <w:r w:rsidRPr="004719C4">
              <w:rPr>
                <w:sz w:val="24"/>
                <w:szCs w:val="24"/>
                <w:lang w:eastAsia="uk-UA"/>
              </w:rPr>
              <w:t xml:space="preserve">Переможцем визнається учасник, який подав найвигіднішу конкурсну пропозицію, за якою вартість придбання 1 </w:t>
            </w:r>
            <w:proofErr w:type="spellStart"/>
            <w:r w:rsidRPr="004719C4">
              <w:rPr>
                <w:sz w:val="24"/>
                <w:szCs w:val="24"/>
                <w:lang w:eastAsia="uk-UA"/>
              </w:rPr>
              <w:t>кв.м</w:t>
            </w:r>
            <w:proofErr w:type="spellEnd"/>
            <w:r w:rsidRPr="004719C4">
              <w:rPr>
                <w:sz w:val="24"/>
                <w:szCs w:val="24"/>
                <w:lang w:eastAsia="uk-UA"/>
              </w:rPr>
              <w:t>. загальної площі житла на умовах пайової участі та на вторинному ринку в регіонах України є найнижчою серед запропонованих.</w:t>
            </w:r>
          </w:p>
          <w:p w14:paraId="60F4F19B" w14:textId="77777777" w:rsidR="004D0CAA" w:rsidRPr="004719C4" w:rsidRDefault="004D0CAA" w:rsidP="000F04CE">
            <w:pPr>
              <w:pStyle w:val="a5"/>
              <w:shd w:val="clear" w:color="auto" w:fill="auto"/>
              <w:spacing w:before="0" w:line="240" w:lineRule="auto"/>
              <w:ind w:firstLine="240"/>
              <w:rPr>
                <w:sz w:val="24"/>
                <w:szCs w:val="24"/>
                <w:lang w:eastAsia="uk-UA"/>
              </w:rPr>
            </w:pPr>
            <w:r w:rsidRPr="004719C4">
              <w:rPr>
                <w:sz w:val="24"/>
                <w:szCs w:val="24"/>
                <w:lang w:eastAsia="uk-UA"/>
              </w:rPr>
              <w:t>У випадку однакового значення показника, переможець визначається шляхом голосування членів комісії простою більшістю голосів за участю в голосуванні. Якщо результати голосування розділилися порівну, вирішальний голос має голова комісії.</w:t>
            </w:r>
          </w:p>
          <w:p w14:paraId="2FE5C3C4" w14:textId="77777777" w:rsidR="004D0CAA" w:rsidRPr="004719C4" w:rsidRDefault="004D0CAA" w:rsidP="000F04CE">
            <w:pPr>
              <w:pStyle w:val="210"/>
              <w:shd w:val="clear" w:color="auto" w:fill="auto"/>
              <w:ind w:right="181" w:firstLine="187"/>
              <w:rPr>
                <w:sz w:val="24"/>
                <w:szCs w:val="24"/>
                <w:lang w:eastAsia="uk-UA"/>
              </w:rPr>
            </w:pPr>
            <w:r w:rsidRPr="004719C4">
              <w:rPr>
                <w:sz w:val="24"/>
                <w:szCs w:val="24"/>
                <w:lang w:eastAsia="uk-UA"/>
              </w:rPr>
              <w:t>Комісія розглядає пропозиції до десяти робочих днів з дня їх розкриття та визначає переможця рішенням комісії.</w:t>
            </w:r>
          </w:p>
          <w:p w14:paraId="1C9404BB" w14:textId="77777777" w:rsidR="004D0CAA" w:rsidRPr="004719C4" w:rsidRDefault="004D0CAA" w:rsidP="000F04CE">
            <w:pPr>
              <w:pStyle w:val="210"/>
              <w:shd w:val="clear" w:color="auto" w:fill="auto"/>
              <w:ind w:right="181" w:firstLine="187"/>
              <w:rPr>
                <w:sz w:val="24"/>
                <w:szCs w:val="24"/>
                <w:lang w:eastAsia="uk-UA"/>
              </w:rPr>
            </w:pPr>
            <w:r w:rsidRPr="004719C4">
              <w:rPr>
                <w:sz w:val="24"/>
                <w:szCs w:val="24"/>
                <w:lang w:eastAsia="uk-UA"/>
              </w:rPr>
              <w:t>Після розкриття пропозиції Замовник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квартири, яка пропонується до закупівлі.</w:t>
            </w:r>
          </w:p>
          <w:p w14:paraId="75863B31" w14:textId="77777777" w:rsidR="004D0CAA" w:rsidRPr="004719C4" w:rsidRDefault="004D0CAA" w:rsidP="000F04CE">
            <w:pPr>
              <w:pStyle w:val="210"/>
              <w:shd w:val="clear" w:color="auto" w:fill="auto"/>
              <w:ind w:right="181" w:firstLine="187"/>
              <w:rPr>
                <w:sz w:val="24"/>
                <w:szCs w:val="24"/>
                <w:lang w:eastAsia="uk-UA"/>
              </w:rPr>
            </w:pPr>
            <w:r w:rsidRPr="004719C4">
              <w:rPr>
                <w:sz w:val="24"/>
                <w:szCs w:val="24"/>
                <w:lang w:eastAsia="uk-UA"/>
              </w:rPr>
              <w:t>Для проведення оцінки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w:t>
            </w:r>
          </w:p>
          <w:p w14:paraId="3999CF05" w14:textId="77777777" w:rsidR="004D0CAA" w:rsidRPr="004719C4" w:rsidRDefault="004D0CAA" w:rsidP="000F04CE">
            <w:pPr>
              <w:pStyle w:val="a5"/>
              <w:shd w:val="clear" w:color="auto" w:fill="auto"/>
              <w:spacing w:before="0" w:line="240" w:lineRule="auto"/>
              <w:ind w:firstLine="220"/>
              <w:rPr>
                <w:sz w:val="24"/>
                <w:szCs w:val="24"/>
                <w:lang w:eastAsia="uk-UA"/>
              </w:rPr>
            </w:pPr>
            <w:r w:rsidRPr="004719C4">
              <w:rPr>
                <w:sz w:val="24"/>
                <w:szCs w:val="24"/>
                <w:lang w:eastAsia="uk-UA"/>
              </w:rPr>
              <w:t>З метою придбання необхідної кількості квартир комісія має право розглянути та додатково визнати переможцем наступну за рейтингом пропозицію, яка не була відхилена, відповідає вимогам документації та допущена до оцінки.</w:t>
            </w:r>
          </w:p>
          <w:p w14:paraId="5CA7D558" w14:textId="77777777" w:rsidR="004D0CAA" w:rsidRPr="004719C4" w:rsidRDefault="004D0CAA" w:rsidP="000F04CE">
            <w:pPr>
              <w:pStyle w:val="a5"/>
              <w:spacing w:before="0" w:line="240" w:lineRule="auto"/>
              <w:ind w:firstLine="221"/>
              <w:rPr>
                <w:sz w:val="24"/>
                <w:szCs w:val="24"/>
                <w:lang w:eastAsia="uk-UA"/>
              </w:rPr>
            </w:pPr>
            <w:r w:rsidRPr="004719C4">
              <w:rPr>
                <w:sz w:val="24"/>
                <w:szCs w:val="24"/>
                <w:lang w:eastAsia="uk-UA"/>
              </w:rPr>
              <w:t>Пропозиція учасника, який запропонував квартиру, загальна площа якої перевищує рекомендовану граничну загальну площу, може бути визнана найвигіднішою за умови, якщо її загальна вартість не перевищує обсягу наявного фінансування, виділеного головним розпорядником коштів на зазначені цілі.</w:t>
            </w:r>
          </w:p>
          <w:p w14:paraId="2DB08BB4" w14:textId="77777777" w:rsidR="004D0CAA" w:rsidRPr="004719C4" w:rsidRDefault="004D0CAA" w:rsidP="000F04CE">
            <w:pPr>
              <w:jc w:val="both"/>
              <w:rPr>
                <w:rFonts w:ascii="Times New Roman" w:hAnsi="Times New Roman" w:cs="Times New Roman"/>
                <w:color w:val="auto"/>
                <w:lang w:eastAsia="uk-UA"/>
              </w:rPr>
            </w:pPr>
            <w:r w:rsidRPr="004719C4">
              <w:rPr>
                <w:rFonts w:ascii="Times New Roman" w:hAnsi="Times New Roman" w:cs="Times New Roman"/>
                <w:color w:val="auto"/>
                <w:lang w:eastAsia="uk-UA"/>
              </w:rPr>
              <w:t xml:space="preserve">Замовник протягом десяти робочих днів, з дня прийняття рішення, оприлюднює на офіційному </w:t>
            </w:r>
            <w:proofErr w:type="spellStart"/>
            <w:r w:rsidRPr="004719C4">
              <w:rPr>
                <w:rFonts w:ascii="Times New Roman" w:hAnsi="Times New Roman" w:cs="Times New Roman"/>
                <w:color w:val="auto"/>
                <w:lang w:eastAsia="uk-UA"/>
              </w:rPr>
              <w:t>вебcайті</w:t>
            </w:r>
            <w:proofErr w:type="spellEnd"/>
            <w:r w:rsidRPr="004719C4">
              <w:rPr>
                <w:rFonts w:ascii="Times New Roman" w:hAnsi="Times New Roman" w:cs="Times New Roman"/>
                <w:color w:val="auto"/>
                <w:lang w:eastAsia="uk-UA"/>
              </w:rPr>
              <w:t xml:space="preserve"> ГУНП в Хмельницькій області (</w:t>
            </w:r>
            <w:hyperlink r:id="rId15" w:history="1">
              <w:r w:rsidRPr="004719C4">
                <w:rPr>
                  <w:rFonts w:ascii="Times New Roman" w:hAnsi="Times New Roman" w:cs="Times New Roman"/>
                  <w:color w:val="auto"/>
                  <w:lang w:eastAsia="uk-UA"/>
                </w:rPr>
                <w:t>https://hm.npu.gov.ua</w:t>
              </w:r>
            </w:hyperlink>
            <w:r w:rsidRPr="004719C4">
              <w:rPr>
                <w:rFonts w:ascii="Times New Roman" w:hAnsi="Times New Roman" w:cs="Times New Roman"/>
                <w:color w:val="auto"/>
                <w:lang w:eastAsia="uk-UA"/>
              </w:rPr>
              <w:t xml:space="preserve">), </w:t>
            </w:r>
            <w:proofErr w:type="spellStart"/>
            <w:r w:rsidRPr="004719C4">
              <w:rPr>
                <w:rFonts w:ascii="Times New Roman" w:hAnsi="Times New Roman" w:cs="Times New Roman"/>
                <w:color w:val="auto"/>
                <w:lang w:eastAsia="uk-UA"/>
              </w:rPr>
              <w:t>вебсайті</w:t>
            </w:r>
            <w:proofErr w:type="spellEnd"/>
            <w:r w:rsidRPr="004719C4">
              <w:rPr>
                <w:rFonts w:ascii="Times New Roman" w:hAnsi="Times New Roman" w:cs="Times New Roman"/>
                <w:color w:val="auto"/>
                <w:lang w:eastAsia="uk-UA"/>
              </w:rPr>
              <w:t xml:space="preserve"> Національної поліції України (</w:t>
            </w:r>
            <w:hyperlink r:id="rId16" w:history="1">
              <w:r w:rsidRPr="004719C4">
                <w:rPr>
                  <w:rFonts w:ascii="Times New Roman" w:hAnsi="Times New Roman" w:cs="Times New Roman"/>
                  <w:color w:val="auto"/>
                  <w:lang w:eastAsia="uk-UA"/>
                </w:rPr>
                <w:t>www.npu.gou.ua</w:t>
              </w:r>
            </w:hyperlink>
            <w:r w:rsidRPr="004719C4">
              <w:rPr>
                <w:rFonts w:ascii="Times New Roman" w:hAnsi="Times New Roman" w:cs="Times New Roman"/>
                <w:color w:val="auto"/>
                <w:lang w:eastAsia="uk-UA"/>
              </w:rPr>
              <w:t xml:space="preserve">) та </w:t>
            </w:r>
            <w:proofErr w:type="spellStart"/>
            <w:r w:rsidRPr="004719C4">
              <w:rPr>
                <w:rFonts w:ascii="Times New Roman" w:hAnsi="Times New Roman" w:cs="Times New Roman"/>
                <w:color w:val="auto"/>
                <w:lang w:eastAsia="uk-UA"/>
              </w:rPr>
              <w:t>вебсайті</w:t>
            </w:r>
            <w:proofErr w:type="spellEnd"/>
            <w:r w:rsidRPr="004719C4">
              <w:rPr>
                <w:rFonts w:ascii="Times New Roman" w:hAnsi="Times New Roman" w:cs="Times New Roman"/>
                <w:color w:val="auto"/>
                <w:lang w:eastAsia="uk-UA"/>
              </w:rPr>
              <w:t xml:space="preserve"> Міністерства внутрішніх справ України (</w:t>
            </w:r>
            <w:hyperlink r:id="rId17" w:history="1">
              <w:r w:rsidRPr="004719C4">
                <w:rPr>
                  <w:rFonts w:ascii="Times New Roman" w:hAnsi="Times New Roman" w:cs="Times New Roman"/>
                  <w:color w:val="auto"/>
                  <w:lang w:eastAsia="uk-UA"/>
                </w:rPr>
                <w:t>www.mvs.gov.ua</w:t>
              </w:r>
            </w:hyperlink>
            <w:r w:rsidRPr="004719C4">
              <w:rPr>
                <w:rFonts w:ascii="Times New Roman" w:hAnsi="Times New Roman" w:cs="Times New Roman"/>
                <w:color w:val="auto"/>
                <w:lang w:eastAsia="uk-UA"/>
              </w:rPr>
              <w:t>) інформацію про результати проведення відбору із зазначенням переможця.</w:t>
            </w:r>
          </w:p>
          <w:p w14:paraId="68EC4018" w14:textId="77777777" w:rsidR="004D0CAA" w:rsidRPr="004719C4" w:rsidRDefault="004D0CAA" w:rsidP="000F04CE">
            <w:pPr>
              <w:pStyle w:val="a5"/>
              <w:spacing w:before="0" w:line="240" w:lineRule="auto"/>
              <w:ind w:firstLine="221"/>
              <w:rPr>
                <w:sz w:val="24"/>
                <w:szCs w:val="24"/>
                <w:lang w:eastAsia="uk-UA"/>
              </w:rPr>
            </w:pPr>
            <w:r w:rsidRPr="004719C4">
              <w:rPr>
                <w:sz w:val="24"/>
                <w:szCs w:val="24"/>
                <w:lang w:eastAsia="uk-UA"/>
              </w:rPr>
              <w:t xml:space="preserve">Якщо Замовником було двічі відмінено конкурс, у зв’язку з поданням для участі в ньому менше двох конкурсних пропозицій </w:t>
            </w:r>
            <w:r w:rsidRPr="004719C4">
              <w:rPr>
                <w:sz w:val="24"/>
                <w:szCs w:val="24"/>
                <w:lang w:eastAsia="uk-UA"/>
              </w:rPr>
              <w:lastRenderedPageBreak/>
              <w:t>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w:t>
            </w:r>
          </w:p>
          <w:p w14:paraId="4A63D267" w14:textId="77777777" w:rsidR="004D0CAA" w:rsidRPr="004719C4" w:rsidRDefault="004D0CAA" w:rsidP="000F04CE">
            <w:pPr>
              <w:pStyle w:val="a5"/>
              <w:spacing w:before="0" w:line="240" w:lineRule="auto"/>
              <w:ind w:firstLine="221"/>
              <w:rPr>
                <w:sz w:val="24"/>
                <w:szCs w:val="24"/>
                <w:lang w:eastAsia="uk-UA"/>
              </w:rPr>
            </w:pPr>
          </w:p>
        </w:tc>
      </w:tr>
      <w:tr w:rsidR="004D0CAA" w:rsidRPr="004719C4" w14:paraId="1451C724" w14:textId="77777777" w:rsidTr="000F04CE">
        <w:tc>
          <w:tcPr>
            <w:tcW w:w="2253" w:type="dxa"/>
            <w:shd w:val="clear" w:color="auto" w:fill="auto"/>
          </w:tcPr>
          <w:p w14:paraId="6F861DAE"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lastRenderedPageBreak/>
              <w:t xml:space="preserve">18. </w:t>
            </w:r>
            <w:r w:rsidRPr="004719C4">
              <w:rPr>
                <w:rStyle w:val="a4"/>
                <w:sz w:val="24"/>
                <w:szCs w:val="24"/>
                <w:lang w:eastAsia="uk-UA"/>
              </w:rPr>
              <w:t>Виправлення арифметичних помилок.</w:t>
            </w:r>
          </w:p>
        </w:tc>
        <w:tc>
          <w:tcPr>
            <w:tcW w:w="7455" w:type="dxa"/>
            <w:shd w:val="clear" w:color="auto" w:fill="auto"/>
          </w:tcPr>
          <w:p w14:paraId="072D96B9" w14:textId="77777777" w:rsidR="004D0CAA" w:rsidRPr="004719C4" w:rsidRDefault="004D0CAA" w:rsidP="000F04CE">
            <w:pPr>
              <w:pStyle w:val="a5"/>
              <w:shd w:val="clear" w:color="auto" w:fill="auto"/>
              <w:spacing w:before="0" w:line="240" w:lineRule="auto"/>
              <w:ind w:firstLine="220"/>
              <w:rPr>
                <w:sz w:val="24"/>
                <w:szCs w:val="24"/>
                <w:lang w:eastAsia="uk-UA"/>
              </w:rPr>
            </w:pPr>
            <w:r w:rsidRPr="004719C4">
              <w:rPr>
                <w:color w:val="000000"/>
                <w:sz w:val="24"/>
                <w:szCs w:val="24"/>
                <w:lang w:eastAsia="uk-UA"/>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розкриття, у порядку, визначеному цією документацією, за умови отримання письмової згоди на це учасника, який подав пропозицію.</w:t>
            </w:r>
          </w:p>
          <w:p w14:paraId="7AFBEA14" w14:textId="77777777" w:rsidR="004D0CAA" w:rsidRPr="004719C4" w:rsidRDefault="004D0CAA" w:rsidP="000F04CE">
            <w:pPr>
              <w:pStyle w:val="a5"/>
              <w:shd w:val="clear" w:color="auto" w:fill="auto"/>
              <w:spacing w:before="0" w:line="240" w:lineRule="auto"/>
              <w:ind w:firstLine="220"/>
              <w:rPr>
                <w:sz w:val="24"/>
                <w:szCs w:val="24"/>
                <w:lang w:eastAsia="uk-UA"/>
              </w:rPr>
            </w:pPr>
            <w:r w:rsidRPr="004719C4">
              <w:rPr>
                <w:color w:val="000000"/>
                <w:sz w:val="24"/>
                <w:szCs w:val="24"/>
                <w:lang w:eastAsia="uk-UA"/>
              </w:rPr>
              <w:t>Помилки виправляються Замовником у такій послідовності:</w:t>
            </w:r>
          </w:p>
          <w:p w14:paraId="2D500E48" w14:textId="77777777" w:rsidR="004D0CAA" w:rsidRPr="004719C4" w:rsidRDefault="004D0CAA" w:rsidP="000F04CE">
            <w:pPr>
              <w:pStyle w:val="a5"/>
              <w:shd w:val="clear" w:color="auto" w:fill="auto"/>
              <w:tabs>
                <w:tab w:val="left" w:pos="538"/>
              </w:tabs>
              <w:spacing w:before="0" w:line="240" w:lineRule="auto"/>
              <w:ind w:firstLine="220"/>
              <w:rPr>
                <w:color w:val="000000"/>
                <w:sz w:val="24"/>
                <w:szCs w:val="24"/>
                <w:lang w:eastAsia="uk-UA"/>
              </w:rPr>
            </w:pPr>
            <w:r w:rsidRPr="004719C4">
              <w:rPr>
                <w:color w:val="000000"/>
                <w:sz w:val="24"/>
                <w:szCs w:val="24"/>
                <w:lang w:eastAsia="uk-UA"/>
              </w:rPr>
              <w:t>а)</w:t>
            </w:r>
            <w:r w:rsidRPr="004719C4">
              <w:rPr>
                <w:color w:val="000000"/>
                <w:sz w:val="24"/>
                <w:szCs w:val="24"/>
                <w:lang w:eastAsia="uk-UA"/>
              </w:rPr>
              <w:tab/>
              <w:t>при розходженні між сумами, вказаними літерами та в цифрах, сума літерами є визначальною;</w:t>
            </w:r>
          </w:p>
          <w:p w14:paraId="7340B44C"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 xml:space="preserve">    б)</w:t>
            </w:r>
            <w:r w:rsidRPr="004719C4">
              <w:rPr>
                <w:color w:val="000000"/>
                <w:sz w:val="24"/>
                <w:szCs w:val="24"/>
                <w:lang w:eastAsia="uk-UA"/>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   </w:t>
            </w:r>
          </w:p>
        </w:tc>
      </w:tr>
      <w:tr w:rsidR="004D0CAA" w:rsidRPr="004719C4" w14:paraId="09BF300F" w14:textId="77777777" w:rsidTr="000F04CE">
        <w:tc>
          <w:tcPr>
            <w:tcW w:w="2253" w:type="dxa"/>
            <w:shd w:val="clear" w:color="auto" w:fill="auto"/>
          </w:tcPr>
          <w:p w14:paraId="2051698D"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rStyle w:val="a4"/>
                <w:sz w:val="24"/>
                <w:szCs w:val="24"/>
                <w:lang w:eastAsia="uk-UA"/>
              </w:rPr>
              <w:t>19. Інша інформація.</w:t>
            </w:r>
          </w:p>
        </w:tc>
        <w:tc>
          <w:tcPr>
            <w:tcW w:w="7455" w:type="dxa"/>
            <w:shd w:val="clear" w:color="auto" w:fill="auto"/>
          </w:tcPr>
          <w:p w14:paraId="6E4B05E9" w14:textId="77777777" w:rsidR="004D0CAA" w:rsidRPr="004719C4" w:rsidRDefault="004D0CAA" w:rsidP="000F04CE">
            <w:pPr>
              <w:pStyle w:val="a5"/>
              <w:shd w:val="clear" w:color="auto" w:fill="auto"/>
              <w:spacing w:before="0" w:line="240" w:lineRule="auto"/>
              <w:ind w:firstLine="0"/>
              <w:rPr>
                <w:rStyle w:val="a4"/>
                <w:color w:val="000000"/>
                <w:sz w:val="24"/>
                <w:szCs w:val="24"/>
                <w:lang w:eastAsia="uk-UA"/>
              </w:rPr>
            </w:pPr>
            <w:r w:rsidRPr="004719C4">
              <w:rPr>
                <w:rStyle w:val="a4"/>
                <w:color w:val="000000"/>
                <w:sz w:val="24"/>
                <w:szCs w:val="24"/>
                <w:lang w:eastAsia="uk-UA"/>
              </w:rPr>
              <w:t xml:space="preserve">     Замовник має право вимагати від Учасників іншу необхідну</w:t>
            </w:r>
            <w:r w:rsidRPr="004719C4">
              <w:rPr>
                <w:rStyle w:val="23pt"/>
                <w:color w:val="000000"/>
                <w:sz w:val="24"/>
                <w:szCs w:val="24"/>
                <w:lang w:eastAsia="uk-UA"/>
              </w:rPr>
              <w:t xml:space="preserve"> </w:t>
            </w:r>
            <w:r w:rsidRPr="004719C4">
              <w:rPr>
                <w:rStyle w:val="a4"/>
                <w:color w:val="000000"/>
                <w:sz w:val="24"/>
                <w:szCs w:val="24"/>
                <w:lang w:eastAsia="uk-UA"/>
              </w:rPr>
              <w:t xml:space="preserve">інформацію невизначену документацією. </w:t>
            </w:r>
          </w:p>
          <w:p w14:paraId="4F2EA49E" w14:textId="77777777" w:rsidR="004D0CAA" w:rsidRPr="004719C4" w:rsidRDefault="004D0CAA" w:rsidP="000F04CE">
            <w:pPr>
              <w:pStyle w:val="a5"/>
              <w:shd w:val="clear" w:color="auto" w:fill="auto"/>
              <w:spacing w:before="0" w:line="240" w:lineRule="auto"/>
              <w:ind w:left="2052" w:hanging="240"/>
              <w:jc w:val="left"/>
              <w:rPr>
                <w:b/>
                <w:color w:val="000000"/>
                <w:sz w:val="24"/>
                <w:szCs w:val="24"/>
                <w:lang w:eastAsia="uk-UA"/>
              </w:rPr>
            </w:pPr>
            <w:r w:rsidRPr="004719C4">
              <w:rPr>
                <w:rStyle w:val="a4"/>
                <w:b/>
                <w:color w:val="000000"/>
                <w:sz w:val="24"/>
                <w:szCs w:val="24"/>
                <w:lang w:eastAsia="uk-UA"/>
              </w:rPr>
              <w:t>Порядок отримання документації.</w:t>
            </w:r>
          </w:p>
          <w:p w14:paraId="4B6E2DAB" w14:textId="77777777" w:rsidR="004D0CAA" w:rsidRPr="004719C4" w:rsidRDefault="004D0CAA" w:rsidP="000F04CE">
            <w:pPr>
              <w:pStyle w:val="a5"/>
              <w:shd w:val="clear" w:color="auto" w:fill="auto"/>
              <w:spacing w:before="0" w:line="240" w:lineRule="auto"/>
              <w:ind w:left="12" w:right="40" w:firstLine="240"/>
              <w:rPr>
                <w:rStyle w:val="a4"/>
                <w:color w:val="000000"/>
                <w:sz w:val="24"/>
                <w:szCs w:val="24"/>
                <w:lang w:eastAsia="uk-UA"/>
              </w:rPr>
            </w:pPr>
            <w:r w:rsidRPr="004719C4">
              <w:rPr>
                <w:rStyle w:val="a4"/>
                <w:color w:val="000000"/>
                <w:sz w:val="24"/>
                <w:szCs w:val="24"/>
                <w:lang w:eastAsia="uk-UA"/>
              </w:rPr>
              <w:t xml:space="preserve">Документація може бути безоплатно отримана кожною фізичною/юридичною особою </w:t>
            </w:r>
            <w:r w:rsidRPr="004719C4">
              <w:rPr>
                <w:color w:val="000000"/>
                <w:sz w:val="24"/>
                <w:szCs w:val="24"/>
                <w:lang w:eastAsia="uk-UA"/>
              </w:rPr>
              <w:t xml:space="preserve">на </w:t>
            </w:r>
            <w:proofErr w:type="spellStart"/>
            <w:r w:rsidRPr="004719C4">
              <w:rPr>
                <w:color w:val="000000"/>
                <w:sz w:val="24"/>
                <w:szCs w:val="24"/>
                <w:lang w:eastAsia="uk-UA"/>
              </w:rPr>
              <w:t>вебсайті</w:t>
            </w:r>
            <w:proofErr w:type="spellEnd"/>
            <w:r w:rsidRPr="004719C4">
              <w:rPr>
                <w:color w:val="000000"/>
                <w:sz w:val="24"/>
                <w:szCs w:val="24"/>
                <w:lang w:eastAsia="uk-UA"/>
              </w:rPr>
              <w:t xml:space="preserve"> </w:t>
            </w:r>
            <w:r w:rsidRPr="004719C4">
              <w:rPr>
                <w:color w:val="000000"/>
                <w:sz w:val="24"/>
                <w:szCs w:val="24"/>
              </w:rPr>
              <w:t>(</w:t>
            </w:r>
            <w:hyperlink r:id="rId18" w:history="1">
              <w:r w:rsidRPr="004719C4">
                <w:rPr>
                  <w:rStyle w:val="a6"/>
                  <w:sz w:val="24"/>
                  <w:szCs w:val="24"/>
                </w:rPr>
                <w:t>www.npu.gov.ua</w:t>
              </w:r>
            </w:hyperlink>
            <w:r w:rsidRPr="004719C4">
              <w:rPr>
                <w:color w:val="000000"/>
                <w:sz w:val="24"/>
                <w:szCs w:val="24"/>
              </w:rPr>
              <w:t>),</w:t>
            </w:r>
            <w:r w:rsidRPr="004719C4">
              <w:rPr>
                <w:color w:val="000000"/>
                <w:sz w:val="24"/>
                <w:szCs w:val="24"/>
                <w:lang w:eastAsia="uk-UA"/>
              </w:rPr>
              <w:t xml:space="preserve">  (</w:t>
            </w:r>
            <w:hyperlink r:id="rId19" w:history="1">
              <w:r w:rsidRPr="004719C4">
                <w:rPr>
                  <w:rStyle w:val="a6"/>
                  <w:sz w:val="24"/>
                  <w:szCs w:val="24"/>
                </w:rPr>
                <w:t>www.hm.npu.gov.ua</w:t>
              </w:r>
            </w:hyperlink>
            <w:r w:rsidRPr="004719C4">
              <w:rPr>
                <w:color w:val="000000"/>
                <w:sz w:val="24"/>
                <w:szCs w:val="24"/>
              </w:rPr>
              <w:t xml:space="preserve">) та </w:t>
            </w:r>
            <w:r w:rsidRPr="004719C4">
              <w:rPr>
                <w:color w:val="000000"/>
                <w:sz w:val="24"/>
                <w:szCs w:val="24"/>
                <w:lang w:eastAsia="uk-UA"/>
              </w:rPr>
              <w:t>(</w:t>
            </w:r>
            <w:hyperlink r:id="rId20" w:history="1">
              <w:r w:rsidRPr="004719C4">
                <w:rPr>
                  <w:color w:val="000000"/>
                  <w:sz w:val="24"/>
                  <w:szCs w:val="24"/>
                  <w:lang w:eastAsia="uk-UA"/>
                </w:rPr>
                <w:t>www.m</w:t>
              </w:r>
              <w:r w:rsidRPr="004719C4">
                <w:rPr>
                  <w:color w:val="000000"/>
                  <w:sz w:val="24"/>
                  <w:szCs w:val="24"/>
                  <w:lang w:eastAsia="uk-UA"/>
                </w:rPr>
                <w:t>v</w:t>
              </w:r>
              <w:r w:rsidRPr="004719C4">
                <w:rPr>
                  <w:color w:val="000000"/>
                  <w:sz w:val="24"/>
                  <w:szCs w:val="24"/>
                  <w:lang w:eastAsia="uk-UA"/>
                </w:rPr>
                <w:t>s.gov.ua</w:t>
              </w:r>
            </w:hyperlink>
            <w:r w:rsidRPr="004719C4">
              <w:rPr>
                <w:color w:val="000000"/>
                <w:sz w:val="24"/>
                <w:szCs w:val="24"/>
                <w:lang w:eastAsia="uk-UA"/>
              </w:rPr>
              <w:t>)</w:t>
            </w:r>
          </w:p>
          <w:p w14:paraId="5CDAE504" w14:textId="77777777" w:rsidR="004D0CAA" w:rsidRPr="004719C4" w:rsidRDefault="004D0CAA" w:rsidP="000F04CE">
            <w:pPr>
              <w:pStyle w:val="a5"/>
              <w:shd w:val="clear" w:color="auto" w:fill="auto"/>
              <w:spacing w:before="0" w:line="240" w:lineRule="auto"/>
              <w:ind w:left="12" w:right="40" w:firstLine="240"/>
              <w:rPr>
                <w:color w:val="000000"/>
                <w:sz w:val="24"/>
                <w:szCs w:val="24"/>
                <w:lang w:eastAsia="uk-UA"/>
              </w:rPr>
            </w:pPr>
            <w:r w:rsidRPr="004719C4">
              <w:rPr>
                <w:rStyle w:val="a4"/>
                <w:color w:val="000000"/>
                <w:sz w:val="24"/>
                <w:szCs w:val="24"/>
                <w:lang w:eastAsia="uk-UA"/>
              </w:rPr>
              <w:t>Друкований варіант документації, прошитий та завірений печаткою є визначальним і знаходиться у секретаря комісії.</w:t>
            </w:r>
          </w:p>
          <w:p w14:paraId="5490B9DF" w14:textId="77777777" w:rsidR="004D0CAA" w:rsidRPr="004719C4" w:rsidRDefault="004D0CAA" w:rsidP="000F04CE">
            <w:pPr>
              <w:pStyle w:val="a5"/>
              <w:shd w:val="clear" w:color="auto" w:fill="auto"/>
              <w:spacing w:before="0" w:line="240" w:lineRule="auto"/>
              <w:ind w:left="12" w:right="40" w:firstLine="240"/>
              <w:rPr>
                <w:color w:val="000000"/>
                <w:sz w:val="24"/>
                <w:szCs w:val="24"/>
                <w:lang w:eastAsia="uk-UA"/>
              </w:rPr>
            </w:pPr>
            <w:r w:rsidRPr="004719C4">
              <w:rPr>
                <w:rStyle w:val="a4"/>
                <w:color w:val="000000"/>
                <w:sz w:val="24"/>
                <w:szCs w:val="24"/>
                <w:lang w:eastAsia="uk-UA"/>
              </w:rPr>
              <w:t>Замовник безоплатно надає копію друкованого варіанту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14:paraId="4F377DAC" w14:textId="77777777" w:rsidR="004D0CAA" w:rsidRPr="004719C4" w:rsidRDefault="004D0CAA" w:rsidP="000F04CE">
            <w:pPr>
              <w:pStyle w:val="a5"/>
              <w:shd w:val="clear" w:color="auto" w:fill="auto"/>
              <w:spacing w:before="0" w:line="240" w:lineRule="auto"/>
              <w:ind w:right="40" w:firstLine="252"/>
              <w:rPr>
                <w:color w:val="000000"/>
                <w:sz w:val="24"/>
                <w:szCs w:val="24"/>
                <w:lang w:eastAsia="uk-UA"/>
              </w:rPr>
            </w:pPr>
            <w:r w:rsidRPr="004719C4">
              <w:rPr>
                <w:rStyle w:val="a4"/>
                <w:color w:val="000000"/>
                <w:sz w:val="24"/>
                <w:szCs w:val="24"/>
                <w:lang w:eastAsia="uk-UA"/>
              </w:rPr>
              <w:t xml:space="preserve">Письмовий запит адресується голові комісії, у якому повинно бути зазначено: предмет конкурсу, повне найменування особи, яка має намір взяти </w:t>
            </w:r>
            <w:r w:rsidRPr="004719C4">
              <w:rPr>
                <w:rStyle w:val="a4"/>
                <w:color w:val="000000"/>
                <w:sz w:val="24"/>
                <w:szCs w:val="24"/>
                <w:lang w:eastAsia="uk-UA"/>
              </w:rPr>
              <w:t xml:space="preserve">участь </w:t>
            </w:r>
            <w:r w:rsidRPr="004719C4">
              <w:rPr>
                <w:rStyle w:val="a4"/>
                <w:color w:val="000000"/>
                <w:sz w:val="24"/>
                <w:szCs w:val="24"/>
                <w:lang w:eastAsia="uk-UA"/>
              </w:rPr>
              <w:t>у конкурсі, її поштова та юридична адреси, ідентифікаційний код, паспортні дані, номери телефонів та інших засобів зв’язку (е-</w:t>
            </w:r>
            <w:proofErr w:type="spellStart"/>
            <w:r w:rsidRPr="004719C4">
              <w:rPr>
                <w:rStyle w:val="a4"/>
                <w:color w:val="000000"/>
                <w:sz w:val="24"/>
                <w:szCs w:val="24"/>
                <w:lang w:eastAsia="uk-UA"/>
              </w:rPr>
              <w:t>mail</w:t>
            </w:r>
            <w:proofErr w:type="spellEnd"/>
            <w:r w:rsidRPr="004719C4">
              <w:rPr>
                <w:rStyle w:val="a4"/>
                <w:color w:val="000000"/>
                <w:sz w:val="24"/>
                <w:szCs w:val="24"/>
                <w:lang w:eastAsia="uk-UA"/>
              </w:rPr>
              <w:t>).</w:t>
            </w:r>
          </w:p>
          <w:p w14:paraId="1EDD0B46" w14:textId="77777777" w:rsidR="004D0CAA" w:rsidRPr="004719C4" w:rsidRDefault="004D0CAA" w:rsidP="000F04CE">
            <w:pPr>
              <w:pStyle w:val="a5"/>
              <w:shd w:val="clear" w:color="auto" w:fill="auto"/>
              <w:spacing w:before="0" w:line="240" w:lineRule="auto"/>
              <w:ind w:left="12" w:right="40" w:firstLine="240"/>
              <w:rPr>
                <w:color w:val="000000"/>
                <w:sz w:val="24"/>
                <w:szCs w:val="24"/>
                <w:lang w:eastAsia="uk-UA"/>
              </w:rPr>
            </w:pPr>
            <w:r w:rsidRPr="004719C4">
              <w:rPr>
                <w:rStyle w:val="a4"/>
                <w:color w:val="000000"/>
                <w:sz w:val="24"/>
                <w:szCs w:val="24"/>
                <w:lang w:eastAsia="uk-UA"/>
              </w:rPr>
              <w:t xml:space="preserve">Днем подання запиту на отримання документації вважається день його реєстрації </w:t>
            </w:r>
            <w:r w:rsidRPr="004719C4">
              <w:rPr>
                <w:color w:val="000000"/>
                <w:sz w:val="24"/>
                <w:szCs w:val="24"/>
                <w:lang w:eastAsia="uk-UA"/>
              </w:rPr>
              <w:t>комісією з придбання житла для поліцейських та працівників Національної поліції України</w:t>
            </w:r>
            <w:r w:rsidRPr="004719C4">
              <w:rPr>
                <w:rStyle w:val="a4"/>
                <w:color w:val="000000"/>
                <w:sz w:val="24"/>
                <w:szCs w:val="24"/>
                <w:lang w:eastAsia="uk-UA"/>
              </w:rPr>
              <w:t xml:space="preserve">. </w:t>
            </w:r>
          </w:p>
          <w:p w14:paraId="21064377" w14:textId="77777777" w:rsidR="004D0CAA" w:rsidRPr="004719C4" w:rsidRDefault="004D0CAA" w:rsidP="000F04CE">
            <w:pPr>
              <w:pStyle w:val="a5"/>
              <w:shd w:val="clear" w:color="auto" w:fill="auto"/>
              <w:spacing w:before="0" w:line="240" w:lineRule="auto"/>
              <w:ind w:left="12" w:firstLine="240"/>
              <w:rPr>
                <w:color w:val="000000"/>
                <w:sz w:val="24"/>
                <w:szCs w:val="24"/>
                <w:lang w:eastAsia="uk-UA"/>
              </w:rPr>
            </w:pPr>
            <w:r w:rsidRPr="004719C4">
              <w:rPr>
                <w:rStyle w:val="a4"/>
                <w:color w:val="000000"/>
                <w:sz w:val="24"/>
                <w:szCs w:val="24"/>
                <w:lang w:eastAsia="uk-UA"/>
              </w:rPr>
              <w:t xml:space="preserve">Особа, яка зробила письмовий запит, отримує документацію особисто або засобами електронного зв’язку. </w:t>
            </w:r>
          </w:p>
          <w:p w14:paraId="0856E734" w14:textId="77777777" w:rsidR="004D0CAA" w:rsidRPr="004719C4" w:rsidRDefault="004D0CAA" w:rsidP="000F04CE">
            <w:pPr>
              <w:pStyle w:val="210"/>
              <w:shd w:val="clear" w:color="auto" w:fill="auto"/>
              <w:tabs>
                <w:tab w:val="left" w:pos="429"/>
              </w:tabs>
              <w:ind w:right="181" w:firstLine="0"/>
              <w:rPr>
                <w:rStyle w:val="a4"/>
                <w:bCs/>
                <w:color w:val="000000"/>
                <w:sz w:val="24"/>
                <w:szCs w:val="24"/>
              </w:rPr>
            </w:pPr>
            <w:r w:rsidRPr="004719C4">
              <w:rPr>
                <w:rStyle w:val="a4"/>
                <w:color w:val="000000"/>
                <w:sz w:val="24"/>
                <w:szCs w:val="24"/>
              </w:rPr>
              <w:t xml:space="preserve">Для оформлення перепусток учасникам, у разі участі у процедурі розкриття, необхідно до 12.00 год. 00 хв попереднього робочого дня надати представнику Замовника, уповноваженого здійснювати зв’язок з Учасниками, інформацію про кандидатури представників Учасника. </w:t>
            </w:r>
            <w:r w:rsidRPr="004719C4">
              <w:rPr>
                <w:rStyle w:val="a4"/>
                <w:bCs/>
                <w:color w:val="000000"/>
                <w:sz w:val="24"/>
                <w:szCs w:val="24"/>
              </w:rPr>
              <w:t>Перепустка надається за наявності паспорта.</w:t>
            </w:r>
          </w:p>
          <w:p w14:paraId="08F0677F" w14:textId="77777777" w:rsidR="004D0CAA" w:rsidRPr="004719C4" w:rsidRDefault="004D0CAA" w:rsidP="000F04CE">
            <w:pPr>
              <w:pStyle w:val="a5"/>
              <w:shd w:val="clear" w:color="auto" w:fill="auto"/>
              <w:spacing w:before="0" w:line="240" w:lineRule="auto"/>
              <w:ind w:left="12" w:right="40" w:firstLine="240"/>
              <w:rPr>
                <w:b/>
                <w:color w:val="000000"/>
                <w:sz w:val="24"/>
                <w:szCs w:val="24"/>
                <w:lang w:eastAsia="uk-UA"/>
              </w:rPr>
            </w:pPr>
          </w:p>
        </w:tc>
      </w:tr>
      <w:tr w:rsidR="004D0CAA" w:rsidRPr="004719C4" w14:paraId="1B36005F" w14:textId="77777777" w:rsidTr="000F04CE">
        <w:trPr>
          <w:trHeight w:val="2494"/>
        </w:trPr>
        <w:tc>
          <w:tcPr>
            <w:tcW w:w="2253" w:type="dxa"/>
            <w:shd w:val="clear" w:color="auto" w:fill="auto"/>
          </w:tcPr>
          <w:p w14:paraId="06A3566A"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rStyle w:val="a4"/>
                <w:sz w:val="24"/>
                <w:szCs w:val="24"/>
                <w:lang w:eastAsia="uk-UA"/>
              </w:rPr>
              <w:lastRenderedPageBreak/>
              <w:t>20. Терміни укладання договору.</w:t>
            </w:r>
          </w:p>
        </w:tc>
        <w:tc>
          <w:tcPr>
            <w:tcW w:w="7455" w:type="dxa"/>
            <w:shd w:val="clear" w:color="auto" w:fill="auto"/>
          </w:tcPr>
          <w:p w14:paraId="4336E55E"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 xml:space="preserve">     Замовник укладає з переможцем договір купівлі-продажу відповідно до основних умов, зазначених у документації, у термін не пізніше ніж через 10 робочих днів з дня визначення переможця</w:t>
            </w:r>
            <w:r w:rsidRPr="004719C4">
              <w:rPr>
                <w:sz w:val="24"/>
                <w:szCs w:val="24"/>
                <w:lang w:eastAsia="uk-UA"/>
              </w:rPr>
              <w:t>.</w:t>
            </w:r>
          </w:p>
          <w:p w14:paraId="2C0A1E37" w14:textId="77777777" w:rsidR="004D0CAA" w:rsidRPr="004719C4" w:rsidRDefault="004D0CAA" w:rsidP="000F04CE">
            <w:pPr>
              <w:pStyle w:val="a5"/>
              <w:spacing w:before="0" w:line="240" w:lineRule="auto"/>
              <w:ind w:left="12" w:firstLine="340"/>
              <w:rPr>
                <w:sz w:val="24"/>
                <w:szCs w:val="24"/>
                <w:lang w:eastAsia="uk-UA"/>
              </w:rPr>
            </w:pPr>
            <w:r w:rsidRPr="004719C4">
              <w:rPr>
                <w:color w:val="000000"/>
                <w:sz w:val="24"/>
                <w:szCs w:val="24"/>
                <w:lang w:eastAsia="uk-UA"/>
              </w:rPr>
              <w:t xml:space="preserve">Договір придбання житла оформлюється нотаріально та укладається в письмовій формі. Оплата по таким договорам здійснюється в обсязі 100% вартості квартири по факту отримання та реєстрації права державної власності на неї за Головним управлінням Національної поліції в Хмельницькій області, протягом 10 робочих днів. </w:t>
            </w:r>
          </w:p>
        </w:tc>
      </w:tr>
      <w:tr w:rsidR="004D0CAA" w:rsidRPr="004719C4" w14:paraId="08BFE79A" w14:textId="77777777" w:rsidTr="000F04CE">
        <w:tc>
          <w:tcPr>
            <w:tcW w:w="2253" w:type="dxa"/>
            <w:shd w:val="clear" w:color="auto" w:fill="auto"/>
          </w:tcPr>
          <w:p w14:paraId="01B8EE91"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t xml:space="preserve">21. </w:t>
            </w:r>
            <w:r w:rsidRPr="004719C4">
              <w:rPr>
                <w:rStyle w:val="a4"/>
                <w:sz w:val="24"/>
                <w:szCs w:val="24"/>
                <w:lang w:eastAsia="uk-UA"/>
              </w:rPr>
              <w:t xml:space="preserve">Дії замовника при відмові переможця підписати договір </w:t>
            </w:r>
            <w:r w:rsidRPr="004719C4">
              <w:rPr>
                <w:color w:val="000000"/>
                <w:sz w:val="24"/>
                <w:szCs w:val="24"/>
                <w:lang w:eastAsia="uk-UA"/>
              </w:rPr>
              <w:t>купівлі-продажу</w:t>
            </w:r>
          </w:p>
        </w:tc>
        <w:tc>
          <w:tcPr>
            <w:tcW w:w="7455" w:type="dxa"/>
            <w:shd w:val="clear" w:color="auto" w:fill="auto"/>
          </w:tcPr>
          <w:p w14:paraId="2EA4F10A"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rStyle w:val="a4"/>
                <w:color w:val="000000"/>
                <w:sz w:val="24"/>
                <w:szCs w:val="24"/>
                <w:lang w:eastAsia="uk-UA"/>
              </w:rPr>
              <w:t xml:space="preserve">     У разі письмової відмови Переможця підписати договір </w:t>
            </w:r>
            <w:r w:rsidRPr="004719C4">
              <w:rPr>
                <w:color w:val="000000"/>
                <w:sz w:val="24"/>
                <w:szCs w:val="24"/>
                <w:lang w:eastAsia="uk-UA"/>
              </w:rPr>
              <w:t xml:space="preserve">купівлі-продажу </w:t>
            </w:r>
            <w:r w:rsidRPr="004719C4">
              <w:rPr>
                <w:rStyle w:val="a4"/>
                <w:color w:val="000000"/>
                <w:sz w:val="24"/>
                <w:szCs w:val="24"/>
                <w:lang w:eastAsia="uk-UA"/>
              </w:rPr>
              <w:t xml:space="preserve">відповідно до вимог документації або не укладення договору </w:t>
            </w:r>
            <w:r w:rsidRPr="004719C4">
              <w:rPr>
                <w:color w:val="000000"/>
                <w:sz w:val="24"/>
                <w:szCs w:val="24"/>
                <w:lang w:eastAsia="uk-UA"/>
              </w:rPr>
              <w:t xml:space="preserve">купівлі-продажу </w:t>
            </w:r>
            <w:r w:rsidRPr="004719C4">
              <w:rPr>
                <w:rStyle w:val="a4"/>
                <w:color w:val="000000"/>
                <w:sz w:val="24"/>
                <w:szCs w:val="24"/>
                <w:lang w:eastAsia="uk-UA"/>
              </w:rPr>
              <w:t xml:space="preserve">з вини учасника у </w:t>
            </w:r>
            <w:r w:rsidRPr="004719C4">
              <w:rPr>
                <w:rStyle w:val="a4"/>
                <w:color w:val="000000"/>
                <w:sz w:val="24"/>
                <w:szCs w:val="24"/>
                <w:lang w:eastAsia="uk-UA"/>
              </w:rPr>
              <w:t xml:space="preserve">термін, </w:t>
            </w:r>
            <w:r w:rsidRPr="004719C4">
              <w:rPr>
                <w:rStyle w:val="a4"/>
                <w:color w:val="000000"/>
                <w:sz w:val="24"/>
                <w:szCs w:val="24"/>
                <w:lang w:eastAsia="uk-UA"/>
              </w:rPr>
              <w:t xml:space="preserve">визначений цією документацією, Замовник може відмінити, або повторно визначає найбільш економічно вигідну пропозицію з тих, термін дії яких ще не </w:t>
            </w:r>
            <w:r w:rsidRPr="004719C4">
              <w:rPr>
                <w:color w:val="000000"/>
                <w:sz w:val="24"/>
                <w:szCs w:val="24"/>
                <w:lang w:eastAsia="uk-UA"/>
              </w:rPr>
              <w:t>минув.</w:t>
            </w:r>
          </w:p>
        </w:tc>
      </w:tr>
    </w:tbl>
    <w:p w14:paraId="4524B6B1" w14:textId="77777777" w:rsidR="004D0CAA" w:rsidRPr="009D6AA5" w:rsidRDefault="004D0CAA" w:rsidP="004D0CAA">
      <w:pPr>
        <w:pStyle w:val="a5"/>
        <w:shd w:val="clear" w:color="auto" w:fill="auto"/>
        <w:spacing w:before="0"/>
        <w:ind w:left="20" w:firstLine="0"/>
        <w:jc w:val="right"/>
        <w:rPr>
          <w:sz w:val="28"/>
          <w:szCs w:val="28"/>
        </w:rPr>
      </w:pPr>
    </w:p>
    <w:p w14:paraId="2C818389" w14:textId="77777777" w:rsidR="004D0CAA" w:rsidRPr="001E219D" w:rsidRDefault="004D0CAA" w:rsidP="004D0CAA">
      <w:pPr>
        <w:pStyle w:val="a5"/>
        <w:shd w:val="clear" w:color="auto" w:fill="auto"/>
        <w:spacing w:before="0"/>
        <w:ind w:left="20" w:firstLine="0"/>
        <w:jc w:val="right"/>
        <w:rPr>
          <w:b/>
          <w:bCs/>
          <w:sz w:val="28"/>
          <w:szCs w:val="28"/>
        </w:rPr>
      </w:pPr>
      <w:r w:rsidRPr="009D6AA5">
        <w:rPr>
          <w:sz w:val="28"/>
          <w:szCs w:val="28"/>
        </w:rPr>
        <w:br w:type="page"/>
      </w:r>
      <w:r w:rsidRPr="001E219D">
        <w:rPr>
          <w:b/>
          <w:bCs/>
          <w:sz w:val="28"/>
          <w:szCs w:val="28"/>
        </w:rPr>
        <w:lastRenderedPageBreak/>
        <w:t>Додаток № 1</w:t>
      </w:r>
    </w:p>
    <w:p w14:paraId="7F9FF36F" w14:textId="77777777" w:rsidR="004D0CAA" w:rsidRDefault="004D0CAA" w:rsidP="004D0CAA">
      <w:pPr>
        <w:pStyle w:val="a5"/>
        <w:shd w:val="clear" w:color="auto" w:fill="auto"/>
        <w:spacing w:before="0"/>
        <w:ind w:left="20" w:firstLine="0"/>
        <w:jc w:val="right"/>
        <w:rPr>
          <w:sz w:val="28"/>
          <w:szCs w:val="28"/>
        </w:rPr>
      </w:pPr>
    </w:p>
    <w:p w14:paraId="364AF345" w14:textId="77777777" w:rsidR="004D0CAA" w:rsidRPr="009D6AA5" w:rsidRDefault="004D0CAA" w:rsidP="004D0CAA">
      <w:pPr>
        <w:pStyle w:val="a5"/>
        <w:shd w:val="clear" w:color="auto" w:fill="auto"/>
        <w:spacing w:before="0"/>
        <w:ind w:left="20" w:firstLine="0"/>
        <w:jc w:val="right"/>
        <w:rPr>
          <w:sz w:val="28"/>
          <w:szCs w:val="28"/>
        </w:rPr>
      </w:pPr>
    </w:p>
    <w:p w14:paraId="746360F9" w14:textId="77777777" w:rsidR="004D0CAA" w:rsidRPr="009D6AA5" w:rsidRDefault="004D0CAA" w:rsidP="004D0CAA">
      <w:pPr>
        <w:pStyle w:val="31"/>
        <w:shd w:val="clear" w:color="auto" w:fill="auto"/>
        <w:spacing w:before="0" w:after="0" w:line="220" w:lineRule="exact"/>
        <w:ind w:right="20"/>
        <w:rPr>
          <w:rStyle w:val="3"/>
          <w:i/>
          <w:iCs/>
          <w:color w:val="000000"/>
          <w:sz w:val="24"/>
          <w:szCs w:val="24"/>
          <w:lang w:eastAsia="uk-UA"/>
        </w:rPr>
      </w:pPr>
      <w:r w:rsidRPr="009D6AA5">
        <w:rPr>
          <w:rStyle w:val="3"/>
          <w:i/>
          <w:iCs/>
          <w:sz w:val="24"/>
          <w:szCs w:val="24"/>
          <w:lang w:eastAsia="uk-UA"/>
        </w:rPr>
        <w:t>“</w:t>
      </w:r>
      <w:r w:rsidRPr="009D6AA5">
        <w:rPr>
          <w:rStyle w:val="3"/>
          <w:b/>
          <w:i/>
          <w:iCs/>
          <w:color w:val="000000"/>
          <w:sz w:val="24"/>
          <w:szCs w:val="24"/>
          <w:lang w:eastAsia="uk-UA"/>
        </w:rPr>
        <w:t>ЗАЯВА ПРО УЧАСТЬ У ВІДБОРІ ПРОПОЗИЦІЙ – ЦІНОВА ПРОПОЗИЦІЯ”</w:t>
      </w:r>
    </w:p>
    <w:p w14:paraId="238C3887" w14:textId="77777777" w:rsidR="004D0CAA" w:rsidRPr="009D6AA5" w:rsidRDefault="004D0CAA" w:rsidP="004D0CAA">
      <w:pPr>
        <w:pStyle w:val="31"/>
        <w:shd w:val="clear" w:color="auto" w:fill="auto"/>
        <w:spacing w:before="0" w:line="274" w:lineRule="exact"/>
        <w:ind w:right="20"/>
        <w:rPr>
          <w:rStyle w:val="3"/>
          <w:i/>
          <w:iCs/>
          <w:color w:val="000000"/>
          <w:sz w:val="24"/>
          <w:szCs w:val="24"/>
          <w:lang w:eastAsia="uk-UA"/>
        </w:rPr>
      </w:pPr>
      <w:r w:rsidRPr="009D6AA5">
        <w:rPr>
          <w:rStyle w:val="3"/>
          <w:i/>
          <w:iCs/>
          <w:color w:val="000000"/>
          <w:sz w:val="24"/>
          <w:szCs w:val="24"/>
          <w:lang w:eastAsia="uk-UA"/>
        </w:rPr>
        <w:t>(форма, яка подається Учасником на фірмовому бланку окремо по кожній квартирі)</w:t>
      </w:r>
    </w:p>
    <w:p w14:paraId="5561677C" w14:textId="77777777" w:rsidR="004D0CAA" w:rsidRPr="009D6AA5" w:rsidRDefault="004D0CAA" w:rsidP="004D0CAA">
      <w:pPr>
        <w:pStyle w:val="31"/>
        <w:shd w:val="clear" w:color="auto" w:fill="auto"/>
        <w:spacing w:before="0" w:after="0" w:line="274" w:lineRule="exact"/>
        <w:ind w:left="40" w:right="280" w:firstLine="260"/>
        <w:jc w:val="both"/>
        <w:rPr>
          <w:rStyle w:val="3"/>
          <w:i/>
          <w:iCs/>
          <w:color w:val="000000"/>
          <w:sz w:val="24"/>
          <w:szCs w:val="24"/>
          <w:lang w:eastAsia="uk-UA"/>
        </w:rPr>
      </w:pPr>
    </w:p>
    <w:p w14:paraId="14CBF516" w14:textId="77777777" w:rsidR="004D0CAA" w:rsidRPr="00B07CE5" w:rsidRDefault="004D0CAA" w:rsidP="004D0CAA">
      <w:pPr>
        <w:ind w:firstLine="708"/>
        <w:jc w:val="both"/>
        <w:rPr>
          <w:rStyle w:val="3"/>
          <w:rFonts w:ascii="Times New Roman" w:hAnsi="Times New Roman"/>
        </w:rPr>
      </w:pPr>
      <w:r w:rsidRPr="00B07CE5">
        <w:rPr>
          <w:rStyle w:val="3"/>
          <w:rFonts w:ascii="Times New Roman" w:hAnsi="Times New Roman"/>
          <w:i w:val="0"/>
          <w:iCs w:val="0"/>
        </w:rPr>
        <w:t xml:space="preserve">Уважно вивчивши комплект документації, цим подаємо на участь у відборі пропозицій щодо придбання квартир на вторинному ринку для забезпечення житлом поліцейських та працівників Головного управління Національної поліції в </w:t>
      </w:r>
      <w:r>
        <w:rPr>
          <w:rStyle w:val="3"/>
          <w:rFonts w:ascii="Times New Roman" w:hAnsi="Times New Roman"/>
          <w:i w:val="0"/>
          <w:iCs w:val="0"/>
        </w:rPr>
        <w:t>Хмельницькій</w:t>
      </w:r>
      <w:r w:rsidRPr="00B07CE5">
        <w:rPr>
          <w:rStyle w:val="3"/>
          <w:rFonts w:ascii="Times New Roman" w:hAnsi="Times New Roman"/>
          <w:i w:val="0"/>
          <w:iCs w:val="0"/>
        </w:rPr>
        <w:t xml:space="preserve"> області</w:t>
      </w:r>
      <w:r w:rsidRPr="009D6AA5">
        <w:rPr>
          <w:rStyle w:val="3"/>
          <w:i w:val="0"/>
          <w:iCs w:val="0"/>
        </w:rPr>
        <w:t xml:space="preserve">, </w:t>
      </w:r>
      <w:r w:rsidRPr="00B07CE5">
        <w:rPr>
          <w:rStyle w:val="3"/>
          <w:rFonts w:ascii="Times New Roman" w:hAnsi="Times New Roman"/>
          <w:i w:val="0"/>
          <w:iCs w:val="0"/>
        </w:rPr>
        <w:t>згідно з технічними, якісними та кількісними характеристиками предмета закупів</w:t>
      </w:r>
      <w:r>
        <w:rPr>
          <w:rStyle w:val="3"/>
          <w:rFonts w:ascii="Times New Roman" w:hAnsi="Times New Roman"/>
          <w:i w:val="0"/>
          <w:iCs w:val="0"/>
        </w:rPr>
        <w:t>лі</w:t>
      </w:r>
      <w:r w:rsidRPr="00B07CE5">
        <w:rPr>
          <w:rStyle w:val="3"/>
          <w:rFonts w:ascii="Times New Roman" w:hAnsi="Times New Roman"/>
          <w:i w:val="0"/>
          <w:iCs w:val="0"/>
        </w:rPr>
        <w:t xml:space="preserve"> та іншими вимогами документації Замовника свою пропозицію.</w:t>
      </w:r>
    </w:p>
    <w:p w14:paraId="6F861C30" w14:textId="77777777" w:rsidR="004D0CAA" w:rsidRPr="009D6AA5" w:rsidRDefault="004D0CAA" w:rsidP="004D0CAA">
      <w:pPr>
        <w:pStyle w:val="31"/>
        <w:numPr>
          <w:ilvl w:val="0"/>
          <w:numId w:val="6"/>
        </w:numPr>
        <w:shd w:val="clear" w:color="auto" w:fill="auto"/>
        <w:spacing w:before="0" w:after="0" w:line="274" w:lineRule="exact"/>
        <w:ind w:left="40" w:firstLine="260"/>
        <w:jc w:val="both"/>
        <w:rPr>
          <w:sz w:val="24"/>
          <w:szCs w:val="24"/>
        </w:rPr>
      </w:pPr>
      <w:r w:rsidRPr="009D6AA5">
        <w:rPr>
          <w:rStyle w:val="3"/>
          <w:i/>
          <w:iCs/>
          <w:color w:val="000000"/>
          <w:sz w:val="24"/>
          <w:szCs w:val="24"/>
          <w:lang w:eastAsia="uk-UA"/>
        </w:rPr>
        <w:t xml:space="preserve"> Повне найменування Учасника:</w:t>
      </w:r>
    </w:p>
    <w:p w14:paraId="06F45D6B" w14:textId="77777777" w:rsidR="004D0CAA" w:rsidRPr="009D6AA5" w:rsidRDefault="004D0CAA" w:rsidP="004D0CAA">
      <w:pPr>
        <w:pStyle w:val="31"/>
        <w:numPr>
          <w:ilvl w:val="0"/>
          <w:numId w:val="6"/>
        </w:numPr>
        <w:shd w:val="clear" w:color="auto" w:fill="auto"/>
        <w:spacing w:before="0" w:after="0" w:line="274" w:lineRule="exact"/>
        <w:ind w:left="40" w:firstLine="260"/>
        <w:jc w:val="both"/>
        <w:rPr>
          <w:sz w:val="24"/>
          <w:szCs w:val="24"/>
        </w:rPr>
      </w:pPr>
      <w:r w:rsidRPr="009D6AA5">
        <w:rPr>
          <w:rStyle w:val="3"/>
          <w:i/>
          <w:iCs/>
          <w:color w:val="000000"/>
          <w:sz w:val="24"/>
          <w:szCs w:val="24"/>
          <w:lang w:eastAsia="uk-UA"/>
        </w:rPr>
        <w:t xml:space="preserve"> Адреса Учасника </w:t>
      </w:r>
      <w:r w:rsidRPr="009D6AA5">
        <w:rPr>
          <w:rStyle w:val="32"/>
          <w:i w:val="0"/>
          <w:iCs w:val="0"/>
          <w:color w:val="000000"/>
          <w:sz w:val="24"/>
          <w:szCs w:val="24"/>
          <w:lang w:eastAsia="uk-UA"/>
        </w:rPr>
        <w:t>(юридична т</w:t>
      </w:r>
      <w:r w:rsidRPr="009D6AA5">
        <w:rPr>
          <w:rStyle w:val="3"/>
          <w:i/>
          <w:iCs/>
          <w:color w:val="000000"/>
          <w:sz w:val="24"/>
          <w:szCs w:val="24"/>
          <w:lang w:eastAsia="uk-UA"/>
        </w:rPr>
        <w:t xml:space="preserve">а </w:t>
      </w:r>
      <w:r w:rsidRPr="009D6AA5">
        <w:rPr>
          <w:rStyle w:val="32"/>
          <w:i w:val="0"/>
          <w:iCs w:val="0"/>
          <w:color w:val="000000"/>
          <w:sz w:val="24"/>
          <w:szCs w:val="24"/>
          <w:lang w:eastAsia="uk-UA"/>
        </w:rPr>
        <w:t>фактична)</w:t>
      </w:r>
      <w:r w:rsidRPr="009D6AA5">
        <w:rPr>
          <w:rStyle w:val="3"/>
          <w:i/>
          <w:iCs/>
          <w:color w:val="000000"/>
          <w:sz w:val="24"/>
          <w:szCs w:val="24"/>
          <w:lang w:eastAsia="uk-UA"/>
        </w:rPr>
        <w:t>:</w:t>
      </w:r>
    </w:p>
    <w:p w14:paraId="67B08EA3" w14:textId="77777777" w:rsidR="004D0CAA" w:rsidRPr="009D6AA5" w:rsidRDefault="004D0CAA" w:rsidP="004D0CAA">
      <w:pPr>
        <w:pStyle w:val="31"/>
        <w:numPr>
          <w:ilvl w:val="0"/>
          <w:numId w:val="6"/>
        </w:numPr>
        <w:shd w:val="clear" w:color="auto" w:fill="auto"/>
        <w:spacing w:before="0" w:after="0" w:line="274" w:lineRule="exact"/>
        <w:ind w:left="40" w:firstLine="260"/>
        <w:jc w:val="both"/>
        <w:rPr>
          <w:sz w:val="24"/>
          <w:szCs w:val="24"/>
        </w:rPr>
      </w:pPr>
      <w:r w:rsidRPr="009D6AA5">
        <w:rPr>
          <w:rStyle w:val="3"/>
          <w:i/>
          <w:iCs/>
          <w:color w:val="000000"/>
          <w:sz w:val="24"/>
          <w:szCs w:val="24"/>
          <w:lang w:eastAsia="uk-UA"/>
        </w:rPr>
        <w:t xml:space="preserve"> Телефон Учасника (факс)/ </w:t>
      </w:r>
      <w:r w:rsidRPr="009D6AA5">
        <w:rPr>
          <w:rStyle w:val="3"/>
          <w:i/>
          <w:iCs/>
          <w:color w:val="000000"/>
          <w:sz w:val="24"/>
          <w:szCs w:val="24"/>
        </w:rPr>
        <w:t>E-</w:t>
      </w:r>
      <w:proofErr w:type="spellStart"/>
      <w:r w:rsidRPr="009D6AA5">
        <w:rPr>
          <w:rStyle w:val="3"/>
          <w:i/>
          <w:iCs/>
          <w:color w:val="000000"/>
          <w:sz w:val="24"/>
          <w:szCs w:val="24"/>
        </w:rPr>
        <w:t>mail</w:t>
      </w:r>
      <w:proofErr w:type="spellEnd"/>
      <w:r w:rsidRPr="009D6AA5">
        <w:rPr>
          <w:rStyle w:val="3"/>
          <w:i/>
          <w:iCs/>
          <w:color w:val="000000"/>
          <w:sz w:val="24"/>
          <w:szCs w:val="24"/>
          <w:lang w:eastAsia="uk-UA"/>
        </w:rPr>
        <w:t>:</w:t>
      </w:r>
    </w:p>
    <w:p w14:paraId="7B5CE8F7" w14:textId="77777777" w:rsidR="004D0CAA" w:rsidRPr="009D6AA5" w:rsidRDefault="004D0CAA" w:rsidP="004D0CAA">
      <w:pPr>
        <w:pStyle w:val="31"/>
        <w:numPr>
          <w:ilvl w:val="0"/>
          <w:numId w:val="6"/>
        </w:numPr>
        <w:shd w:val="clear" w:color="auto" w:fill="auto"/>
        <w:spacing w:before="0" w:after="0" w:line="274" w:lineRule="exact"/>
        <w:ind w:left="40" w:firstLine="260"/>
        <w:jc w:val="both"/>
        <w:rPr>
          <w:rStyle w:val="3"/>
          <w:sz w:val="24"/>
          <w:szCs w:val="24"/>
        </w:rPr>
      </w:pPr>
      <w:r w:rsidRPr="009D6AA5">
        <w:rPr>
          <w:rStyle w:val="3"/>
          <w:i/>
          <w:iCs/>
          <w:color w:val="000000"/>
          <w:sz w:val="24"/>
          <w:szCs w:val="24"/>
          <w:lang w:eastAsia="uk-UA"/>
        </w:rPr>
        <w:t xml:space="preserve"> Цінова пропозиція Учасника по окремій квартирі:</w:t>
      </w:r>
    </w:p>
    <w:p w14:paraId="36623F32" w14:textId="77777777" w:rsidR="004D0CAA" w:rsidRPr="009D6AA5" w:rsidRDefault="004D0CAA" w:rsidP="004D0CAA">
      <w:pPr>
        <w:pStyle w:val="31"/>
        <w:shd w:val="clear" w:color="auto" w:fill="auto"/>
        <w:spacing w:before="0" w:after="0" w:line="274" w:lineRule="exact"/>
        <w:ind w:left="300"/>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16"/>
        <w:gridCol w:w="1815"/>
        <w:gridCol w:w="1495"/>
        <w:gridCol w:w="1651"/>
      </w:tblGrid>
      <w:tr w:rsidR="004D0CAA" w:rsidRPr="009D6AA5" w14:paraId="4CE84B3C" w14:textId="77777777" w:rsidTr="000F04CE">
        <w:tc>
          <w:tcPr>
            <w:tcW w:w="2126" w:type="dxa"/>
            <w:vAlign w:val="center"/>
          </w:tcPr>
          <w:p w14:paraId="721F378E" w14:textId="77777777" w:rsidR="004D0CAA" w:rsidRPr="009D6AA5" w:rsidRDefault="004D0CAA" w:rsidP="000F04CE">
            <w:pPr>
              <w:jc w:val="center"/>
              <w:rPr>
                <w:rFonts w:ascii="Times New Roman" w:hAnsi="Times New Roman" w:cs="Times New Roman"/>
                <w:b/>
                <w:sz w:val="18"/>
                <w:szCs w:val="18"/>
              </w:rPr>
            </w:pPr>
            <w:r w:rsidRPr="009D6AA5">
              <w:rPr>
                <w:rFonts w:ascii="Times New Roman" w:hAnsi="Times New Roman" w:cs="Times New Roman"/>
                <w:b/>
                <w:sz w:val="18"/>
                <w:szCs w:val="18"/>
              </w:rPr>
              <w:t>Адреса розташування квартири</w:t>
            </w:r>
          </w:p>
        </w:tc>
        <w:tc>
          <w:tcPr>
            <w:tcW w:w="1816" w:type="dxa"/>
            <w:vAlign w:val="center"/>
          </w:tcPr>
          <w:p w14:paraId="32A32CFC" w14:textId="77777777" w:rsidR="004D0CAA" w:rsidRPr="009D6AA5" w:rsidRDefault="004D0CAA" w:rsidP="000F04CE">
            <w:pPr>
              <w:jc w:val="center"/>
              <w:rPr>
                <w:rFonts w:ascii="Times New Roman" w:hAnsi="Times New Roman" w:cs="Times New Roman"/>
                <w:b/>
                <w:sz w:val="18"/>
                <w:szCs w:val="18"/>
              </w:rPr>
            </w:pPr>
            <w:r w:rsidRPr="009D6AA5">
              <w:rPr>
                <w:rFonts w:ascii="Times New Roman" w:hAnsi="Times New Roman" w:cs="Times New Roman"/>
                <w:b/>
                <w:sz w:val="18"/>
                <w:szCs w:val="18"/>
              </w:rPr>
              <w:t>Кількість кімнат квартири</w:t>
            </w:r>
          </w:p>
        </w:tc>
        <w:tc>
          <w:tcPr>
            <w:tcW w:w="1815" w:type="dxa"/>
            <w:vAlign w:val="center"/>
          </w:tcPr>
          <w:p w14:paraId="390196B0" w14:textId="77777777" w:rsidR="004D0CAA" w:rsidRPr="009D6AA5" w:rsidRDefault="004D0CAA" w:rsidP="000F04CE">
            <w:pPr>
              <w:jc w:val="center"/>
              <w:rPr>
                <w:rFonts w:ascii="Times New Roman" w:hAnsi="Times New Roman" w:cs="Times New Roman"/>
                <w:b/>
                <w:sz w:val="18"/>
                <w:szCs w:val="18"/>
              </w:rPr>
            </w:pPr>
            <w:r w:rsidRPr="009D6AA5">
              <w:rPr>
                <w:rFonts w:ascii="Times New Roman" w:hAnsi="Times New Roman" w:cs="Times New Roman"/>
                <w:b/>
                <w:sz w:val="18"/>
                <w:szCs w:val="18"/>
              </w:rPr>
              <w:t>Загальна площа квартири, (</w:t>
            </w:r>
            <w:proofErr w:type="spellStart"/>
            <w:r w:rsidRPr="009D6AA5">
              <w:rPr>
                <w:rFonts w:ascii="Times New Roman" w:hAnsi="Times New Roman" w:cs="Times New Roman"/>
                <w:b/>
                <w:sz w:val="18"/>
                <w:szCs w:val="18"/>
              </w:rPr>
              <w:t>кв</w:t>
            </w:r>
            <w:proofErr w:type="spellEnd"/>
            <w:r w:rsidRPr="009D6AA5">
              <w:rPr>
                <w:rFonts w:ascii="Times New Roman" w:hAnsi="Times New Roman" w:cs="Times New Roman"/>
                <w:b/>
                <w:sz w:val="18"/>
                <w:szCs w:val="18"/>
              </w:rPr>
              <w:t>. м)</w:t>
            </w:r>
          </w:p>
        </w:tc>
        <w:tc>
          <w:tcPr>
            <w:tcW w:w="1495" w:type="dxa"/>
            <w:vAlign w:val="center"/>
          </w:tcPr>
          <w:p w14:paraId="0CFEC14C" w14:textId="77777777" w:rsidR="004D0CAA" w:rsidRPr="009D6AA5" w:rsidRDefault="004D0CAA" w:rsidP="000F04CE">
            <w:pPr>
              <w:jc w:val="center"/>
              <w:rPr>
                <w:rFonts w:ascii="Times New Roman" w:hAnsi="Times New Roman" w:cs="Times New Roman"/>
                <w:b/>
                <w:sz w:val="18"/>
                <w:szCs w:val="18"/>
              </w:rPr>
            </w:pPr>
            <w:r w:rsidRPr="009D6AA5">
              <w:rPr>
                <w:rFonts w:ascii="Times New Roman" w:hAnsi="Times New Roman" w:cs="Times New Roman"/>
                <w:b/>
                <w:sz w:val="18"/>
                <w:szCs w:val="18"/>
              </w:rPr>
              <w:t>Повна вартість (грн.) з ПДВ або без ПДВ</w:t>
            </w:r>
          </w:p>
        </w:tc>
        <w:tc>
          <w:tcPr>
            <w:tcW w:w="1651" w:type="dxa"/>
            <w:vAlign w:val="center"/>
          </w:tcPr>
          <w:p w14:paraId="244A2E8B" w14:textId="77777777" w:rsidR="004D0CAA" w:rsidRPr="009D6AA5" w:rsidRDefault="004D0CAA" w:rsidP="000F04CE">
            <w:pPr>
              <w:jc w:val="center"/>
              <w:rPr>
                <w:rFonts w:ascii="Times New Roman" w:hAnsi="Times New Roman" w:cs="Times New Roman"/>
                <w:b/>
                <w:sz w:val="18"/>
                <w:szCs w:val="18"/>
              </w:rPr>
            </w:pPr>
            <w:r w:rsidRPr="009D6AA5">
              <w:rPr>
                <w:rFonts w:ascii="Times New Roman" w:hAnsi="Times New Roman" w:cs="Times New Roman"/>
                <w:b/>
                <w:sz w:val="18"/>
                <w:szCs w:val="18"/>
              </w:rPr>
              <w:t xml:space="preserve">Вартість 1 </w:t>
            </w:r>
            <w:proofErr w:type="spellStart"/>
            <w:r w:rsidRPr="009D6AA5">
              <w:rPr>
                <w:rFonts w:ascii="Times New Roman" w:hAnsi="Times New Roman" w:cs="Times New Roman"/>
                <w:b/>
                <w:sz w:val="18"/>
                <w:szCs w:val="18"/>
              </w:rPr>
              <w:t>кв</w:t>
            </w:r>
            <w:proofErr w:type="spellEnd"/>
            <w:r w:rsidRPr="009D6AA5">
              <w:rPr>
                <w:rFonts w:ascii="Times New Roman" w:hAnsi="Times New Roman" w:cs="Times New Roman"/>
                <w:b/>
                <w:sz w:val="18"/>
                <w:szCs w:val="18"/>
              </w:rPr>
              <w:t>. м. (грн.) з ПДВ або без ПДВ</w:t>
            </w:r>
          </w:p>
        </w:tc>
      </w:tr>
      <w:tr w:rsidR="004D0CAA" w:rsidRPr="009D6AA5" w14:paraId="189140E7" w14:textId="77777777" w:rsidTr="000F04CE">
        <w:tc>
          <w:tcPr>
            <w:tcW w:w="2126" w:type="dxa"/>
            <w:vAlign w:val="center"/>
          </w:tcPr>
          <w:p w14:paraId="069B143E" w14:textId="77777777" w:rsidR="004D0CAA" w:rsidRPr="009D6AA5" w:rsidRDefault="004D0CAA" w:rsidP="000F04CE">
            <w:pPr>
              <w:jc w:val="center"/>
              <w:rPr>
                <w:rFonts w:ascii="Times New Roman" w:hAnsi="Times New Roman" w:cs="Times New Roman"/>
                <w:sz w:val="18"/>
                <w:szCs w:val="18"/>
              </w:rPr>
            </w:pPr>
          </w:p>
        </w:tc>
        <w:tc>
          <w:tcPr>
            <w:tcW w:w="1816" w:type="dxa"/>
            <w:vAlign w:val="center"/>
          </w:tcPr>
          <w:p w14:paraId="06644107" w14:textId="77777777" w:rsidR="004D0CAA" w:rsidRPr="009D6AA5" w:rsidRDefault="004D0CAA" w:rsidP="000F04CE">
            <w:pPr>
              <w:jc w:val="center"/>
              <w:rPr>
                <w:rFonts w:ascii="Times New Roman" w:hAnsi="Times New Roman" w:cs="Times New Roman"/>
                <w:sz w:val="18"/>
                <w:szCs w:val="18"/>
              </w:rPr>
            </w:pPr>
          </w:p>
        </w:tc>
        <w:tc>
          <w:tcPr>
            <w:tcW w:w="1815" w:type="dxa"/>
            <w:vAlign w:val="center"/>
          </w:tcPr>
          <w:p w14:paraId="4F1F6D5A" w14:textId="77777777" w:rsidR="004D0CAA" w:rsidRPr="009D6AA5" w:rsidRDefault="004D0CAA" w:rsidP="000F04CE">
            <w:pPr>
              <w:jc w:val="center"/>
              <w:rPr>
                <w:rFonts w:ascii="Times New Roman" w:hAnsi="Times New Roman" w:cs="Times New Roman"/>
                <w:sz w:val="18"/>
                <w:szCs w:val="18"/>
              </w:rPr>
            </w:pPr>
          </w:p>
        </w:tc>
        <w:tc>
          <w:tcPr>
            <w:tcW w:w="1495" w:type="dxa"/>
            <w:vAlign w:val="center"/>
          </w:tcPr>
          <w:p w14:paraId="03B2FE4D" w14:textId="77777777" w:rsidR="004D0CAA" w:rsidRPr="009D6AA5" w:rsidRDefault="004D0CAA" w:rsidP="000F04CE">
            <w:pPr>
              <w:jc w:val="center"/>
              <w:rPr>
                <w:rFonts w:ascii="Times New Roman" w:hAnsi="Times New Roman" w:cs="Times New Roman"/>
                <w:sz w:val="18"/>
                <w:szCs w:val="18"/>
              </w:rPr>
            </w:pPr>
          </w:p>
        </w:tc>
        <w:tc>
          <w:tcPr>
            <w:tcW w:w="1651" w:type="dxa"/>
            <w:vAlign w:val="center"/>
          </w:tcPr>
          <w:p w14:paraId="04D272F8" w14:textId="77777777" w:rsidR="004D0CAA" w:rsidRPr="009D6AA5" w:rsidRDefault="004D0CAA" w:rsidP="000F04CE">
            <w:pPr>
              <w:jc w:val="center"/>
              <w:rPr>
                <w:rFonts w:ascii="Times New Roman" w:hAnsi="Times New Roman" w:cs="Times New Roman"/>
                <w:sz w:val="18"/>
                <w:szCs w:val="18"/>
                <w:shd w:val="clear" w:color="auto" w:fill="FFFFFF"/>
              </w:rPr>
            </w:pPr>
          </w:p>
        </w:tc>
      </w:tr>
      <w:tr w:rsidR="004D0CAA" w:rsidRPr="009D6AA5" w14:paraId="58CCE338" w14:textId="77777777" w:rsidTr="000F04CE">
        <w:tc>
          <w:tcPr>
            <w:tcW w:w="2126" w:type="dxa"/>
            <w:vAlign w:val="center"/>
          </w:tcPr>
          <w:p w14:paraId="1773A939" w14:textId="77777777" w:rsidR="004D0CAA" w:rsidRPr="009D6AA5" w:rsidRDefault="004D0CAA" w:rsidP="000F04CE">
            <w:pPr>
              <w:jc w:val="center"/>
              <w:rPr>
                <w:rFonts w:ascii="Times New Roman" w:hAnsi="Times New Roman" w:cs="Times New Roman"/>
                <w:sz w:val="18"/>
                <w:szCs w:val="18"/>
              </w:rPr>
            </w:pPr>
          </w:p>
        </w:tc>
        <w:tc>
          <w:tcPr>
            <w:tcW w:w="1816" w:type="dxa"/>
            <w:vAlign w:val="center"/>
          </w:tcPr>
          <w:p w14:paraId="4B2FB83D" w14:textId="77777777" w:rsidR="004D0CAA" w:rsidRPr="009D6AA5" w:rsidRDefault="004D0CAA" w:rsidP="000F04CE">
            <w:pPr>
              <w:jc w:val="center"/>
              <w:rPr>
                <w:rFonts w:ascii="Times New Roman" w:hAnsi="Times New Roman" w:cs="Times New Roman"/>
                <w:sz w:val="18"/>
                <w:szCs w:val="18"/>
              </w:rPr>
            </w:pPr>
          </w:p>
        </w:tc>
        <w:tc>
          <w:tcPr>
            <w:tcW w:w="1815" w:type="dxa"/>
            <w:vAlign w:val="center"/>
          </w:tcPr>
          <w:p w14:paraId="00BBCF69" w14:textId="77777777" w:rsidR="004D0CAA" w:rsidRPr="009D6AA5" w:rsidRDefault="004D0CAA" w:rsidP="000F04CE">
            <w:pPr>
              <w:jc w:val="center"/>
              <w:rPr>
                <w:rFonts w:ascii="Times New Roman" w:hAnsi="Times New Roman" w:cs="Times New Roman"/>
                <w:sz w:val="18"/>
                <w:szCs w:val="18"/>
              </w:rPr>
            </w:pPr>
          </w:p>
        </w:tc>
        <w:tc>
          <w:tcPr>
            <w:tcW w:w="1495" w:type="dxa"/>
            <w:vAlign w:val="center"/>
          </w:tcPr>
          <w:p w14:paraId="40109B0E" w14:textId="77777777" w:rsidR="004D0CAA" w:rsidRPr="009D6AA5" w:rsidRDefault="004D0CAA" w:rsidP="000F04CE">
            <w:pPr>
              <w:jc w:val="center"/>
              <w:rPr>
                <w:rFonts w:ascii="Times New Roman" w:hAnsi="Times New Roman" w:cs="Times New Roman"/>
                <w:sz w:val="18"/>
                <w:szCs w:val="18"/>
              </w:rPr>
            </w:pPr>
          </w:p>
        </w:tc>
        <w:tc>
          <w:tcPr>
            <w:tcW w:w="1651" w:type="dxa"/>
            <w:vAlign w:val="center"/>
          </w:tcPr>
          <w:p w14:paraId="58192C7F" w14:textId="77777777" w:rsidR="004D0CAA" w:rsidRPr="009D6AA5" w:rsidRDefault="004D0CAA" w:rsidP="000F04CE">
            <w:pPr>
              <w:jc w:val="center"/>
              <w:rPr>
                <w:rFonts w:ascii="Times New Roman" w:hAnsi="Times New Roman" w:cs="Times New Roman"/>
                <w:sz w:val="18"/>
                <w:szCs w:val="18"/>
                <w:shd w:val="clear" w:color="auto" w:fill="FFFFFF"/>
              </w:rPr>
            </w:pPr>
          </w:p>
        </w:tc>
      </w:tr>
    </w:tbl>
    <w:p w14:paraId="4735C870" w14:textId="77777777" w:rsidR="004D0CAA" w:rsidRPr="009D6AA5" w:rsidRDefault="004D0CAA" w:rsidP="004D0CAA">
      <w:pPr>
        <w:pStyle w:val="31"/>
        <w:shd w:val="clear" w:color="auto" w:fill="auto"/>
        <w:tabs>
          <w:tab w:val="right" w:leader="underscore" w:pos="6593"/>
        </w:tabs>
        <w:spacing w:before="0" w:after="0" w:line="274" w:lineRule="exact"/>
        <w:ind w:left="40" w:firstLine="260"/>
        <w:jc w:val="both"/>
        <w:rPr>
          <w:rStyle w:val="3"/>
          <w:i/>
          <w:iCs/>
          <w:color w:val="000000"/>
          <w:sz w:val="24"/>
          <w:szCs w:val="24"/>
          <w:lang w:eastAsia="uk-UA"/>
        </w:rPr>
      </w:pPr>
    </w:p>
    <w:p w14:paraId="75575C82" w14:textId="77777777" w:rsidR="004D0CAA" w:rsidRPr="009D6AA5" w:rsidRDefault="004D0CAA" w:rsidP="004D0CAA">
      <w:pPr>
        <w:pStyle w:val="31"/>
        <w:shd w:val="clear" w:color="auto" w:fill="auto"/>
        <w:tabs>
          <w:tab w:val="right" w:leader="underscore" w:pos="6593"/>
        </w:tabs>
        <w:spacing w:before="0" w:after="0" w:line="274" w:lineRule="exact"/>
        <w:ind w:left="40" w:firstLine="260"/>
        <w:jc w:val="both"/>
        <w:rPr>
          <w:rStyle w:val="3"/>
          <w:i/>
          <w:iCs/>
          <w:color w:val="000000"/>
          <w:sz w:val="24"/>
          <w:szCs w:val="24"/>
          <w:lang w:eastAsia="uk-UA"/>
        </w:rPr>
      </w:pPr>
      <w:r w:rsidRPr="009D6AA5">
        <w:rPr>
          <w:rStyle w:val="3"/>
          <w:i/>
          <w:iCs/>
          <w:color w:val="000000"/>
          <w:sz w:val="24"/>
          <w:szCs w:val="24"/>
          <w:lang w:eastAsia="uk-UA"/>
        </w:rPr>
        <w:t>Термін передачі квартир Замовнику __________________________________</w:t>
      </w:r>
    </w:p>
    <w:p w14:paraId="3384CFAD" w14:textId="77777777" w:rsidR="004D0CAA" w:rsidRPr="009D6AA5" w:rsidRDefault="004D0CAA" w:rsidP="004D0CAA">
      <w:pPr>
        <w:pStyle w:val="31"/>
        <w:shd w:val="clear" w:color="auto" w:fill="auto"/>
        <w:tabs>
          <w:tab w:val="left" w:leader="underscore" w:pos="5529"/>
        </w:tabs>
        <w:spacing w:before="0" w:after="0" w:line="220" w:lineRule="exact"/>
        <w:ind w:left="300"/>
        <w:jc w:val="both"/>
        <w:rPr>
          <w:sz w:val="20"/>
          <w:szCs w:val="20"/>
        </w:rPr>
      </w:pPr>
      <w:r w:rsidRPr="009D6AA5">
        <w:rPr>
          <w:rStyle w:val="3"/>
          <w:i/>
          <w:iCs/>
          <w:color w:val="000000"/>
          <w:sz w:val="24"/>
          <w:szCs w:val="24"/>
          <w:lang w:eastAsia="uk-UA"/>
        </w:rPr>
        <w:t xml:space="preserve"> </w:t>
      </w:r>
      <w:r w:rsidRPr="009D6AA5">
        <w:rPr>
          <w:rStyle w:val="30"/>
          <w:i/>
          <w:iCs/>
        </w:rPr>
        <w:tab/>
      </w:r>
      <w:r w:rsidRPr="009D6AA5">
        <w:rPr>
          <w:rStyle w:val="4"/>
          <w:i/>
          <w:iCs/>
          <w:color w:val="000000"/>
          <w:sz w:val="20"/>
          <w:szCs w:val="20"/>
          <w:lang w:eastAsia="uk-UA"/>
        </w:rPr>
        <w:t>(число, місяць, рік)</w:t>
      </w:r>
    </w:p>
    <w:p w14:paraId="092001C8" w14:textId="77777777" w:rsidR="004D0CAA" w:rsidRPr="009D6AA5" w:rsidRDefault="004D0CAA" w:rsidP="004D0CAA">
      <w:pPr>
        <w:pStyle w:val="31"/>
        <w:shd w:val="clear" w:color="auto" w:fill="auto"/>
        <w:tabs>
          <w:tab w:val="right" w:leader="underscore" w:pos="3477"/>
          <w:tab w:val="center" w:pos="3682"/>
          <w:tab w:val="left" w:pos="3941"/>
        </w:tabs>
        <w:spacing w:before="0" w:after="0" w:line="274" w:lineRule="exact"/>
        <w:ind w:right="280" w:firstLine="284"/>
        <w:jc w:val="both"/>
        <w:rPr>
          <w:sz w:val="24"/>
          <w:szCs w:val="24"/>
        </w:rPr>
      </w:pPr>
      <w:r w:rsidRPr="009D6AA5">
        <w:rPr>
          <w:rStyle w:val="3"/>
          <w:i/>
          <w:iCs/>
          <w:color w:val="000000"/>
          <w:sz w:val="24"/>
          <w:szCs w:val="24"/>
          <w:lang w:eastAsia="uk-UA"/>
        </w:rPr>
        <w:t>Вивчивши документацію та обсяги послуг, що будуть надаватись,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2BF118A5" w14:textId="77777777" w:rsidR="004D0CAA" w:rsidRPr="009D6AA5" w:rsidRDefault="004D0CAA" w:rsidP="004D0CAA">
      <w:pPr>
        <w:pStyle w:val="31"/>
        <w:shd w:val="clear" w:color="auto" w:fill="auto"/>
        <w:spacing w:before="0" w:after="0" w:line="269" w:lineRule="exact"/>
        <w:ind w:left="40" w:right="280" w:firstLine="260"/>
        <w:jc w:val="both"/>
        <w:rPr>
          <w:sz w:val="24"/>
          <w:szCs w:val="24"/>
        </w:rPr>
      </w:pPr>
      <w:r w:rsidRPr="009D6AA5">
        <w:rPr>
          <w:rStyle w:val="3"/>
          <w:i/>
          <w:iCs/>
          <w:color w:val="000000"/>
          <w:sz w:val="24"/>
          <w:szCs w:val="24"/>
          <w:lang w:eastAsia="uk-UA"/>
        </w:rPr>
        <w:t xml:space="preserve">Якщо нашу пропозицію буде визнано найвигіднішою, ми візьмемо на себе              </w:t>
      </w:r>
      <w:r w:rsidRPr="009D6AA5">
        <w:rPr>
          <w:rStyle w:val="3"/>
          <w:i/>
          <w:iCs/>
          <w:color w:val="000000"/>
          <w:sz w:val="24"/>
          <w:szCs w:val="24"/>
        </w:rPr>
        <w:t>зобов</w:t>
      </w:r>
      <w:r w:rsidRPr="009D6AA5">
        <w:rPr>
          <w:rStyle w:val="3"/>
          <w:i/>
          <w:iCs/>
          <w:color w:val="000000"/>
          <w:sz w:val="24"/>
          <w:szCs w:val="24"/>
          <w:lang w:eastAsia="uk-UA"/>
        </w:rPr>
        <w:t>’язання з надання послуг та виконати всі умови, передбачені у Розділі “Укладання договору про закупівлю”.</w:t>
      </w:r>
    </w:p>
    <w:p w14:paraId="5B4B3440" w14:textId="77777777" w:rsidR="004D0CAA" w:rsidRPr="00B07CE5" w:rsidRDefault="004D0CAA" w:rsidP="004D0CAA">
      <w:pPr>
        <w:pStyle w:val="31"/>
        <w:shd w:val="clear" w:color="auto" w:fill="auto"/>
        <w:tabs>
          <w:tab w:val="left" w:leader="underscore" w:pos="7485"/>
        </w:tabs>
        <w:spacing w:before="0" w:after="0" w:line="269" w:lineRule="exact"/>
        <w:ind w:left="40" w:right="280" w:firstLine="260"/>
        <w:jc w:val="both"/>
        <w:rPr>
          <w:rStyle w:val="3"/>
          <w:i/>
          <w:iCs/>
          <w:color w:val="000000"/>
          <w:sz w:val="24"/>
          <w:szCs w:val="24"/>
          <w:lang w:eastAsia="uk-UA"/>
        </w:rPr>
      </w:pPr>
      <w:r w:rsidRPr="009D6AA5">
        <w:rPr>
          <w:rStyle w:val="3"/>
          <w:i/>
          <w:iCs/>
          <w:color w:val="000000"/>
          <w:sz w:val="24"/>
          <w:szCs w:val="24"/>
          <w:lang w:eastAsia="uk-UA"/>
        </w:rPr>
        <w:t xml:space="preserve">Ми погоджуємося з тим, що Ви можете відхилити нашу або всі пропозиції та розуміємо, що Ви не обмежені у прийнятті будь-якої </w:t>
      </w:r>
      <w:r w:rsidRPr="00B07CE5">
        <w:rPr>
          <w:rStyle w:val="3"/>
          <w:i/>
          <w:iCs/>
          <w:sz w:val="24"/>
          <w:szCs w:val="24"/>
        </w:rPr>
        <w:t>іншої пропозиції з більш вигідними для Вас умовами.</w:t>
      </w:r>
    </w:p>
    <w:p w14:paraId="6F2071EF" w14:textId="77777777" w:rsidR="004D0CAA" w:rsidRPr="009D6AA5" w:rsidRDefault="004D0CAA" w:rsidP="004D0CAA">
      <w:pPr>
        <w:pStyle w:val="31"/>
        <w:shd w:val="clear" w:color="auto" w:fill="auto"/>
        <w:spacing w:before="0" w:after="0" w:line="269" w:lineRule="exact"/>
        <w:ind w:left="20" w:right="282" w:firstLine="280"/>
        <w:jc w:val="both"/>
        <w:rPr>
          <w:sz w:val="24"/>
          <w:szCs w:val="24"/>
        </w:rPr>
      </w:pPr>
      <w:r w:rsidRPr="009D6AA5">
        <w:rPr>
          <w:rStyle w:val="3"/>
          <w:i/>
          <w:iCs/>
          <w:color w:val="000000"/>
          <w:sz w:val="24"/>
          <w:szCs w:val="24"/>
          <w:lang w:eastAsia="uk-UA"/>
        </w:rPr>
        <w:t xml:space="preserve">Якщо наша пропозиція буде визнана Вами найвигіднішою, ми зобов’язуємося підписати Договір </w:t>
      </w:r>
      <w:r>
        <w:rPr>
          <w:rStyle w:val="3"/>
          <w:i/>
          <w:iCs/>
          <w:color w:val="000000"/>
          <w:sz w:val="24"/>
          <w:szCs w:val="24"/>
          <w:lang w:eastAsia="uk-UA"/>
        </w:rPr>
        <w:t xml:space="preserve">купівлі-продажу </w:t>
      </w:r>
      <w:r w:rsidRPr="009D6AA5">
        <w:rPr>
          <w:rStyle w:val="3"/>
          <w:i/>
          <w:iCs/>
          <w:color w:val="000000"/>
          <w:sz w:val="24"/>
          <w:szCs w:val="24"/>
          <w:lang w:eastAsia="uk-UA"/>
        </w:rPr>
        <w:t>не пізніше ніж через 10 робочих днів з дня визначення переможця.</w:t>
      </w:r>
    </w:p>
    <w:p w14:paraId="4ABFD33D" w14:textId="77777777" w:rsidR="004D0CAA" w:rsidRPr="009D6AA5" w:rsidRDefault="004D0CAA" w:rsidP="004D0CAA">
      <w:pPr>
        <w:pStyle w:val="31"/>
        <w:shd w:val="clear" w:color="auto" w:fill="auto"/>
        <w:spacing w:before="0" w:after="159" w:line="269" w:lineRule="exact"/>
        <w:ind w:left="20" w:right="40"/>
        <w:jc w:val="both"/>
        <w:rPr>
          <w:rStyle w:val="3"/>
          <w:iCs/>
          <w:color w:val="000000"/>
          <w:sz w:val="24"/>
          <w:szCs w:val="24"/>
          <w:lang w:eastAsia="uk-UA"/>
        </w:rPr>
      </w:pPr>
    </w:p>
    <w:p w14:paraId="3C1796EA" w14:textId="77777777" w:rsidR="004D0CAA" w:rsidRPr="009D6AA5" w:rsidRDefault="004D0CAA" w:rsidP="004D0CAA">
      <w:pPr>
        <w:pStyle w:val="31"/>
        <w:shd w:val="clear" w:color="auto" w:fill="auto"/>
        <w:spacing w:before="0" w:after="159" w:line="269" w:lineRule="exact"/>
        <w:ind w:left="20" w:right="40"/>
        <w:jc w:val="both"/>
        <w:rPr>
          <w:rStyle w:val="3"/>
          <w:iCs/>
          <w:color w:val="000000"/>
          <w:sz w:val="24"/>
          <w:szCs w:val="24"/>
          <w:lang w:eastAsia="uk-UA"/>
        </w:rPr>
      </w:pPr>
      <w:r w:rsidRPr="009D6AA5">
        <w:rPr>
          <w:rStyle w:val="3"/>
          <w:iCs/>
          <w:color w:val="000000"/>
          <w:sz w:val="24"/>
          <w:szCs w:val="24"/>
          <w:lang w:eastAsia="uk-UA"/>
        </w:rPr>
        <w:t xml:space="preserve">_________________________ </w:t>
      </w:r>
      <w:r w:rsidRPr="009D6AA5">
        <w:rPr>
          <w:rStyle w:val="3"/>
          <w:iCs/>
          <w:color w:val="000000"/>
          <w:sz w:val="24"/>
          <w:szCs w:val="24"/>
          <w:lang w:eastAsia="uk-UA"/>
        </w:rPr>
        <w:tab/>
      </w:r>
      <w:r w:rsidRPr="009D6AA5">
        <w:rPr>
          <w:rStyle w:val="3"/>
          <w:iCs/>
          <w:color w:val="000000"/>
          <w:sz w:val="24"/>
          <w:szCs w:val="24"/>
          <w:lang w:eastAsia="uk-UA"/>
        </w:rPr>
        <w:tab/>
        <w:t xml:space="preserve">______________ </w:t>
      </w:r>
      <w:r w:rsidRPr="009D6AA5">
        <w:rPr>
          <w:rStyle w:val="3"/>
          <w:iCs/>
          <w:color w:val="000000"/>
          <w:sz w:val="24"/>
          <w:szCs w:val="24"/>
          <w:lang w:eastAsia="uk-UA"/>
        </w:rPr>
        <w:tab/>
      </w:r>
      <w:r w:rsidRPr="009D6AA5">
        <w:rPr>
          <w:rStyle w:val="3"/>
          <w:iCs/>
          <w:color w:val="000000"/>
          <w:sz w:val="24"/>
          <w:szCs w:val="24"/>
          <w:lang w:eastAsia="uk-UA"/>
        </w:rPr>
        <w:tab/>
        <w:t>____________________</w:t>
      </w:r>
    </w:p>
    <w:p w14:paraId="70055AFC" w14:textId="77777777" w:rsidR="004D0CAA" w:rsidRPr="00110F15" w:rsidRDefault="004D0CAA" w:rsidP="004D0CAA">
      <w:pPr>
        <w:pStyle w:val="130"/>
        <w:shd w:val="clear" w:color="auto" w:fill="auto"/>
        <w:spacing w:line="240" w:lineRule="auto"/>
        <w:ind w:left="4320" w:firstLine="720"/>
        <w:jc w:val="right"/>
        <w:rPr>
          <w:rStyle w:val="13"/>
          <w:i/>
          <w:iCs/>
          <w:sz w:val="22"/>
          <w:szCs w:val="22"/>
        </w:rPr>
      </w:pPr>
      <w:r w:rsidRPr="00110F15">
        <w:rPr>
          <w:rStyle w:val="13"/>
          <w:i/>
          <w:iCs/>
          <w:sz w:val="22"/>
          <w:szCs w:val="22"/>
        </w:rPr>
        <w:t xml:space="preserve">(ПІБ Учасника-фізичної особи, </w:t>
      </w:r>
    </w:p>
    <w:p w14:paraId="1880566F" w14:textId="77777777" w:rsidR="004D0CAA" w:rsidRPr="00110F15" w:rsidRDefault="004D0CAA" w:rsidP="004D0CAA">
      <w:pPr>
        <w:pStyle w:val="130"/>
        <w:shd w:val="clear" w:color="auto" w:fill="auto"/>
        <w:spacing w:line="240" w:lineRule="auto"/>
        <w:jc w:val="right"/>
        <w:rPr>
          <w:rStyle w:val="13"/>
          <w:i/>
          <w:iCs/>
          <w:sz w:val="22"/>
          <w:szCs w:val="22"/>
        </w:rPr>
      </w:pPr>
      <w:r w:rsidRPr="00110F15">
        <w:rPr>
          <w:rStyle w:val="13"/>
          <w:i/>
          <w:iCs/>
          <w:sz w:val="22"/>
          <w:szCs w:val="22"/>
        </w:rPr>
        <w:t xml:space="preserve">ПІБ Учасника </w:t>
      </w:r>
      <w:r w:rsidRPr="00110F15">
        <w:rPr>
          <w:sz w:val="22"/>
          <w:szCs w:val="22"/>
        </w:rPr>
        <w:t>фізичної особи-підприємця</w:t>
      </w:r>
      <w:r w:rsidRPr="00110F15">
        <w:rPr>
          <w:i w:val="0"/>
          <w:sz w:val="22"/>
          <w:szCs w:val="22"/>
        </w:rPr>
        <w:t>,</w:t>
      </w:r>
    </w:p>
    <w:p w14:paraId="0E808E8F" w14:textId="77777777" w:rsidR="004D0CAA" w:rsidRPr="00110F15" w:rsidRDefault="004D0CAA" w:rsidP="004D0CAA">
      <w:pPr>
        <w:pStyle w:val="130"/>
        <w:shd w:val="clear" w:color="auto" w:fill="auto"/>
        <w:spacing w:line="240" w:lineRule="auto"/>
        <w:jc w:val="right"/>
        <w:rPr>
          <w:rStyle w:val="13"/>
          <w:i/>
          <w:iCs/>
          <w:sz w:val="22"/>
          <w:szCs w:val="22"/>
        </w:rPr>
      </w:pPr>
      <w:r w:rsidRPr="00110F15">
        <w:rPr>
          <w:rStyle w:val="13"/>
          <w:i/>
          <w:iCs/>
          <w:sz w:val="22"/>
          <w:szCs w:val="22"/>
        </w:rPr>
        <w:t xml:space="preserve">посада, ПІБ керівника, </w:t>
      </w:r>
    </w:p>
    <w:p w14:paraId="74E9BA32" w14:textId="77777777" w:rsidR="004D0CAA" w:rsidRPr="00110F15" w:rsidRDefault="004D0CAA" w:rsidP="004D0CAA">
      <w:pPr>
        <w:pStyle w:val="130"/>
        <w:shd w:val="clear" w:color="auto" w:fill="auto"/>
        <w:spacing w:line="240" w:lineRule="auto"/>
        <w:jc w:val="right"/>
        <w:rPr>
          <w:rStyle w:val="13"/>
          <w:i/>
          <w:iCs/>
          <w:sz w:val="22"/>
          <w:szCs w:val="22"/>
        </w:rPr>
      </w:pPr>
      <w:r w:rsidRPr="00110F15">
        <w:rPr>
          <w:rStyle w:val="13"/>
          <w:i/>
          <w:iCs/>
          <w:sz w:val="22"/>
          <w:szCs w:val="22"/>
        </w:rPr>
        <w:t>або уповноваженої особи</w:t>
      </w:r>
    </w:p>
    <w:p w14:paraId="4598FD7C" w14:textId="77777777" w:rsidR="004D0CAA" w:rsidRPr="00110F15" w:rsidRDefault="004D0CAA" w:rsidP="004D0CAA">
      <w:pPr>
        <w:pStyle w:val="130"/>
        <w:shd w:val="clear" w:color="auto" w:fill="auto"/>
        <w:spacing w:line="240" w:lineRule="auto"/>
        <w:jc w:val="right"/>
        <w:rPr>
          <w:rStyle w:val="13"/>
          <w:i/>
          <w:iCs/>
          <w:sz w:val="22"/>
          <w:szCs w:val="22"/>
        </w:rPr>
      </w:pPr>
      <w:r w:rsidRPr="00110F15">
        <w:rPr>
          <w:rStyle w:val="13"/>
          <w:i/>
          <w:iCs/>
          <w:sz w:val="22"/>
          <w:szCs w:val="22"/>
        </w:rPr>
        <w:t>Учасника - юридичної особи, печатка)</w:t>
      </w:r>
    </w:p>
    <w:p w14:paraId="1941587D" w14:textId="77777777" w:rsidR="004D0CAA" w:rsidRPr="00110F15" w:rsidRDefault="004D0CAA" w:rsidP="004D0CAA">
      <w:pPr>
        <w:pStyle w:val="31"/>
        <w:shd w:val="clear" w:color="auto" w:fill="auto"/>
        <w:tabs>
          <w:tab w:val="left" w:leader="underscore" w:pos="866"/>
          <w:tab w:val="left" w:leader="underscore" w:pos="3127"/>
        </w:tabs>
        <w:spacing w:before="0" w:after="265" w:line="220" w:lineRule="exact"/>
        <w:ind w:left="120" w:firstLine="300"/>
        <w:jc w:val="both"/>
        <w:rPr>
          <w:rStyle w:val="3"/>
          <w:i/>
          <w:iCs/>
          <w:sz w:val="24"/>
          <w:szCs w:val="24"/>
          <w:lang w:eastAsia="uk-UA"/>
        </w:rPr>
      </w:pPr>
    </w:p>
    <w:p w14:paraId="7AEC7019" w14:textId="77777777" w:rsidR="004D0CAA" w:rsidRPr="009D6AA5" w:rsidRDefault="004D0CAA" w:rsidP="004D0CAA">
      <w:pPr>
        <w:pStyle w:val="31"/>
        <w:shd w:val="clear" w:color="auto" w:fill="auto"/>
        <w:tabs>
          <w:tab w:val="left" w:leader="underscore" w:pos="866"/>
          <w:tab w:val="left" w:leader="underscore" w:pos="3127"/>
        </w:tabs>
        <w:spacing w:before="0" w:after="265" w:line="220" w:lineRule="exact"/>
        <w:ind w:left="120" w:firstLine="300"/>
        <w:jc w:val="both"/>
        <w:rPr>
          <w:rStyle w:val="3"/>
          <w:i/>
          <w:iCs/>
          <w:color w:val="000000"/>
          <w:sz w:val="24"/>
          <w:szCs w:val="24"/>
          <w:lang w:eastAsia="uk-UA"/>
        </w:rPr>
      </w:pPr>
      <w:r>
        <w:rPr>
          <w:rStyle w:val="3"/>
          <w:i/>
          <w:iCs/>
          <w:color w:val="000000"/>
          <w:sz w:val="24"/>
          <w:szCs w:val="24"/>
          <w:lang w:eastAsia="uk-UA"/>
        </w:rPr>
        <w:t>«____»</w:t>
      </w:r>
      <w:r w:rsidRPr="009D6AA5">
        <w:rPr>
          <w:rStyle w:val="30"/>
          <w:i/>
          <w:iCs/>
        </w:rPr>
        <w:tab/>
      </w:r>
      <w:r w:rsidRPr="009D6AA5">
        <w:rPr>
          <w:rStyle w:val="3"/>
          <w:i/>
          <w:iCs/>
          <w:color w:val="000000"/>
          <w:sz w:val="24"/>
          <w:szCs w:val="24"/>
          <w:lang w:eastAsia="uk-UA"/>
        </w:rPr>
        <w:t>202</w:t>
      </w:r>
      <w:r>
        <w:rPr>
          <w:rStyle w:val="3"/>
          <w:i/>
          <w:iCs/>
          <w:color w:val="000000"/>
          <w:sz w:val="24"/>
          <w:szCs w:val="24"/>
          <w:lang w:eastAsia="uk-UA"/>
        </w:rPr>
        <w:t>1</w:t>
      </w:r>
      <w:r w:rsidRPr="009D6AA5">
        <w:rPr>
          <w:rStyle w:val="3"/>
          <w:i/>
          <w:iCs/>
          <w:color w:val="000000"/>
          <w:sz w:val="24"/>
          <w:szCs w:val="24"/>
          <w:lang w:eastAsia="uk-UA"/>
        </w:rPr>
        <w:t xml:space="preserve"> року.</w:t>
      </w:r>
    </w:p>
    <w:p w14:paraId="5B95743A" w14:textId="77777777" w:rsidR="004D0CAA" w:rsidRPr="009D6AA5" w:rsidRDefault="004D0CAA" w:rsidP="004D0CAA">
      <w:pPr>
        <w:pStyle w:val="a5"/>
        <w:shd w:val="clear" w:color="auto" w:fill="auto"/>
        <w:spacing w:before="0"/>
        <w:ind w:left="20" w:firstLine="0"/>
        <w:jc w:val="right"/>
        <w:rPr>
          <w:sz w:val="28"/>
          <w:szCs w:val="28"/>
        </w:rPr>
      </w:pPr>
    </w:p>
    <w:p w14:paraId="0F98CCBC" w14:textId="77777777" w:rsidR="004D0CAA" w:rsidRPr="009D6AA5" w:rsidRDefault="004D0CAA" w:rsidP="004D0CAA">
      <w:pPr>
        <w:pStyle w:val="a5"/>
        <w:shd w:val="clear" w:color="auto" w:fill="auto"/>
        <w:spacing w:before="0"/>
        <w:ind w:left="20" w:firstLine="0"/>
        <w:jc w:val="right"/>
        <w:rPr>
          <w:sz w:val="28"/>
          <w:szCs w:val="28"/>
        </w:rPr>
      </w:pPr>
    </w:p>
    <w:p w14:paraId="73F2FED8" w14:textId="77777777" w:rsidR="004D0CAA" w:rsidRPr="009D6AA5" w:rsidRDefault="004D0CAA" w:rsidP="004D0CAA">
      <w:pPr>
        <w:pStyle w:val="a5"/>
        <w:shd w:val="clear" w:color="auto" w:fill="auto"/>
        <w:spacing w:before="0"/>
        <w:ind w:left="20" w:firstLine="0"/>
        <w:jc w:val="right"/>
        <w:rPr>
          <w:sz w:val="28"/>
          <w:szCs w:val="28"/>
        </w:rPr>
      </w:pPr>
    </w:p>
    <w:p w14:paraId="4C27874C" w14:textId="77777777" w:rsidR="004D0CAA" w:rsidRPr="001E219D" w:rsidRDefault="004D0CAA" w:rsidP="004D0CAA">
      <w:pPr>
        <w:pStyle w:val="a5"/>
        <w:shd w:val="clear" w:color="auto" w:fill="auto"/>
        <w:spacing w:before="0"/>
        <w:ind w:left="20" w:firstLine="0"/>
        <w:jc w:val="right"/>
        <w:rPr>
          <w:b/>
          <w:bCs/>
          <w:sz w:val="28"/>
          <w:szCs w:val="28"/>
        </w:rPr>
      </w:pPr>
      <w:r w:rsidRPr="009D6AA5">
        <w:rPr>
          <w:sz w:val="28"/>
          <w:szCs w:val="28"/>
        </w:rPr>
        <w:br w:type="page"/>
      </w:r>
      <w:r w:rsidRPr="001E219D">
        <w:rPr>
          <w:b/>
          <w:bCs/>
          <w:sz w:val="28"/>
          <w:szCs w:val="28"/>
        </w:rPr>
        <w:lastRenderedPageBreak/>
        <w:t>Додаток № 2</w:t>
      </w:r>
    </w:p>
    <w:p w14:paraId="237E5EEE" w14:textId="77777777" w:rsidR="004D0CAA" w:rsidRPr="009D6AA5" w:rsidRDefault="004D0CAA" w:rsidP="004D0CAA">
      <w:pPr>
        <w:pStyle w:val="a5"/>
        <w:shd w:val="clear" w:color="auto" w:fill="auto"/>
        <w:spacing w:before="0"/>
        <w:ind w:left="20" w:firstLine="0"/>
        <w:jc w:val="right"/>
        <w:rPr>
          <w:sz w:val="28"/>
          <w:szCs w:val="28"/>
        </w:rPr>
      </w:pPr>
    </w:p>
    <w:p w14:paraId="420C8EA7" w14:textId="77777777" w:rsidR="004D0CAA" w:rsidRDefault="004D0CAA" w:rsidP="004D0CAA">
      <w:pPr>
        <w:pStyle w:val="a5"/>
        <w:shd w:val="clear" w:color="auto" w:fill="auto"/>
        <w:spacing w:before="0" w:after="120"/>
        <w:ind w:right="280" w:firstLine="0"/>
        <w:jc w:val="center"/>
        <w:rPr>
          <w:rStyle w:val="a4"/>
          <w:b/>
          <w:color w:val="000000"/>
          <w:sz w:val="24"/>
          <w:szCs w:val="24"/>
          <w:lang w:eastAsia="uk-UA"/>
        </w:rPr>
      </w:pPr>
      <w:r w:rsidRPr="009D6AA5">
        <w:rPr>
          <w:rStyle w:val="a4"/>
          <w:b/>
          <w:color w:val="000000"/>
          <w:sz w:val="24"/>
          <w:szCs w:val="24"/>
          <w:lang w:eastAsia="uk-UA"/>
        </w:rPr>
        <w:t xml:space="preserve">Інформація про технічні, </w:t>
      </w:r>
    </w:p>
    <w:p w14:paraId="76C96D5D" w14:textId="77777777" w:rsidR="004D0CAA" w:rsidRDefault="004D0CAA" w:rsidP="004D0CAA">
      <w:pPr>
        <w:pStyle w:val="a5"/>
        <w:shd w:val="clear" w:color="auto" w:fill="auto"/>
        <w:spacing w:before="0" w:after="120"/>
        <w:ind w:right="280" w:firstLine="0"/>
        <w:jc w:val="center"/>
        <w:rPr>
          <w:rStyle w:val="a4"/>
          <w:b/>
          <w:color w:val="000000"/>
          <w:sz w:val="24"/>
          <w:szCs w:val="24"/>
          <w:lang w:eastAsia="uk-UA"/>
        </w:rPr>
      </w:pPr>
      <w:r w:rsidRPr="009D6AA5">
        <w:rPr>
          <w:rStyle w:val="a4"/>
          <w:b/>
          <w:color w:val="000000"/>
          <w:sz w:val="24"/>
          <w:szCs w:val="24"/>
          <w:lang w:eastAsia="uk-UA"/>
        </w:rPr>
        <w:t>якісні та кількісні характеристики предмета закупів</w:t>
      </w:r>
      <w:r>
        <w:rPr>
          <w:rStyle w:val="a4"/>
          <w:b/>
          <w:color w:val="000000"/>
          <w:sz w:val="24"/>
          <w:szCs w:val="24"/>
          <w:lang w:eastAsia="uk-UA"/>
        </w:rPr>
        <w:t>лі</w:t>
      </w:r>
    </w:p>
    <w:p w14:paraId="28757AAE" w14:textId="77777777" w:rsidR="004D0CAA" w:rsidRPr="009D6AA5" w:rsidRDefault="004D0CAA" w:rsidP="004D0CAA">
      <w:pPr>
        <w:pStyle w:val="a5"/>
        <w:shd w:val="clear" w:color="auto" w:fill="auto"/>
        <w:spacing w:before="0" w:after="120"/>
        <w:ind w:right="280" w:firstLine="0"/>
        <w:jc w:val="center"/>
        <w:rPr>
          <w:rStyle w:val="a4"/>
          <w:b/>
          <w:color w:val="000000"/>
          <w:sz w:val="24"/>
          <w:szCs w:val="24"/>
          <w:lang w:eastAsia="uk-UA"/>
        </w:rPr>
      </w:pPr>
    </w:p>
    <w:p w14:paraId="3DF01C49" w14:textId="77777777" w:rsidR="004D0CAA" w:rsidRPr="009D6AA5" w:rsidRDefault="004D0CAA" w:rsidP="004D0CAA">
      <w:pPr>
        <w:pStyle w:val="a5"/>
        <w:shd w:val="clear" w:color="auto" w:fill="auto"/>
        <w:spacing w:before="0" w:after="120"/>
        <w:ind w:left="1760" w:right="280"/>
        <w:rPr>
          <w:sz w:val="24"/>
          <w:szCs w:val="24"/>
        </w:rPr>
      </w:pPr>
      <w:r w:rsidRPr="009D6AA5">
        <w:rPr>
          <w:color w:val="000000"/>
          <w:sz w:val="24"/>
          <w:szCs w:val="24"/>
          <w:u w:val="single"/>
          <w:lang w:eastAsia="uk-UA"/>
        </w:rPr>
        <w:t>Загальні відомості:</w:t>
      </w:r>
    </w:p>
    <w:p w14:paraId="3F79E367" w14:textId="77777777" w:rsidR="004D0CAA" w:rsidRPr="009D6AA5" w:rsidRDefault="004D0CAA" w:rsidP="004D0CAA">
      <w:pPr>
        <w:pStyle w:val="a5"/>
        <w:numPr>
          <w:ilvl w:val="0"/>
          <w:numId w:val="13"/>
        </w:numPr>
        <w:shd w:val="clear" w:color="auto" w:fill="auto"/>
        <w:spacing w:before="0" w:after="163"/>
        <w:ind w:left="20" w:right="280" w:firstLine="320"/>
        <w:jc w:val="left"/>
        <w:rPr>
          <w:rStyle w:val="a4"/>
          <w:sz w:val="24"/>
          <w:szCs w:val="24"/>
        </w:rPr>
      </w:pPr>
      <w:r w:rsidRPr="009D6AA5">
        <w:rPr>
          <w:rStyle w:val="a4"/>
          <w:color w:val="000000"/>
          <w:sz w:val="24"/>
          <w:szCs w:val="24"/>
          <w:lang w:eastAsia="uk-UA"/>
        </w:rPr>
        <w:t xml:space="preserve"> Місто, вулиця, номер будинку, характеристика будівлі (цегляна і </w:t>
      </w:r>
      <w:proofErr w:type="spellStart"/>
      <w:r w:rsidRPr="009D6AA5">
        <w:rPr>
          <w:rStyle w:val="a4"/>
          <w:color w:val="000000"/>
          <w:sz w:val="24"/>
          <w:szCs w:val="24"/>
          <w:lang w:eastAsia="uk-UA"/>
        </w:rPr>
        <w:t>т.д</w:t>
      </w:r>
      <w:proofErr w:type="spellEnd"/>
      <w:r w:rsidRPr="009D6AA5">
        <w:rPr>
          <w:rStyle w:val="a4"/>
          <w:color w:val="000000"/>
          <w:sz w:val="24"/>
          <w:szCs w:val="24"/>
          <w:lang w:eastAsia="uk-UA"/>
        </w:rPr>
        <w:t xml:space="preserve"> ), рік введення в експлуатацію.</w:t>
      </w:r>
    </w:p>
    <w:p w14:paraId="4215B9D0" w14:textId="77777777" w:rsidR="004D0CAA" w:rsidRPr="001E219D" w:rsidRDefault="004D0CAA" w:rsidP="004D0CAA">
      <w:pPr>
        <w:pStyle w:val="a5"/>
        <w:numPr>
          <w:ilvl w:val="0"/>
          <w:numId w:val="13"/>
        </w:numPr>
        <w:shd w:val="clear" w:color="auto" w:fill="auto"/>
        <w:spacing w:before="0" w:after="163"/>
        <w:ind w:left="20" w:right="280" w:firstLine="320"/>
        <w:jc w:val="left"/>
        <w:rPr>
          <w:rStyle w:val="a4"/>
          <w:color w:val="000000"/>
          <w:sz w:val="24"/>
          <w:szCs w:val="24"/>
          <w:lang w:eastAsia="uk-UA"/>
        </w:rPr>
      </w:pPr>
      <w:r w:rsidRPr="009D6AA5">
        <w:rPr>
          <w:rStyle w:val="a4"/>
          <w:color w:val="000000"/>
          <w:sz w:val="24"/>
          <w:szCs w:val="24"/>
          <w:lang w:eastAsia="uk-UA"/>
        </w:rPr>
        <w:t>Відомості щодо технічного стану та розмірів квартир:</w:t>
      </w:r>
    </w:p>
    <w:tbl>
      <w:tblPr>
        <w:tblW w:w="984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9"/>
        <w:gridCol w:w="6071"/>
      </w:tblGrid>
      <w:tr w:rsidR="004D0CAA" w:rsidRPr="001E219D" w14:paraId="11909B74" w14:textId="77777777" w:rsidTr="000F04CE">
        <w:tblPrEx>
          <w:tblCellMar>
            <w:top w:w="0" w:type="dxa"/>
            <w:bottom w:w="0" w:type="dxa"/>
          </w:tblCellMar>
        </w:tblPrEx>
        <w:trPr>
          <w:trHeight w:val="495"/>
        </w:trPr>
        <w:tc>
          <w:tcPr>
            <w:tcW w:w="3769" w:type="dxa"/>
          </w:tcPr>
          <w:p w14:paraId="568640C5"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 з\п</w:t>
            </w:r>
          </w:p>
        </w:tc>
        <w:tc>
          <w:tcPr>
            <w:tcW w:w="6071" w:type="dxa"/>
          </w:tcPr>
          <w:p w14:paraId="776FA818"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4A06B557" w14:textId="77777777" w:rsidTr="000F04CE">
        <w:tblPrEx>
          <w:tblCellMar>
            <w:top w:w="0" w:type="dxa"/>
            <w:bottom w:w="0" w:type="dxa"/>
          </w:tblCellMar>
        </w:tblPrEx>
        <w:trPr>
          <w:trHeight w:val="495"/>
        </w:trPr>
        <w:tc>
          <w:tcPr>
            <w:tcW w:w="3769" w:type="dxa"/>
          </w:tcPr>
          <w:p w14:paraId="73A878FE"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Адреса</w:t>
            </w:r>
          </w:p>
        </w:tc>
        <w:tc>
          <w:tcPr>
            <w:tcW w:w="6071" w:type="dxa"/>
          </w:tcPr>
          <w:p w14:paraId="2136AFE5"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0EC8DA50" w14:textId="77777777" w:rsidTr="000F04CE">
        <w:tblPrEx>
          <w:tblCellMar>
            <w:top w:w="0" w:type="dxa"/>
            <w:bottom w:w="0" w:type="dxa"/>
          </w:tblCellMar>
        </w:tblPrEx>
        <w:trPr>
          <w:trHeight w:val="495"/>
        </w:trPr>
        <w:tc>
          <w:tcPr>
            <w:tcW w:w="3769" w:type="dxa"/>
          </w:tcPr>
          <w:p w14:paraId="7E679994"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Поверх</w:t>
            </w:r>
          </w:p>
        </w:tc>
        <w:tc>
          <w:tcPr>
            <w:tcW w:w="6071" w:type="dxa"/>
          </w:tcPr>
          <w:p w14:paraId="677BADD6"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38EF5550" w14:textId="77777777" w:rsidTr="000F04CE">
        <w:tblPrEx>
          <w:tblCellMar>
            <w:top w:w="0" w:type="dxa"/>
            <w:bottom w:w="0" w:type="dxa"/>
          </w:tblCellMar>
        </w:tblPrEx>
        <w:trPr>
          <w:trHeight w:val="495"/>
        </w:trPr>
        <w:tc>
          <w:tcPr>
            <w:tcW w:w="3769" w:type="dxa"/>
          </w:tcPr>
          <w:p w14:paraId="4A6BF44C"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Кількість кімнат</w:t>
            </w:r>
          </w:p>
        </w:tc>
        <w:tc>
          <w:tcPr>
            <w:tcW w:w="6071" w:type="dxa"/>
          </w:tcPr>
          <w:p w14:paraId="2A87DB28"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0811F798" w14:textId="77777777" w:rsidTr="000F04CE">
        <w:tblPrEx>
          <w:tblCellMar>
            <w:top w:w="0" w:type="dxa"/>
            <w:bottom w:w="0" w:type="dxa"/>
          </w:tblCellMar>
        </w:tblPrEx>
        <w:trPr>
          <w:trHeight w:val="495"/>
        </w:trPr>
        <w:tc>
          <w:tcPr>
            <w:tcW w:w="3769" w:type="dxa"/>
          </w:tcPr>
          <w:p w14:paraId="50A8B85A"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 xml:space="preserve">Загальна площа, </w:t>
            </w:r>
            <w:proofErr w:type="spellStart"/>
            <w:r w:rsidRPr="001E219D">
              <w:rPr>
                <w:rStyle w:val="a4"/>
                <w:color w:val="000000"/>
                <w:sz w:val="24"/>
                <w:szCs w:val="24"/>
              </w:rPr>
              <w:t>кв.м</w:t>
            </w:r>
            <w:proofErr w:type="spellEnd"/>
          </w:p>
        </w:tc>
        <w:tc>
          <w:tcPr>
            <w:tcW w:w="6071" w:type="dxa"/>
          </w:tcPr>
          <w:p w14:paraId="73B529D0"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3749D531" w14:textId="77777777" w:rsidTr="000F04CE">
        <w:tblPrEx>
          <w:tblCellMar>
            <w:top w:w="0" w:type="dxa"/>
            <w:bottom w:w="0" w:type="dxa"/>
          </w:tblCellMar>
        </w:tblPrEx>
        <w:trPr>
          <w:trHeight w:val="495"/>
        </w:trPr>
        <w:tc>
          <w:tcPr>
            <w:tcW w:w="3769" w:type="dxa"/>
          </w:tcPr>
          <w:p w14:paraId="34542C68"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 xml:space="preserve">Житлова площа, </w:t>
            </w:r>
            <w:proofErr w:type="spellStart"/>
            <w:r w:rsidRPr="001E219D">
              <w:rPr>
                <w:rStyle w:val="a4"/>
                <w:color w:val="000000"/>
                <w:sz w:val="24"/>
                <w:szCs w:val="24"/>
              </w:rPr>
              <w:t>кв.м</w:t>
            </w:r>
            <w:proofErr w:type="spellEnd"/>
          </w:p>
        </w:tc>
        <w:tc>
          <w:tcPr>
            <w:tcW w:w="6071" w:type="dxa"/>
          </w:tcPr>
          <w:p w14:paraId="1C384F60"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4633FA65" w14:textId="77777777" w:rsidTr="000F04CE">
        <w:tblPrEx>
          <w:tblCellMar>
            <w:top w:w="0" w:type="dxa"/>
            <w:bottom w:w="0" w:type="dxa"/>
          </w:tblCellMar>
        </w:tblPrEx>
        <w:trPr>
          <w:trHeight w:val="495"/>
        </w:trPr>
        <w:tc>
          <w:tcPr>
            <w:tcW w:w="3769" w:type="dxa"/>
          </w:tcPr>
          <w:p w14:paraId="26847EEF"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 xml:space="preserve">Вартість 1 </w:t>
            </w:r>
            <w:proofErr w:type="spellStart"/>
            <w:r w:rsidRPr="001E219D">
              <w:rPr>
                <w:rStyle w:val="a4"/>
                <w:color w:val="000000"/>
                <w:sz w:val="24"/>
                <w:szCs w:val="24"/>
              </w:rPr>
              <w:t>кв.м</w:t>
            </w:r>
            <w:proofErr w:type="spellEnd"/>
            <w:r w:rsidRPr="001E219D">
              <w:rPr>
                <w:rStyle w:val="a4"/>
                <w:color w:val="000000"/>
                <w:sz w:val="24"/>
                <w:szCs w:val="24"/>
              </w:rPr>
              <w:t>. загальної площі</w:t>
            </w:r>
          </w:p>
        </w:tc>
        <w:tc>
          <w:tcPr>
            <w:tcW w:w="6071" w:type="dxa"/>
          </w:tcPr>
          <w:p w14:paraId="44067143"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50316A70" w14:textId="77777777" w:rsidTr="000F04CE">
        <w:tblPrEx>
          <w:tblCellMar>
            <w:top w:w="0" w:type="dxa"/>
            <w:bottom w:w="0" w:type="dxa"/>
          </w:tblCellMar>
        </w:tblPrEx>
        <w:trPr>
          <w:trHeight w:val="495"/>
        </w:trPr>
        <w:tc>
          <w:tcPr>
            <w:tcW w:w="3769" w:type="dxa"/>
          </w:tcPr>
          <w:p w14:paraId="5319D37A"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Загальна вартість квартири, грн</w:t>
            </w:r>
          </w:p>
        </w:tc>
        <w:tc>
          <w:tcPr>
            <w:tcW w:w="6071" w:type="dxa"/>
          </w:tcPr>
          <w:p w14:paraId="20D2C08B"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52B948BC" w14:textId="77777777" w:rsidTr="000F04CE">
        <w:tblPrEx>
          <w:tblCellMar>
            <w:top w:w="0" w:type="dxa"/>
            <w:bottom w:w="0" w:type="dxa"/>
          </w:tblCellMar>
        </w:tblPrEx>
        <w:trPr>
          <w:trHeight w:val="495"/>
        </w:trPr>
        <w:tc>
          <w:tcPr>
            <w:tcW w:w="3769" w:type="dxa"/>
          </w:tcPr>
          <w:p w14:paraId="12CD31A4"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Наявність оздоблення</w:t>
            </w:r>
          </w:p>
        </w:tc>
        <w:tc>
          <w:tcPr>
            <w:tcW w:w="6071" w:type="dxa"/>
          </w:tcPr>
          <w:p w14:paraId="64F62A15"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04C3A69E" w14:textId="77777777" w:rsidTr="000F04CE">
        <w:tblPrEx>
          <w:tblCellMar>
            <w:top w:w="0" w:type="dxa"/>
            <w:bottom w:w="0" w:type="dxa"/>
          </w:tblCellMar>
        </w:tblPrEx>
        <w:trPr>
          <w:trHeight w:val="683"/>
        </w:trPr>
        <w:tc>
          <w:tcPr>
            <w:tcW w:w="3769" w:type="dxa"/>
          </w:tcPr>
          <w:p w14:paraId="29283DB9"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Наявність/відсутність обтяження на квартиру</w:t>
            </w:r>
          </w:p>
        </w:tc>
        <w:tc>
          <w:tcPr>
            <w:tcW w:w="6071" w:type="dxa"/>
          </w:tcPr>
          <w:p w14:paraId="07D4AB7E"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0B50BBF3" w14:textId="77777777" w:rsidTr="000F04CE">
        <w:tblPrEx>
          <w:tblCellMar>
            <w:top w:w="0" w:type="dxa"/>
            <w:bottom w:w="0" w:type="dxa"/>
          </w:tblCellMar>
        </w:tblPrEx>
        <w:trPr>
          <w:trHeight w:val="1314"/>
        </w:trPr>
        <w:tc>
          <w:tcPr>
            <w:tcW w:w="3769" w:type="dxa"/>
          </w:tcPr>
          <w:p w14:paraId="60DBA475"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Кількість осіб зареєстрованих в  квартирі, з них малолітніх (неповнолітніх) дітей</w:t>
            </w:r>
          </w:p>
        </w:tc>
        <w:tc>
          <w:tcPr>
            <w:tcW w:w="6071" w:type="dxa"/>
          </w:tcPr>
          <w:p w14:paraId="65410B05"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49E30662" w14:textId="77777777" w:rsidTr="000F04CE">
        <w:tblPrEx>
          <w:tblCellMar>
            <w:top w:w="0" w:type="dxa"/>
            <w:bottom w:w="0" w:type="dxa"/>
          </w:tblCellMar>
        </w:tblPrEx>
        <w:trPr>
          <w:trHeight w:val="495"/>
        </w:trPr>
        <w:tc>
          <w:tcPr>
            <w:tcW w:w="3769" w:type="dxa"/>
          </w:tcPr>
          <w:p w14:paraId="334719CB" w14:textId="77777777" w:rsidR="004D0CAA" w:rsidRPr="001E219D" w:rsidRDefault="004D0CAA" w:rsidP="000F04CE">
            <w:pPr>
              <w:pStyle w:val="210"/>
              <w:spacing w:line="240" w:lineRule="exact"/>
              <w:ind w:left="-30" w:hanging="103"/>
              <w:jc w:val="left"/>
              <w:rPr>
                <w:rStyle w:val="a4"/>
                <w:color w:val="000000"/>
                <w:sz w:val="24"/>
                <w:szCs w:val="24"/>
              </w:rPr>
            </w:pPr>
            <w:r w:rsidRPr="001E219D">
              <w:rPr>
                <w:rStyle w:val="a4"/>
                <w:color w:val="000000"/>
                <w:sz w:val="24"/>
                <w:szCs w:val="24"/>
              </w:rPr>
              <w:t xml:space="preserve">  Власник/власники квартири</w:t>
            </w:r>
          </w:p>
        </w:tc>
        <w:tc>
          <w:tcPr>
            <w:tcW w:w="6071" w:type="dxa"/>
          </w:tcPr>
          <w:p w14:paraId="49B54348" w14:textId="77777777" w:rsidR="004D0CAA" w:rsidRPr="001E219D" w:rsidRDefault="004D0CAA" w:rsidP="000F04CE">
            <w:pPr>
              <w:pStyle w:val="210"/>
              <w:spacing w:line="240" w:lineRule="exact"/>
              <w:ind w:left="-30"/>
              <w:jc w:val="left"/>
              <w:rPr>
                <w:rStyle w:val="a4"/>
                <w:color w:val="000000"/>
                <w:sz w:val="24"/>
                <w:szCs w:val="24"/>
              </w:rPr>
            </w:pPr>
          </w:p>
        </w:tc>
      </w:tr>
    </w:tbl>
    <w:p w14:paraId="2578C6A7" w14:textId="77777777" w:rsidR="004D0CAA" w:rsidRPr="001E219D" w:rsidRDefault="004D0CAA" w:rsidP="004D0CAA">
      <w:pPr>
        <w:pStyle w:val="a5"/>
        <w:shd w:val="clear" w:color="auto" w:fill="auto"/>
        <w:spacing w:before="0" w:after="163"/>
        <w:ind w:left="20" w:right="280" w:firstLine="0"/>
        <w:jc w:val="left"/>
        <w:rPr>
          <w:rStyle w:val="a4"/>
          <w:color w:val="000000"/>
          <w:sz w:val="24"/>
          <w:szCs w:val="24"/>
          <w:lang w:eastAsia="uk-UA"/>
        </w:rPr>
      </w:pPr>
    </w:p>
    <w:p w14:paraId="2569C179" w14:textId="77777777" w:rsidR="004D0CAA" w:rsidRPr="00615A2C" w:rsidRDefault="004D0CAA" w:rsidP="004D0CAA">
      <w:pPr>
        <w:pStyle w:val="210"/>
        <w:shd w:val="clear" w:color="auto" w:fill="auto"/>
        <w:tabs>
          <w:tab w:val="center" w:pos="4525"/>
          <w:tab w:val="right" w:pos="9955"/>
        </w:tabs>
        <w:spacing w:line="240" w:lineRule="auto"/>
        <w:ind w:firstLine="0"/>
      </w:pPr>
      <w:r w:rsidRPr="00615A2C">
        <w:rPr>
          <w:rStyle w:val="23"/>
        </w:rPr>
        <w:t>«___» ____________2021 року              ______________</w:t>
      </w:r>
      <w:r w:rsidRPr="00615A2C">
        <w:rPr>
          <w:rStyle w:val="23"/>
        </w:rPr>
        <w:tab/>
        <w:t>___________________</w:t>
      </w:r>
    </w:p>
    <w:p w14:paraId="652FF966" w14:textId="77777777" w:rsidR="004D0CAA" w:rsidRPr="00615A2C" w:rsidRDefault="004D0CAA" w:rsidP="004D0CAA">
      <w:pPr>
        <w:pStyle w:val="130"/>
        <w:shd w:val="clear" w:color="auto" w:fill="auto"/>
        <w:spacing w:line="240" w:lineRule="auto"/>
        <w:ind w:left="4320" w:firstLine="720"/>
        <w:rPr>
          <w:rStyle w:val="13"/>
          <w:i/>
          <w:iCs/>
          <w:sz w:val="20"/>
          <w:szCs w:val="20"/>
        </w:rPr>
      </w:pPr>
      <w:r w:rsidRPr="00615A2C">
        <w:rPr>
          <w:rStyle w:val="13"/>
          <w:i/>
          <w:iCs/>
          <w:sz w:val="22"/>
          <w:szCs w:val="22"/>
        </w:rPr>
        <w:t>(підпис)                     (</w:t>
      </w:r>
      <w:r w:rsidRPr="00615A2C">
        <w:rPr>
          <w:rStyle w:val="13"/>
          <w:i/>
          <w:iCs/>
          <w:sz w:val="20"/>
          <w:szCs w:val="20"/>
        </w:rPr>
        <w:t xml:space="preserve">ПІБ Учасника-фізичної особи, </w:t>
      </w:r>
    </w:p>
    <w:p w14:paraId="7C7FB1F7" w14:textId="77777777" w:rsidR="004D0CAA" w:rsidRPr="00615A2C" w:rsidRDefault="004D0CAA" w:rsidP="004D0CAA">
      <w:pPr>
        <w:pStyle w:val="130"/>
        <w:shd w:val="clear" w:color="auto" w:fill="auto"/>
        <w:spacing w:line="240" w:lineRule="auto"/>
        <w:jc w:val="right"/>
        <w:rPr>
          <w:rStyle w:val="13"/>
          <w:i/>
          <w:iCs/>
          <w:sz w:val="20"/>
          <w:szCs w:val="20"/>
        </w:rPr>
      </w:pPr>
      <w:r w:rsidRPr="00615A2C">
        <w:rPr>
          <w:rStyle w:val="13"/>
          <w:i/>
          <w:iCs/>
          <w:sz w:val="20"/>
          <w:szCs w:val="20"/>
        </w:rPr>
        <w:t xml:space="preserve">ПІБ Учасника </w:t>
      </w:r>
      <w:r w:rsidRPr="00615A2C">
        <w:rPr>
          <w:sz w:val="20"/>
          <w:szCs w:val="20"/>
        </w:rPr>
        <w:t>фізичної особи-підприємця</w:t>
      </w:r>
      <w:r w:rsidRPr="00615A2C">
        <w:rPr>
          <w:i w:val="0"/>
          <w:sz w:val="20"/>
          <w:szCs w:val="20"/>
        </w:rPr>
        <w:t>,</w:t>
      </w:r>
    </w:p>
    <w:p w14:paraId="49DB50DC" w14:textId="77777777" w:rsidR="004D0CAA" w:rsidRPr="00615A2C" w:rsidRDefault="004D0CAA" w:rsidP="004D0CAA">
      <w:pPr>
        <w:pStyle w:val="130"/>
        <w:shd w:val="clear" w:color="auto" w:fill="auto"/>
        <w:spacing w:line="240" w:lineRule="auto"/>
        <w:jc w:val="right"/>
        <w:rPr>
          <w:rStyle w:val="13"/>
          <w:i/>
          <w:iCs/>
          <w:sz w:val="20"/>
          <w:szCs w:val="20"/>
        </w:rPr>
      </w:pPr>
      <w:r w:rsidRPr="00615A2C">
        <w:rPr>
          <w:rStyle w:val="13"/>
          <w:i/>
          <w:iCs/>
          <w:sz w:val="20"/>
          <w:szCs w:val="20"/>
        </w:rPr>
        <w:t xml:space="preserve">посада, ПІБ керівника, </w:t>
      </w:r>
    </w:p>
    <w:p w14:paraId="7DB9D2C6" w14:textId="77777777" w:rsidR="004D0CAA" w:rsidRPr="00615A2C" w:rsidRDefault="004D0CAA" w:rsidP="004D0CAA">
      <w:pPr>
        <w:pStyle w:val="130"/>
        <w:shd w:val="clear" w:color="auto" w:fill="auto"/>
        <w:spacing w:line="240" w:lineRule="auto"/>
        <w:jc w:val="right"/>
        <w:rPr>
          <w:rStyle w:val="13"/>
          <w:i/>
          <w:iCs/>
          <w:sz w:val="20"/>
          <w:szCs w:val="20"/>
        </w:rPr>
      </w:pPr>
      <w:r w:rsidRPr="00615A2C">
        <w:rPr>
          <w:rStyle w:val="13"/>
          <w:i/>
          <w:iCs/>
          <w:sz w:val="20"/>
          <w:szCs w:val="20"/>
        </w:rPr>
        <w:t>або уповноваженої особи</w:t>
      </w:r>
    </w:p>
    <w:p w14:paraId="5CD7E160" w14:textId="77777777" w:rsidR="004D0CAA" w:rsidRPr="00615A2C" w:rsidRDefault="004D0CAA" w:rsidP="004D0CAA">
      <w:pPr>
        <w:pStyle w:val="130"/>
        <w:shd w:val="clear" w:color="auto" w:fill="auto"/>
        <w:spacing w:line="240" w:lineRule="auto"/>
        <w:jc w:val="right"/>
        <w:rPr>
          <w:rStyle w:val="13"/>
          <w:i/>
          <w:iCs/>
          <w:sz w:val="20"/>
          <w:szCs w:val="20"/>
        </w:rPr>
      </w:pPr>
      <w:r w:rsidRPr="00615A2C">
        <w:rPr>
          <w:rStyle w:val="13"/>
          <w:i/>
          <w:iCs/>
          <w:sz w:val="20"/>
          <w:szCs w:val="20"/>
        </w:rPr>
        <w:t xml:space="preserve"> Учасника - юридичної особи, печатка)</w:t>
      </w:r>
    </w:p>
    <w:p w14:paraId="60EE0BFF" w14:textId="77777777" w:rsidR="004D0CAA" w:rsidRDefault="004D0CAA" w:rsidP="004D0CAA">
      <w:pPr>
        <w:pStyle w:val="a5"/>
        <w:shd w:val="clear" w:color="auto" w:fill="auto"/>
        <w:spacing w:before="0"/>
        <w:ind w:left="20" w:firstLine="0"/>
        <w:jc w:val="left"/>
        <w:rPr>
          <w:sz w:val="28"/>
          <w:szCs w:val="28"/>
        </w:rPr>
      </w:pPr>
    </w:p>
    <w:p w14:paraId="274F1399" w14:textId="77777777" w:rsidR="004D0CAA" w:rsidRDefault="004D0CAA" w:rsidP="004D0CAA">
      <w:pPr>
        <w:pStyle w:val="a5"/>
        <w:shd w:val="clear" w:color="auto" w:fill="auto"/>
        <w:spacing w:before="0"/>
        <w:ind w:left="20" w:firstLine="0"/>
        <w:jc w:val="left"/>
        <w:rPr>
          <w:sz w:val="28"/>
          <w:szCs w:val="28"/>
        </w:rPr>
      </w:pPr>
    </w:p>
    <w:p w14:paraId="1FAFA5E2" w14:textId="77777777" w:rsidR="004D0CAA" w:rsidRDefault="004D0CAA" w:rsidP="004D0CAA">
      <w:pPr>
        <w:pStyle w:val="a5"/>
        <w:shd w:val="clear" w:color="auto" w:fill="auto"/>
        <w:spacing w:before="0"/>
        <w:ind w:left="20" w:firstLine="0"/>
        <w:jc w:val="left"/>
        <w:rPr>
          <w:sz w:val="28"/>
          <w:szCs w:val="28"/>
        </w:rPr>
      </w:pPr>
    </w:p>
    <w:p w14:paraId="307B85A7" w14:textId="77777777" w:rsidR="004D0CAA" w:rsidRDefault="004D0CAA" w:rsidP="004D0CAA">
      <w:pPr>
        <w:pStyle w:val="a5"/>
        <w:shd w:val="clear" w:color="auto" w:fill="auto"/>
        <w:spacing w:before="0"/>
        <w:ind w:left="20" w:firstLine="0"/>
        <w:jc w:val="left"/>
        <w:rPr>
          <w:sz w:val="28"/>
          <w:szCs w:val="28"/>
        </w:rPr>
      </w:pPr>
    </w:p>
    <w:p w14:paraId="0DC31423" w14:textId="77777777" w:rsidR="004D0CAA" w:rsidRDefault="004D0CAA" w:rsidP="004D0CAA">
      <w:pPr>
        <w:pStyle w:val="a5"/>
        <w:shd w:val="clear" w:color="auto" w:fill="auto"/>
        <w:spacing w:before="0"/>
        <w:ind w:left="20" w:firstLine="0"/>
        <w:jc w:val="left"/>
        <w:rPr>
          <w:sz w:val="28"/>
          <w:szCs w:val="28"/>
        </w:rPr>
      </w:pPr>
    </w:p>
    <w:p w14:paraId="0FE84C99" w14:textId="77777777" w:rsidR="004D0CAA" w:rsidRDefault="004D0CAA" w:rsidP="004D0CAA">
      <w:pPr>
        <w:pStyle w:val="a5"/>
        <w:shd w:val="clear" w:color="auto" w:fill="auto"/>
        <w:spacing w:before="0"/>
        <w:ind w:left="20" w:firstLine="0"/>
        <w:jc w:val="left"/>
        <w:rPr>
          <w:sz w:val="28"/>
          <w:szCs w:val="28"/>
        </w:rPr>
      </w:pPr>
    </w:p>
    <w:p w14:paraId="5DCF40CD" w14:textId="77777777" w:rsidR="004D0CAA" w:rsidRDefault="004D0CAA" w:rsidP="004D0CAA">
      <w:pPr>
        <w:pStyle w:val="a5"/>
        <w:shd w:val="clear" w:color="auto" w:fill="auto"/>
        <w:spacing w:before="0"/>
        <w:ind w:left="20" w:firstLine="0"/>
        <w:jc w:val="left"/>
        <w:rPr>
          <w:sz w:val="28"/>
          <w:szCs w:val="28"/>
        </w:rPr>
      </w:pPr>
    </w:p>
    <w:p w14:paraId="72F5F3A7" w14:textId="77777777" w:rsidR="004D0CAA" w:rsidRDefault="004D0CAA" w:rsidP="004D0CAA">
      <w:pPr>
        <w:pStyle w:val="a5"/>
        <w:shd w:val="clear" w:color="auto" w:fill="auto"/>
        <w:spacing w:before="0"/>
        <w:ind w:left="20" w:firstLine="0"/>
        <w:jc w:val="left"/>
        <w:rPr>
          <w:sz w:val="28"/>
          <w:szCs w:val="28"/>
        </w:rPr>
      </w:pPr>
    </w:p>
    <w:p w14:paraId="60913F2F" w14:textId="77777777" w:rsidR="004D0CAA" w:rsidRPr="009D6AA5" w:rsidRDefault="004D0CAA" w:rsidP="004D0CAA">
      <w:pPr>
        <w:pStyle w:val="a5"/>
        <w:shd w:val="clear" w:color="auto" w:fill="auto"/>
        <w:spacing w:before="0"/>
        <w:ind w:left="20" w:firstLine="0"/>
        <w:jc w:val="left"/>
        <w:rPr>
          <w:sz w:val="28"/>
          <w:szCs w:val="28"/>
        </w:rPr>
      </w:pPr>
    </w:p>
    <w:p w14:paraId="3F31CF1B" w14:textId="77777777" w:rsidR="004D0CAA" w:rsidRPr="001E219D" w:rsidRDefault="004D0CAA" w:rsidP="004D0CAA">
      <w:pPr>
        <w:pStyle w:val="a5"/>
        <w:shd w:val="clear" w:color="auto" w:fill="auto"/>
        <w:spacing w:before="0"/>
        <w:ind w:left="20" w:firstLine="0"/>
        <w:jc w:val="right"/>
        <w:rPr>
          <w:b/>
          <w:bCs/>
          <w:sz w:val="28"/>
          <w:szCs w:val="28"/>
        </w:rPr>
      </w:pPr>
      <w:r w:rsidRPr="001E219D">
        <w:rPr>
          <w:b/>
          <w:bCs/>
          <w:sz w:val="28"/>
          <w:szCs w:val="28"/>
        </w:rPr>
        <w:lastRenderedPageBreak/>
        <w:t>Додаток № 3</w:t>
      </w:r>
    </w:p>
    <w:p w14:paraId="74E32143" w14:textId="77777777" w:rsidR="004D0CAA" w:rsidRPr="009D6AA5" w:rsidRDefault="004D0CAA" w:rsidP="004D0CAA">
      <w:pPr>
        <w:pStyle w:val="a5"/>
        <w:shd w:val="clear" w:color="auto" w:fill="auto"/>
        <w:spacing w:before="0"/>
        <w:ind w:left="20" w:right="20" w:firstLine="0"/>
        <w:jc w:val="left"/>
        <w:rPr>
          <w:sz w:val="28"/>
          <w:szCs w:val="28"/>
        </w:rPr>
      </w:pPr>
    </w:p>
    <w:p w14:paraId="487FFB1B" w14:textId="77777777" w:rsidR="004D0CAA" w:rsidRPr="009D6AA5" w:rsidRDefault="004D0CAA" w:rsidP="004D0CAA">
      <w:pPr>
        <w:pStyle w:val="31"/>
        <w:shd w:val="clear" w:color="auto" w:fill="auto"/>
        <w:spacing w:before="0" w:after="8" w:line="220" w:lineRule="exact"/>
        <w:ind w:right="20"/>
        <w:rPr>
          <w:b/>
          <w:sz w:val="24"/>
          <w:szCs w:val="24"/>
        </w:rPr>
      </w:pPr>
      <w:r w:rsidRPr="009D6AA5">
        <w:rPr>
          <w:rStyle w:val="3"/>
          <w:b/>
          <w:i/>
          <w:iCs/>
          <w:color w:val="000000"/>
          <w:sz w:val="24"/>
          <w:szCs w:val="24"/>
          <w:lang w:eastAsia="uk-UA"/>
        </w:rPr>
        <w:t xml:space="preserve">ВІДОМОСТІ ПРО УЧАСНИКА </w:t>
      </w:r>
    </w:p>
    <w:p w14:paraId="70D106B5" w14:textId="77777777" w:rsidR="004D0CAA" w:rsidRPr="009D6AA5" w:rsidRDefault="004D0CAA" w:rsidP="004D0CAA">
      <w:pPr>
        <w:pStyle w:val="31"/>
        <w:shd w:val="clear" w:color="auto" w:fill="auto"/>
        <w:spacing w:before="0" w:after="140" w:line="220" w:lineRule="exact"/>
        <w:ind w:right="240"/>
        <w:rPr>
          <w:sz w:val="24"/>
          <w:szCs w:val="24"/>
        </w:rPr>
      </w:pPr>
      <w:r w:rsidRPr="009D6AA5">
        <w:rPr>
          <w:rStyle w:val="3"/>
          <w:i/>
          <w:iCs/>
          <w:color w:val="000000"/>
          <w:sz w:val="24"/>
          <w:szCs w:val="24"/>
          <w:lang w:eastAsia="uk-UA"/>
        </w:rPr>
        <w:t>(форма, яка подається Учасником на фірмовому бланку)</w:t>
      </w:r>
    </w:p>
    <w:p w14:paraId="1DFB4E09" w14:textId="77777777" w:rsidR="004D0CAA" w:rsidRPr="009D6AA5" w:rsidRDefault="004D0CAA" w:rsidP="004D0CAA">
      <w:pPr>
        <w:pStyle w:val="31"/>
        <w:numPr>
          <w:ilvl w:val="0"/>
          <w:numId w:val="5"/>
        </w:numPr>
        <w:shd w:val="clear" w:color="auto" w:fill="auto"/>
        <w:spacing w:before="0" w:after="0" w:line="274" w:lineRule="exact"/>
        <w:ind w:left="20" w:firstLine="260"/>
        <w:jc w:val="both"/>
        <w:rPr>
          <w:sz w:val="24"/>
          <w:szCs w:val="24"/>
        </w:rPr>
      </w:pPr>
      <w:r w:rsidRPr="009D6AA5">
        <w:rPr>
          <w:rStyle w:val="3"/>
          <w:i/>
          <w:iCs/>
          <w:color w:val="000000"/>
          <w:sz w:val="24"/>
          <w:szCs w:val="24"/>
          <w:lang w:eastAsia="uk-UA"/>
        </w:rPr>
        <w:t xml:space="preserve"> Повна та скорочена назва Учасника.</w:t>
      </w:r>
    </w:p>
    <w:p w14:paraId="4CED618C" w14:textId="77777777" w:rsidR="004D0CAA" w:rsidRPr="009D6AA5" w:rsidRDefault="004D0CAA" w:rsidP="004D0CAA">
      <w:pPr>
        <w:pStyle w:val="31"/>
        <w:numPr>
          <w:ilvl w:val="0"/>
          <w:numId w:val="5"/>
        </w:numPr>
        <w:shd w:val="clear" w:color="auto" w:fill="auto"/>
        <w:spacing w:before="0" w:after="0" w:line="274" w:lineRule="exact"/>
        <w:ind w:left="20" w:right="20" w:firstLine="260"/>
        <w:jc w:val="both"/>
        <w:rPr>
          <w:sz w:val="24"/>
          <w:szCs w:val="24"/>
        </w:rPr>
      </w:pPr>
      <w:r w:rsidRPr="009D6AA5">
        <w:rPr>
          <w:rStyle w:val="3"/>
          <w:i/>
          <w:iCs/>
          <w:color w:val="000000"/>
          <w:sz w:val="24"/>
          <w:szCs w:val="24"/>
          <w:lang w:eastAsia="uk-UA"/>
        </w:rPr>
        <w:t xml:space="preserve"> Назва документа, яким затверджено Статут Учасника, його номер та дата.</w:t>
      </w:r>
    </w:p>
    <w:p w14:paraId="49C40D21" w14:textId="77777777" w:rsidR="004D0CAA" w:rsidRPr="009D6AA5" w:rsidRDefault="004D0CAA" w:rsidP="004D0CAA">
      <w:pPr>
        <w:pStyle w:val="31"/>
        <w:numPr>
          <w:ilvl w:val="0"/>
          <w:numId w:val="5"/>
        </w:numPr>
        <w:shd w:val="clear" w:color="auto" w:fill="auto"/>
        <w:spacing w:before="0" w:after="0" w:line="274" w:lineRule="exact"/>
        <w:ind w:left="20" w:firstLine="260"/>
        <w:jc w:val="both"/>
        <w:rPr>
          <w:sz w:val="24"/>
          <w:szCs w:val="24"/>
        </w:rPr>
      </w:pPr>
      <w:r w:rsidRPr="009D6AA5">
        <w:rPr>
          <w:rStyle w:val="3"/>
          <w:i/>
          <w:iCs/>
          <w:color w:val="000000"/>
          <w:sz w:val="24"/>
          <w:szCs w:val="24"/>
          <w:lang w:eastAsia="uk-UA"/>
        </w:rPr>
        <w:t xml:space="preserve"> Місце та дата проведення державної реєстрації Учасника.</w:t>
      </w:r>
    </w:p>
    <w:p w14:paraId="01387998" w14:textId="77777777" w:rsidR="004D0CAA" w:rsidRPr="009D6AA5" w:rsidRDefault="004D0CAA" w:rsidP="004D0CAA">
      <w:pPr>
        <w:pStyle w:val="31"/>
        <w:numPr>
          <w:ilvl w:val="0"/>
          <w:numId w:val="5"/>
        </w:numPr>
        <w:shd w:val="clear" w:color="auto" w:fill="auto"/>
        <w:spacing w:before="0" w:after="0" w:line="274" w:lineRule="exact"/>
        <w:ind w:left="20" w:firstLine="260"/>
        <w:jc w:val="both"/>
        <w:rPr>
          <w:sz w:val="24"/>
          <w:szCs w:val="24"/>
        </w:rPr>
      </w:pPr>
      <w:r w:rsidRPr="009D6AA5">
        <w:rPr>
          <w:rStyle w:val="3"/>
          <w:i/>
          <w:iCs/>
          <w:color w:val="000000"/>
          <w:sz w:val="24"/>
          <w:szCs w:val="24"/>
          <w:lang w:eastAsia="uk-UA"/>
        </w:rPr>
        <w:t xml:space="preserve"> Посада, прізвище та ініціали керівника (для юридичної особи).</w:t>
      </w:r>
    </w:p>
    <w:p w14:paraId="6E9D5E15" w14:textId="77777777" w:rsidR="004D0CAA" w:rsidRPr="009D6AA5" w:rsidRDefault="004D0CAA" w:rsidP="004D0CAA">
      <w:pPr>
        <w:pStyle w:val="31"/>
        <w:numPr>
          <w:ilvl w:val="0"/>
          <w:numId w:val="5"/>
        </w:numPr>
        <w:shd w:val="clear" w:color="auto" w:fill="auto"/>
        <w:spacing w:before="0" w:after="0" w:line="274" w:lineRule="exact"/>
        <w:ind w:left="20" w:firstLine="260"/>
        <w:jc w:val="both"/>
        <w:rPr>
          <w:sz w:val="24"/>
          <w:szCs w:val="24"/>
        </w:rPr>
      </w:pPr>
      <w:r w:rsidRPr="009D6AA5">
        <w:rPr>
          <w:rStyle w:val="3"/>
          <w:i/>
          <w:iCs/>
          <w:color w:val="000000"/>
          <w:sz w:val="24"/>
          <w:szCs w:val="24"/>
          <w:lang w:eastAsia="uk-UA"/>
        </w:rPr>
        <w:t xml:space="preserve"> Форма власності та юридичний статус Учасника.</w:t>
      </w:r>
    </w:p>
    <w:p w14:paraId="262F4FBB" w14:textId="77777777" w:rsidR="004D0CAA" w:rsidRPr="009D6AA5" w:rsidRDefault="004D0CAA" w:rsidP="004D0CAA">
      <w:pPr>
        <w:pStyle w:val="31"/>
        <w:numPr>
          <w:ilvl w:val="0"/>
          <w:numId w:val="5"/>
        </w:numPr>
        <w:shd w:val="clear" w:color="auto" w:fill="auto"/>
        <w:spacing w:before="0" w:after="0" w:line="274" w:lineRule="exact"/>
        <w:ind w:left="20" w:firstLine="260"/>
        <w:jc w:val="both"/>
        <w:rPr>
          <w:sz w:val="24"/>
          <w:szCs w:val="24"/>
        </w:rPr>
      </w:pPr>
      <w:r w:rsidRPr="009D6AA5">
        <w:rPr>
          <w:rStyle w:val="3"/>
          <w:i/>
          <w:iCs/>
          <w:color w:val="000000"/>
          <w:sz w:val="24"/>
          <w:szCs w:val="24"/>
          <w:lang w:eastAsia="uk-UA"/>
        </w:rPr>
        <w:t xml:space="preserve"> Місцезнаходження Учасника: Поштова адреса, телефон, </w:t>
      </w:r>
      <w:proofErr w:type="spellStart"/>
      <w:r w:rsidRPr="009D6AA5">
        <w:rPr>
          <w:rStyle w:val="3"/>
          <w:i/>
          <w:iCs/>
          <w:color w:val="000000"/>
          <w:sz w:val="24"/>
          <w:szCs w:val="24"/>
          <w:lang w:eastAsia="uk-UA"/>
        </w:rPr>
        <w:t>тел</w:t>
      </w:r>
      <w:proofErr w:type="spellEnd"/>
      <w:r w:rsidRPr="009D6AA5">
        <w:rPr>
          <w:rStyle w:val="3"/>
          <w:i/>
          <w:iCs/>
          <w:color w:val="000000"/>
          <w:sz w:val="24"/>
          <w:szCs w:val="24"/>
          <w:lang w:eastAsia="uk-UA"/>
        </w:rPr>
        <w:t>/факс.</w:t>
      </w:r>
    </w:p>
    <w:p w14:paraId="001280F2" w14:textId="77777777" w:rsidR="004D0CAA" w:rsidRPr="009D6AA5" w:rsidRDefault="004D0CAA" w:rsidP="004D0CAA">
      <w:pPr>
        <w:pStyle w:val="31"/>
        <w:numPr>
          <w:ilvl w:val="0"/>
          <w:numId w:val="5"/>
        </w:numPr>
        <w:shd w:val="clear" w:color="auto" w:fill="auto"/>
        <w:spacing w:before="0" w:after="0" w:line="274" w:lineRule="exact"/>
        <w:ind w:left="20" w:right="20" w:firstLine="260"/>
        <w:jc w:val="both"/>
        <w:rPr>
          <w:sz w:val="24"/>
          <w:szCs w:val="24"/>
        </w:rPr>
      </w:pPr>
      <w:r w:rsidRPr="009D6AA5">
        <w:rPr>
          <w:rStyle w:val="3"/>
          <w:i/>
          <w:iCs/>
          <w:color w:val="000000"/>
          <w:sz w:val="24"/>
          <w:szCs w:val="24"/>
          <w:lang w:eastAsia="uk-UA"/>
        </w:rPr>
        <w:t xml:space="preserve"> Поточний рахунок Учасника та банківські реквізити обслуговуючого банку (банків) (найменування, поштова адреса, телефон, </w:t>
      </w:r>
      <w:proofErr w:type="spellStart"/>
      <w:r w:rsidRPr="009D6AA5">
        <w:rPr>
          <w:rStyle w:val="3"/>
          <w:i/>
          <w:iCs/>
          <w:color w:val="000000"/>
          <w:sz w:val="24"/>
          <w:szCs w:val="24"/>
          <w:lang w:eastAsia="uk-UA"/>
        </w:rPr>
        <w:t>тел</w:t>
      </w:r>
      <w:proofErr w:type="spellEnd"/>
      <w:r w:rsidRPr="009D6AA5">
        <w:rPr>
          <w:rStyle w:val="3"/>
          <w:i/>
          <w:iCs/>
          <w:color w:val="000000"/>
          <w:sz w:val="24"/>
          <w:szCs w:val="24"/>
          <w:lang w:eastAsia="uk-UA"/>
        </w:rPr>
        <w:t>/факс, тощо).</w:t>
      </w:r>
    </w:p>
    <w:p w14:paraId="60E96661" w14:textId="77777777" w:rsidR="004D0CAA" w:rsidRPr="009D6AA5" w:rsidRDefault="004D0CAA" w:rsidP="004D0CAA">
      <w:pPr>
        <w:pStyle w:val="31"/>
        <w:numPr>
          <w:ilvl w:val="0"/>
          <w:numId w:val="5"/>
        </w:numPr>
        <w:shd w:val="clear" w:color="auto" w:fill="auto"/>
        <w:spacing w:before="0" w:after="0" w:line="274" w:lineRule="exact"/>
        <w:ind w:left="20" w:right="20" w:firstLine="260"/>
        <w:jc w:val="both"/>
        <w:rPr>
          <w:sz w:val="24"/>
          <w:szCs w:val="24"/>
        </w:rPr>
      </w:pPr>
      <w:r w:rsidRPr="009D6AA5">
        <w:rPr>
          <w:rStyle w:val="3"/>
          <w:i/>
          <w:iCs/>
          <w:color w:val="000000"/>
          <w:sz w:val="24"/>
          <w:szCs w:val="24"/>
          <w:lang w:eastAsia="uk-UA"/>
        </w:rPr>
        <w:t xml:space="preserve"> Особа учасника, яка уповноважена підписувати пропозиції (посада, прізвище та ініціали).</w:t>
      </w:r>
    </w:p>
    <w:p w14:paraId="7509865B" w14:textId="77777777" w:rsidR="004D0CAA" w:rsidRPr="009D6AA5" w:rsidRDefault="004D0CAA" w:rsidP="004D0CAA">
      <w:pPr>
        <w:pStyle w:val="31"/>
        <w:numPr>
          <w:ilvl w:val="0"/>
          <w:numId w:val="5"/>
        </w:numPr>
        <w:shd w:val="clear" w:color="auto" w:fill="auto"/>
        <w:spacing w:before="0" w:after="0" w:line="274" w:lineRule="exact"/>
        <w:ind w:left="20" w:right="20" w:firstLine="260"/>
        <w:jc w:val="both"/>
        <w:rPr>
          <w:sz w:val="24"/>
          <w:szCs w:val="24"/>
        </w:rPr>
      </w:pPr>
      <w:r w:rsidRPr="009D6AA5">
        <w:rPr>
          <w:rStyle w:val="3"/>
          <w:i/>
          <w:iCs/>
          <w:color w:val="000000"/>
          <w:sz w:val="24"/>
          <w:szCs w:val="24"/>
          <w:lang w:eastAsia="uk-UA"/>
        </w:rPr>
        <w:t xml:space="preserve"> Особа Учасника, яка уповноважена укладати договір (посада, прізвище та ініціали).</w:t>
      </w:r>
    </w:p>
    <w:p w14:paraId="097446D9" w14:textId="77777777" w:rsidR="004D0CAA" w:rsidRPr="009D6AA5" w:rsidRDefault="004D0CAA" w:rsidP="004D0CAA">
      <w:pPr>
        <w:pStyle w:val="31"/>
        <w:shd w:val="clear" w:color="auto" w:fill="auto"/>
        <w:spacing w:before="0" w:after="0" w:line="274" w:lineRule="exact"/>
        <w:ind w:left="420"/>
        <w:jc w:val="both"/>
        <w:rPr>
          <w:rStyle w:val="3"/>
          <w:i/>
          <w:iCs/>
          <w:color w:val="000000"/>
          <w:sz w:val="24"/>
          <w:szCs w:val="24"/>
          <w:lang w:eastAsia="uk-UA"/>
        </w:rPr>
      </w:pPr>
    </w:p>
    <w:p w14:paraId="4CCEBAFD" w14:textId="77777777" w:rsidR="004D0CAA" w:rsidRPr="009D6AA5" w:rsidRDefault="004D0CAA" w:rsidP="004D0CAA">
      <w:pPr>
        <w:pStyle w:val="31"/>
        <w:shd w:val="clear" w:color="auto" w:fill="auto"/>
        <w:spacing w:before="0" w:after="0" w:line="274" w:lineRule="exact"/>
        <w:ind w:left="420"/>
        <w:jc w:val="both"/>
        <w:rPr>
          <w:rStyle w:val="3"/>
          <w:i/>
          <w:iCs/>
          <w:color w:val="000000"/>
          <w:sz w:val="24"/>
          <w:szCs w:val="24"/>
          <w:lang w:eastAsia="uk-UA"/>
        </w:rPr>
      </w:pPr>
    </w:p>
    <w:p w14:paraId="31E852AE" w14:textId="77777777" w:rsidR="004D0CAA" w:rsidRPr="00615A2C" w:rsidRDefault="004D0CAA" w:rsidP="004D0CAA">
      <w:pPr>
        <w:pStyle w:val="210"/>
        <w:shd w:val="clear" w:color="auto" w:fill="auto"/>
        <w:tabs>
          <w:tab w:val="center" w:pos="4525"/>
          <w:tab w:val="right" w:pos="9955"/>
        </w:tabs>
        <w:spacing w:line="240" w:lineRule="auto"/>
        <w:ind w:firstLine="0"/>
      </w:pPr>
      <w:r w:rsidRPr="00615A2C">
        <w:rPr>
          <w:rStyle w:val="23"/>
        </w:rPr>
        <w:t>«___» ____________2021 року              ______________</w:t>
      </w:r>
      <w:r w:rsidRPr="00615A2C">
        <w:rPr>
          <w:rStyle w:val="23"/>
        </w:rPr>
        <w:tab/>
        <w:t>___________________</w:t>
      </w:r>
    </w:p>
    <w:p w14:paraId="38B89DBA" w14:textId="77777777" w:rsidR="004D0CAA" w:rsidRPr="00615A2C" w:rsidRDefault="004D0CAA" w:rsidP="004D0CAA">
      <w:pPr>
        <w:pStyle w:val="130"/>
        <w:shd w:val="clear" w:color="auto" w:fill="auto"/>
        <w:spacing w:line="240" w:lineRule="auto"/>
        <w:ind w:left="4320" w:firstLine="720"/>
        <w:rPr>
          <w:rStyle w:val="13"/>
          <w:i/>
          <w:iCs/>
          <w:sz w:val="20"/>
          <w:szCs w:val="20"/>
        </w:rPr>
      </w:pPr>
      <w:r w:rsidRPr="00615A2C">
        <w:rPr>
          <w:rStyle w:val="13"/>
          <w:i/>
          <w:iCs/>
          <w:sz w:val="20"/>
          <w:szCs w:val="20"/>
        </w:rPr>
        <w:t xml:space="preserve"> (підпис)                   (ПІБ Учасника-фізичної особи, </w:t>
      </w:r>
    </w:p>
    <w:p w14:paraId="1D87AB1C" w14:textId="77777777" w:rsidR="004D0CAA" w:rsidRPr="00615A2C" w:rsidRDefault="004D0CAA" w:rsidP="004D0CAA">
      <w:pPr>
        <w:pStyle w:val="130"/>
        <w:shd w:val="clear" w:color="auto" w:fill="auto"/>
        <w:spacing w:line="240" w:lineRule="auto"/>
        <w:jc w:val="right"/>
        <w:rPr>
          <w:rStyle w:val="13"/>
          <w:i/>
          <w:iCs/>
          <w:sz w:val="20"/>
          <w:szCs w:val="20"/>
        </w:rPr>
      </w:pPr>
      <w:r w:rsidRPr="00615A2C">
        <w:rPr>
          <w:rStyle w:val="13"/>
          <w:i/>
          <w:iCs/>
          <w:sz w:val="20"/>
          <w:szCs w:val="20"/>
        </w:rPr>
        <w:t xml:space="preserve">ПІБ Учасника </w:t>
      </w:r>
      <w:r w:rsidRPr="00615A2C">
        <w:rPr>
          <w:sz w:val="20"/>
          <w:szCs w:val="20"/>
        </w:rPr>
        <w:t>фізичної особи-підприємця</w:t>
      </w:r>
      <w:r w:rsidRPr="00615A2C">
        <w:rPr>
          <w:i w:val="0"/>
          <w:sz w:val="20"/>
          <w:szCs w:val="20"/>
        </w:rPr>
        <w:t>,</w:t>
      </w:r>
    </w:p>
    <w:p w14:paraId="78BC1009" w14:textId="77777777" w:rsidR="004D0CAA" w:rsidRPr="00615A2C" w:rsidRDefault="004D0CAA" w:rsidP="004D0CAA">
      <w:pPr>
        <w:pStyle w:val="130"/>
        <w:shd w:val="clear" w:color="auto" w:fill="auto"/>
        <w:spacing w:line="240" w:lineRule="auto"/>
        <w:jc w:val="right"/>
        <w:rPr>
          <w:rStyle w:val="13"/>
          <w:i/>
          <w:iCs/>
          <w:sz w:val="20"/>
          <w:szCs w:val="20"/>
        </w:rPr>
      </w:pPr>
      <w:r w:rsidRPr="00615A2C">
        <w:rPr>
          <w:rStyle w:val="13"/>
          <w:i/>
          <w:iCs/>
          <w:sz w:val="20"/>
          <w:szCs w:val="20"/>
        </w:rPr>
        <w:t xml:space="preserve">посада, ПІБ керівника, </w:t>
      </w:r>
    </w:p>
    <w:p w14:paraId="61C01251" w14:textId="77777777" w:rsidR="004D0CAA" w:rsidRPr="00615A2C" w:rsidRDefault="004D0CAA" w:rsidP="004D0CAA">
      <w:pPr>
        <w:pStyle w:val="130"/>
        <w:shd w:val="clear" w:color="auto" w:fill="auto"/>
        <w:spacing w:line="240" w:lineRule="auto"/>
        <w:jc w:val="right"/>
        <w:rPr>
          <w:rStyle w:val="13"/>
          <w:i/>
          <w:iCs/>
          <w:sz w:val="20"/>
          <w:szCs w:val="20"/>
        </w:rPr>
      </w:pPr>
      <w:r w:rsidRPr="00615A2C">
        <w:rPr>
          <w:rStyle w:val="13"/>
          <w:i/>
          <w:iCs/>
          <w:sz w:val="20"/>
          <w:szCs w:val="20"/>
        </w:rPr>
        <w:t>або уповноваженої особи</w:t>
      </w:r>
    </w:p>
    <w:p w14:paraId="208BA0BE" w14:textId="77777777" w:rsidR="004D0CAA" w:rsidRPr="00615A2C" w:rsidRDefault="004D0CAA" w:rsidP="004D0CAA">
      <w:pPr>
        <w:pStyle w:val="130"/>
        <w:shd w:val="clear" w:color="auto" w:fill="auto"/>
        <w:spacing w:line="240" w:lineRule="auto"/>
        <w:jc w:val="right"/>
        <w:rPr>
          <w:rStyle w:val="13"/>
          <w:i/>
          <w:iCs/>
          <w:sz w:val="20"/>
          <w:szCs w:val="20"/>
        </w:rPr>
      </w:pPr>
      <w:r w:rsidRPr="00615A2C">
        <w:rPr>
          <w:rStyle w:val="13"/>
          <w:i/>
          <w:iCs/>
          <w:sz w:val="20"/>
          <w:szCs w:val="20"/>
        </w:rPr>
        <w:t xml:space="preserve"> Учасника - юридичної особи, печатка)</w:t>
      </w:r>
    </w:p>
    <w:p w14:paraId="27A26168" w14:textId="77777777" w:rsidR="004D0CAA" w:rsidRPr="00A44A7B" w:rsidRDefault="004D0CAA" w:rsidP="004D0CAA">
      <w:pPr>
        <w:pStyle w:val="31"/>
        <w:shd w:val="clear" w:color="auto" w:fill="auto"/>
        <w:spacing w:before="0" w:after="159" w:line="269" w:lineRule="exact"/>
        <w:ind w:left="20" w:right="40"/>
        <w:jc w:val="both"/>
        <w:rPr>
          <w:rStyle w:val="3"/>
          <w:i/>
          <w:iCs/>
          <w:color w:val="000000"/>
          <w:sz w:val="20"/>
          <w:szCs w:val="20"/>
          <w:lang w:eastAsia="uk-UA"/>
        </w:rPr>
      </w:pPr>
    </w:p>
    <w:p w14:paraId="1B7F9818"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08FA84DF"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0DC822AD"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51E6FB26"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253DB267"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4AF1EBD7"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3DF16974"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71675284"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23D587D1"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51C82C20"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0751A13E"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61A3844A"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5916F0A2"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601A6A50"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706D7BBE"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33310B74"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7B913C7A"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0DC9FE46"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192C70EA" w14:textId="77777777" w:rsidR="004D0CAA" w:rsidRDefault="004D0CAA" w:rsidP="004D0CAA">
      <w:pPr>
        <w:jc w:val="right"/>
        <w:rPr>
          <w:rStyle w:val="3"/>
          <w:rFonts w:ascii="Times New Roman" w:hAnsi="Times New Roman"/>
          <w:b/>
          <w:bCs/>
          <w:i w:val="0"/>
          <w:iCs w:val="0"/>
          <w:sz w:val="28"/>
          <w:szCs w:val="28"/>
        </w:rPr>
      </w:pPr>
    </w:p>
    <w:p w14:paraId="58F47E4C" w14:textId="77777777" w:rsidR="004D0CAA" w:rsidRPr="001E219D" w:rsidRDefault="004D0CAA" w:rsidP="004D0CAA">
      <w:pPr>
        <w:jc w:val="right"/>
        <w:rPr>
          <w:rStyle w:val="3"/>
          <w:rFonts w:ascii="Times New Roman" w:hAnsi="Times New Roman"/>
          <w:b/>
          <w:bCs/>
          <w:i w:val="0"/>
          <w:iCs w:val="0"/>
          <w:sz w:val="28"/>
          <w:szCs w:val="28"/>
        </w:rPr>
      </w:pPr>
      <w:r w:rsidRPr="001E219D">
        <w:rPr>
          <w:rStyle w:val="3"/>
          <w:rFonts w:ascii="Times New Roman" w:hAnsi="Times New Roman"/>
          <w:b/>
          <w:bCs/>
          <w:i w:val="0"/>
          <w:iCs w:val="0"/>
          <w:sz w:val="28"/>
          <w:szCs w:val="28"/>
        </w:rPr>
        <w:lastRenderedPageBreak/>
        <w:t>Додаток № 4</w:t>
      </w:r>
    </w:p>
    <w:p w14:paraId="369E19C7" w14:textId="77777777" w:rsidR="004D0CAA" w:rsidRPr="00110F15" w:rsidRDefault="004D0CAA" w:rsidP="004D0CAA">
      <w:pPr>
        <w:jc w:val="right"/>
        <w:rPr>
          <w:rStyle w:val="3"/>
          <w:rFonts w:ascii="Times New Roman" w:hAnsi="Times New Roman"/>
        </w:rPr>
      </w:pPr>
    </w:p>
    <w:p w14:paraId="6A4FBDE8" w14:textId="77777777" w:rsidR="004D0CAA" w:rsidRPr="00B07CE5" w:rsidRDefault="004D0CAA" w:rsidP="004D0CAA">
      <w:pPr>
        <w:ind w:right="-32"/>
        <w:jc w:val="center"/>
        <w:rPr>
          <w:rStyle w:val="3"/>
          <w:rFonts w:ascii="Times New Roman" w:hAnsi="Times New Roman" w:cs="Times New Roman"/>
          <w:b/>
          <w:i w:val="0"/>
        </w:rPr>
      </w:pPr>
      <w:r w:rsidRPr="00B07CE5">
        <w:rPr>
          <w:rStyle w:val="3"/>
          <w:rFonts w:ascii="Times New Roman" w:hAnsi="Times New Roman" w:cs="Times New Roman"/>
          <w:b/>
          <w:i w:val="0"/>
        </w:rPr>
        <w:t>ЗАЯВА – ЗГОДА</w:t>
      </w:r>
    </w:p>
    <w:p w14:paraId="10356C96" w14:textId="77777777" w:rsidR="004D0CAA" w:rsidRPr="00B07CE5" w:rsidRDefault="004D0CAA" w:rsidP="004D0CAA">
      <w:pPr>
        <w:ind w:right="-32"/>
        <w:jc w:val="center"/>
        <w:rPr>
          <w:rStyle w:val="3"/>
          <w:rFonts w:ascii="Times New Roman" w:hAnsi="Times New Roman" w:cs="Times New Roman"/>
          <w:b/>
          <w:i w:val="0"/>
        </w:rPr>
      </w:pPr>
      <w:r w:rsidRPr="00B07CE5">
        <w:rPr>
          <w:rStyle w:val="3"/>
          <w:rFonts w:ascii="Times New Roman" w:hAnsi="Times New Roman" w:cs="Times New Roman"/>
          <w:b/>
          <w:i w:val="0"/>
        </w:rPr>
        <w:t>подружжя</w:t>
      </w:r>
    </w:p>
    <w:p w14:paraId="6C938145" w14:textId="77777777" w:rsidR="004D0CAA" w:rsidRPr="00B07CE5" w:rsidRDefault="004D0CAA" w:rsidP="004D0CAA">
      <w:pPr>
        <w:ind w:right="-32"/>
        <w:jc w:val="center"/>
        <w:rPr>
          <w:rStyle w:val="3"/>
          <w:rFonts w:ascii="Times New Roman" w:hAnsi="Times New Roman"/>
          <w:b/>
          <w:i w:val="0"/>
        </w:rPr>
      </w:pPr>
      <w:r w:rsidRPr="00B07CE5">
        <w:rPr>
          <w:rStyle w:val="3"/>
          <w:rFonts w:ascii="Times New Roman" w:hAnsi="Times New Roman"/>
          <w:b/>
          <w:i w:val="0"/>
        </w:rPr>
        <w:t>(для Учасників – фізичних осіб)</w:t>
      </w:r>
    </w:p>
    <w:p w14:paraId="71D3188B" w14:textId="77777777" w:rsidR="004D0CAA" w:rsidRPr="00110F15" w:rsidRDefault="004D0CAA" w:rsidP="004D0CAA">
      <w:pPr>
        <w:rPr>
          <w:rStyle w:val="3"/>
          <w:rFonts w:ascii="Times New Roman" w:hAnsi="Times New Roman" w:cs="Times New Roman"/>
        </w:rPr>
      </w:pPr>
    </w:p>
    <w:p w14:paraId="4A617CAA" w14:textId="10A095B7" w:rsidR="004D0CAA" w:rsidRPr="00110F15" w:rsidRDefault="004244B2" w:rsidP="004D0CAA">
      <w:pPr>
        <w:ind w:firstLine="568"/>
        <w:jc w:val="both"/>
        <w:rPr>
          <w:rStyle w:val="3"/>
          <w:rFonts w:ascii="Times New Roman" w:hAnsi="Times New Roman" w:cs="Times New Roman"/>
        </w:rPr>
      </w:pPr>
      <w:r>
        <w:rPr>
          <w:rStyle w:val="3"/>
          <w:rFonts w:ascii="Times New Roman" w:hAnsi="Times New Roman" w:cs="Times New Roman"/>
        </w:rPr>
        <w:t xml:space="preserve"> </w:t>
      </w:r>
      <w:r w:rsidR="004D0CAA" w:rsidRPr="00110F15">
        <w:rPr>
          <w:rStyle w:val="3"/>
          <w:rFonts w:ascii="Times New Roman" w:hAnsi="Times New Roman" w:cs="Times New Roman"/>
        </w:rPr>
        <w:t>Я, _______________________________________________________, _____________року народження, ідентифікаційний номер _____________</w:t>
      </w:r>
      <w:r w:rsidR="004D0CAA">
        <w:rPr>
          <w:rStyle w:val="3"/>
          <w:rFonts w:ascii="Times New Roman" w:hAnsi="Times New Roman" w:cs="Times New Roman"/>
        </w:rPr>
        <w:t>_____</w:t>
      </w:r>
      <w:r w:rsidR="004D0CAA" w:rsidRPr="00110F15">
        <w:rPr>
          <w:rStyle w:val="3"/>
          <w:rFonts w:ascii="Times New Roman" w:hAnsi="Times New Roman" w:cs="Times New Roman"/>
        </w:rPr>
        <w:t>______, паспорт серії ___</w:t>
      </w:r>
      <w:r w:rsidR="004D0CAA">
        <w:rPr>
          <w:rStyle w:val="3"/>
          <w:rFonts w:ascii="Times New Roman" w:hAnsi="Times New Roman" w:cs="Times New Roman"/>
        </w:rPr>
        <w:t>_</w:t>
      </w:r>
      <w:r w:rsidR="004D0CAA" w:rsidRPr="00110F15">
        <w:rPr>
          <w:rStyle w:val="3"/>
          <w:rFonts w:ascii="Times New Roman" w:hAnsi="Times New Roman" w:cs="Times New Roman"/>
        </w:rPr>
        <w:t xml:space="preserve">_____ </w:t>
      </w:r>
      <w:r w:rsidR="004D0CAA">
        <w:rPr>
          <w:rStyle w:val="3"/>
          <w:rFonts w:ascii="Times New Roman" w:hAnsi="Times New Roman" w:cs="Times New Roman"/>
        </w:rPr>
        <w:br/>
      </w:r>
      <w:r w:rsidR="004D0CAA" w:rsidRPr="00110F15">
        <w:rPr>
          <w:rStyle w:val="3"/>
          <w:rFonts w:ascii="Times New Roman" w:hAnsi="Times New Roman" w:cs="Times New Roman"/>
        </w:rPr>
        <w:t>№ ________________, виданий ____</w:t>
      </w:r>
      <w:r w:rsidR="00BF49E7">
        <w:rPr>
          <w:rStyle w:val="3"/>
          <w:rFonts w:ascii="Times New Roman" w:hAnsi="Times New Roman" w:cs="Times New Roman"/>
        </w:rPr>
        <w:t>________</w:t>
      </w:r>
      <w:r w:rsidR="004D0CAA" w:rsidRPr="00110F15">
        <w:rPr>
          <w:rStyle w:val="3"/>
          <w:rFonts w:ascii="Times New Roman" w:hAnsi="Times New Roman" w:cs="Times New Roman"/>
        </w:rPr>
        <w:t>__</w:t>
      </w:r>
      <w:r w:rsidR="004D0CAA">
        <w:rPr>
          <w:rStyle w:val="3"/>
          <w:rFonts w:ascii="Times New Roman" w:hAnsi="Times New Roman" w:cs="Times New Roman"/>
        </w:rPr>
        <w:t>______________________________</w:t>
      </w:r>
      <w:r w:rsidR="004D0CAA" w:rsidRPr="00110F15">
        <w:rPr>
          <w:rStyle w:val="3"/>
          <w:rFonts w:ascii="Times New Roman" w:hAnsi="Times New Roman" w:cs="Times New Roman"/>
        </w:rPr>
        <w:t>_______________, ________________________________________________________________________</w:t>
      </w:r>
    </w:p>
    <w:p w14:paraId="18F85C74" w14:textId="77777777" w:rsidR="004D0CAA" w:rsidRPr="00110F15" w:rsidRDefault="004D0CAA" w:rsidP="004D0CAA">
      <w:pPr>
        <w:ind w:firstLine="568"/>
        <w:jc w:val="both"/>
        <w:rPr>
          <w:rStyle w:val="3"/>
          <w:rFonts w:ascii="Times New Roman" w:hAnsi="Times New Roman" w:cs="Times New Roman"/>
        </w:rPr>
      </w:pPr>
      <w:r w:rsidRPr="00110F15">
        <w:rPr>
          <w:rStyle w:val="3"/>
          <w:rFonts w:ascii="Times New Roman" w:hAnsi="Times New Roman" w:cs="Times New Roman"/>
        </w:rPr>
        <w:t xml:space="preserve">                                                                              (дата видачі) </w:t>
      </w:r>
    </w:p>
    <w:p w14:paraId="0AFF87B0" w14:textId="77777777" w:rsidR="004D0CAA" w:rsidRPr="00110F15" w:rsidRDefault="004D0CAA" w:rsidP="004D0CAA">
      <w:pPr>
        <w:ind w:firstLine="568"/>
        <w:jc w:val="both"/>
        <w:rPr>
          <w:rStyle w:val="3"/>
          <w:rFonts w:ascii="Times New Roman" w:hAnsi="Times New Roman" w:cs="Times New Roman"/>
        </w:rPr>
      </w:pPr>
    </w:p>
    <w:p w14:paraId="08053199" w14:textId="676AC247" w:rsidR="004D0CAA" w:rsidRPr="00110F15" w:rsidRDefault="004D0CAA" w:rsidP="004D0CAA">
      <w:pPr>
        <w:jc w:val="both"/>
        <w:rPr>
          <w:rStyle w:val="3"/>
          <w:rFonts w:ascii="Times New Roman" w:hAnsi="Times New Roman" w:cs="Times New Roman"/>
        </w:rPr>
      </w:pPr>
      <w:r w:rsidRPr="00110F15">
        <w:rPr>
          <w:rStyle w:val="3"/>
          <w:rFonts w:ascii="Times New Roman" w:hAnsi="Times New Roman" w:cs="Times New Roman"/>
        </w:rPr>
        <w:t>попередньо ознайомлена/ний з вимогами ст. ст. 60, 65 Сімейного кодексу України, розуміючи значення своїх дій та правові наслідки подачі цієї заяви, діючи вільно, цілеспрямовано, свідомо і добровільно, розумно та на власний розсуд, без будь-якого примусу, як фізичного, так і психічного, перебуваючи при здоровому розумі та ясній пам'яті, усвідомлюючи значення своїх дій та керуючи ними, даю згоду на продаж квартири</w:t>
      </w:r>
      <w:r w:rsidRPr="00110F15">
        <w:rPr>
          <w:rStyle w:val="3"/>
          <w:rFonts w:ascii="Times New Roman" w:hAnsi="Times New Roman"/>
        </w:rPr>
        <w:t xml:space="preserve">, </w:t>
      </w:r>
      <w:r w:rsidRPr="00110F15">
        <w:rPr>
          <w:rStyle w:val="3"/>
          <w:rFonts w:ascii="Times New Roman" w:hAnsi="Times New Roman" w:cs="Times New Roman"/>
        </w:rPr>
        <w:t xml:space="preserve">що знаходяться за </w:t>
      </w:r>
      <w:proofErr w:type="spellStart"/>
      <w:r w:rsidRPr="00110F15">
        <w:rPr>
          <w:rStyle w:val="3"/>
          <w:rFonts w:ascii="Times New Roman" w:hAnsi="Times New Roman" w:cs="Times New Roman"/>
        </w:rPr>
        <w:t>адресою</w:t>
      </w:r>
      <w:proofErr w:type="spellEnd"/>
      <w:r w:rsidRPr="00110F15">
        <w:rPr>
          <w:rStyle w:val="3"/>
          <w:rFonts w:ascii="Times New Roman" w:hAnsi="Times New Roman" w:cs="Times New Roman"/>
        </w:rPr>
        <w:t xml:space="preserve"> ______________</w:t>
      </w:r>
      <w:r>
        <w:rPr>
          <w:rStyle w:val="3"/>
          <w:rFonts w:ascii="Times New Roman" w:hAnsi="Times New Roman" w:cs="Times New Roman"/>
        </w:rPr>
        <w:t>_____________</w:t>
      </w:r>
      <w:r w:rsidRPr="00110F15">
        <w:rPr>
          <w:rStyle w:val="3"/>
          <w:rFonts w:ascii="Times New Roman" w:hAnsi="Times New Roman" w:cs="Times New Roman"/>
        </w:rPr>
        <w:t>___________________ ______________________________________________________________________</w:t>
      </w:r>
      <w:r w:rsidR="00BF49E7">
        <w:rPr>
          <w:rStyle w:val="3"/>
          <w:rFonts w:ascii="Times New Roman" w:hAnsi="Times New Roman" w:cs="Times New Roman"/>
        </w:rPr>
        <w:t>_______________</w:t>
      </w:r>
      <w:r w:rsidRPr="00110F15">
        <w:rPr>
          <w:rStyle w:val="3"/>
          <w:rFonts w:ascii="Times New Roman" w:hAnsi="Times New Roman" w:cs="Times New Roman"/>
        </w:rPr>
        <w:t xml:space="preserve">__, загальною площею___________ </w:t>
      </w:r>
      <w:proofErr w:type="spellStart"/>
      <w:r w:rsidRPr="00110F15">
        <w:rPr>
          <w:rStyle w:val="3"/>
          <w:rFonts w:ascii="Times New Roman" w:hAnsi="Times New Roman" w:cs="Times New Roman"/>
        </w:rPr>
        <w:t>кв.м</w:t>
      </w:r>
      <w:proofErr w:type="spellEnd"/>
      <w:r w:rsidRPr="00110F15">
        <w:rPr>
          <w:rStyle w:val="3"/>
          <w:rFonts w:ascii="Times New Roman" w:hAnsi="Times New Roman" w:cs="Times New Roman"/>
        </w:rPr>
        <w:t>, яка належить на праві власності____________ _____________________________________________________________________</w:t>
      </w:r>
      <w:r>
        <w:rPr>
          <w:rStyle w:val="3"/>
          <w:rFonts w:ascii="Times New Roman" w:hAnsi="Times New Roman" w:cs="Times New Roman"/>
        </w:rPr>
        <w:t>______</w:t>
      </w:r>
      <w:r w:rsidRPr="00110F15">
        <w:rPr>
          <w:rStyle w:val="3"/>
          <w:rFonts w:ascii="Times New Roman" w:hAnsi="Times New Roman" w:cs="Times New Roman"/>
        </w:rPr>
        <w:t>___</w:t>
      </w:r>
      <w:r>
        <w:rPr>
          <w:rStyle w:val="3"/>
          <w:rFonts w:ascii="Times New Roman" w:hAnsi="Times New Roman" w:cs="Times New Roman"/>
        </w:rPr>
        <w:br/>
      </w:r>
      <w:r w:rsidRPr="00110F15">
        <w:rPr>
          <w:rStyle w:val="3"/>
          <w:rFonts w:ascii="Times New Roman" w:hAnsi="Times New Roman" w:cs="Times New Roman"/>
        </w:rPr>
        <w:t>за ціною________________________________________________________________.</w:t>
      </w:r>
    </w:p>
    <w:p w14:paraId="4A4C7912" w14:textId="77777777" w:rsidR="004D0CAA" w:rsidRPr="00110F15" w:rsidRDefault="004D0CAA" w:rsidP="004D0CAA">
      <w:pPr>
        <w:tabs>
          <w:tab w:val="left" w:pos="2640"/>
        </w:tabs>
        <w:ind w:firstLine="568"/>
        <w:jc w:val="both"/>
        <w:rPr>
          <w:rStyle w:val="3"/>
          <w:rFonts w:ascii="Times New Roman" w:hAnsi="Times New Roman" w:cs="Times New Roman"/>
        </w:rPr>
      </w:pPr>
      <w:r w:rsidRPr="00110F15">
        <w:rPr>
          <w:rStyle w:val="3"/>
          <w:rFonts w:ascii="Times New Roman" w:hAnsi="Times New Roman" w:cs="Times New Roman"/>
        </w:rPr>
        <w:tab/>
      </w:r>
    </w:p>
    <w:p w14:paraId="72CD941B" w14:textId="77777777" w:rsidR="004D0CAA" w:rsidRPr="00110F15" w:rsidRDefault="004D0CAA" w:rsidP="004D0CAA">
      <w:pPr>
        <w:ind w:firstLine="540"/>
        <w:jc w:val="both"/>
        <w:rPr>
          <w:rStyle w:val="3"/>
          <w:rFonts w:ascii="Times New Roman" w:hAnsi="Times New Roman" w:cs="Times New Roman"/>
        </w:rPr>
      </w:pPr>
      <w:r w:rsidRPr="00110F15">
        <w:rPr>
          <w:rStyle w:val="3"/>
          <w:rFonts w:ascii="Times New Roman" w:hAnsi="Times New Roman" w:cs="Times New Roman"/>
        </w:rPr>
        <w:t xml:space="preserve">При цьому я стверджую, що питання продажу чоловіком/дружиною нерухомого майна по </w:t>
      </w:r>
      <w:r w:rsidRPr="00110F15">
        <w:rPr>
          <w:rStyle w:val="3"/>
          <w:rFonts w:ascii="Times New Roman" w:hAnsi="Times New Roman"/>
        </w:rPr>
        <w:t xml:space="preserve">процедурі закупівлі: «Придбання квартир для поліцейських ГУНП в </w:t>
      </w:r>
      <w:r>
        <w:rPr>
          <w:rStyle w:val="3"/>
          <w:rFonts w:ascii="Times New Roman" w:hAnsi="Times New Roman"/>
        </w:rPr>
        <w:t xml:space="preserve">Хмельницькій </w:t>
      </w:r>
      <w:r w:rsidRPr="00110F15">
        <w:rPr>
          <w:rStyle w:val="3"/>
          <w:rFonts w:ascii="Times New Roman" w:hAnsi="Times New Roman"/>
        </w:rPr>
        <w:t xml:space="preserve"> області»</w:t>
      </w:r>
      <w:r w:rsidRPr="00110F15">
        <w:rPr>
          <w:rStyle w:val="3"/>
          <w:rFonts w:ascii="Times New Roman" w:hAnsi="Times New Roman" w:cs="Times New Roman"/>
        </w:rPr>
        <w:t>, ми попередньо обговорили і вважаємо вигідним для нас варіантом, а  укладення в майбутньому договору  купівлі-продажу зазначеного нерухомого майна відповідає нашому спільному волевиявленню.</w:t>
      </w:r>
    </w:p>
    <w:p w14:paraId="53B7D794" w14:textId="77777777" w:rsidR="004D0CAA" w:rsidRPr="00110F15" w:rsidRDefault="004D0CAA" w:rsidP="004D0CAA">
      <w:pPr>
        <w:ind w:firstLine="540"/>
        <w:jc w:val="both"/>
        <w:rPr>
          <w:rStyle w:val="3"/>
          <w:rFonts w:ascii="Times New Roman" w:hAnsi="Times New Roman" w:cs="Times New Roman"/>
        </w:rPr>
      </w:pPr>
      <w:r w:rsidRPr="00110F15">
        <w:rPr>
          <w:rStyle w:val="3"/>
          <w:rFonts w:ascii="Times New Roman" w:hAnsi="Times New Roman" w:cs="Times New Roman"/>
        </w:rPr>
        <w:t xml:space="preserve">Вимоги статей 57, 59-74 Сімейного кодексу України, мені </w:t>
      </w:r>
      <w:r>
        <w:rPr>
          <w:rStyle w:val="3"/>
          <w:rFonts w:ascii="Times New Roman" w:hAnsi="Times New Roman" w:cs="Times New Roman"/>
        </w:rPr>
        <w:t>відомо</w:t>
      </w:r>
      <w:r w:rsidRPr="00110F15">
        <w:rPr>
          <w:rStyle w:val="3"/>
          <w:rFonts w:ascii="Times New Roman" w:hAnsi="Times New Roman" w:cs="Times New Roman"/>
        </w:rPr>
        <w:t xml:space="preserve">. </w:t>
      </w:r>
    </w:p>
    <w:p w14:paraId="4ED627B3" w14:textId="77777777" w:rsidR="004D0CAA" w:rsidRPr="00110F15" w:rsidRDefault="004D0CAA" w:rsidP="004D0CAA">
      <w:pPr>
        <w:ind w:firstLine="540"/>
        <w:jc w:val="both"/>
        <w:rPr>
          <w:rStyle w:val="3"/>
          <w:rFonts w:ascii="Times New Roman" w:hAnsi="Times New Roman" w:cs="Times New Roman"/>
        </w:rPr>
      </w:pPr>
    </w:p>
    <w:p w14:paraId="08BDDD31" w14:textId="77777777" w:rsidR="004D0CAA" w:rsidRPr="00110F15" w:rsidRDefault="004D0CAA" w:rsidP="004D0CAA">
      <w:pPr>
        <w:tabs>
          <w:tab w:val="left" w:pos="3119"/>
        </w:tabs>
        <w:ind w:firstLine="540"/>
        <w:jc w:val="both"/>
        <w:rPr>
          <w:rStyle w:val="3"/>
          <w:rFonts w:ascii="Times New Roman" w:hAnsi="Times New Roman" w:cs="Times New Roman"/>
        </w:rPr>
      </w:pPr>
    </w:p>
    <w:p w14:paraId="76DB4823" w14:textId="77777777" w:rsidR="004D0CAA" w:rsidRPr="00110F15" w:rsidRDefault="004D0CAA" w:rsidP="004D0CAA">
      <w:pPr>
        <w:pStyle w:val="210"/>
        <w:shd w:val="clear" w:color="auto" w:fill="auto"/>
        <w:tabs>
          <w:tab w:val="center" w:pos="4525"/>
          <w:tab w:val="right" w:pos="9498"/>
        </w:tabs>
        <w:spacing w:line="240" w:lineRule="auto"/>
        <w:ind w:firstLine="0"/>
        <w:rPr>
          <w:rStyle w:val="3"/>
          <w:color w:val="000000"/>
          <w:sz w:val="24"/>
          <w:szCs w:val="24"/>
        </w:rPr>
      </w:pPr>
      <w:r w:rsidRPr="00110F15">
        <w:rPr>
          <w:rStyle w:val="3"/>
          <w:color w:val="000000"/>
          <w:sz w:val="24"/>
          <w:szCs w:val="24"/>
        </w:rPr>
        <w:t>«___» ___________2021 року              _____________</w:t>
      </w:r>
      <w:r w:rsidRPr="00110F15">
        <w:rPr>
          <w:rStyle w:val="3"/>
          <w:color w:val="000000"/>
          <w:sz w:val="24"/>
          <w:szCs w:val="24"/>
        </w:rPr>
        <w:tab/>
        <w:t>___________________</w:t>
      </w:r>
    </w:p>
    <w:p w14:paraId="556B4E6A" w14:textId="77777777" w:rsidR="004D0CAA" w:rsidRPr="00B07CE5" w:rsidRDefault="004D0CAA" w:rsidP="004D0CAA">
      <w:pPr>
        <w:tabs>
          <w:tab w:val="left" w:pos="3119"/>
        </w:tabs>
        <w:ind w:firstLine="540"/>
        <w:jc w:val="both"/>
        <w:rPr>
          <w:rStyle w:val="3"/>
          <w:rFonts w:ascii="Times New Roman" w:hAnsi="Times New Roman"/>
          <w:sz w:val="20"/>
          <w:szCs w:val="20"/>
        </w:rPr>
      </w:pPr>
      <w:r w:rsidRPr="00B07CE5">
        <w:rPr>
          <w:rStyle w:val="3"/>
          <w:rFonts w:ascii="Times New Roman" w:hAnsi="Times New Roman" w:cs="Times New Roman"/>
          <w:i w:val="0"/>
          <w:iCs w:val="0"/>
          <w:sz w:val="20"/>
          <w:szCs w:val="20"/>
        </w:rPr>
        <w:t xml:space="preserve">                                                             </w:t>
      </w:r>
      <w:r>
        <w:rPr>
          <w:rStyle w:val="3"/>
          <w:rFonts w:ascii="Times New Roman" w:hAnsi="Times New Roman" w:cs="Times New Roman"/>
          <w:i w:val="0"/>
          <w:iCs w:val="0"/>
          <w:sz w:val="20"/>
          <w:szCs w:val="20"/>
        </w:rPr>
        <w:t xml:space="preserve">         </w:t>
      </w:r>
      <w:r w:rsidRPr="00B07CE5">
        <w:rPr>
          <w:rStyle w:val="3"/>
          <w:rFonts w:ascii="Times New Roman" w:hAnsi="Times New Roman" w:cs="Times New Roman"/>
          <w:i w:val="0"/>
          <w:iCs w:val="0"/>
          <w:sz w:val="20"/>
          <w:szCs w:val="20"/>
        </w:rPr>
        <w:t xml:space="preserve">  (підпис)                         </w:t>
      </w:r>
    </w:p>
    <w:p w14:paraId="10AC2156" w14:textId="77777777" w:rsidR="004D0CAA" w:rsidRPr="00110F15" w:rsidRDefault="004D0CAA" w:rsidP="004D0CAA">
      <w:pPr>
        <w:jc w:val="center"/>
        <w:rPr>
          <w:rStyle w:val="3"/>
          <w:rFonts w:ascii="Times New Roman" w:hAnsi="Times New Roman"/>
        </w:rPr>
      </w:pPr>
    </w:p>
    <w:p w14:paraId="36879824" w14:textId="77777777" w:rsidR="004D0CAA" w:rsidRPr="00110F15" w:rsidRDefault="004D0CAA" w:rsidP="004D0CAA">
      <w:pPr>
        <w:jc w:val="center"/>
        <w:rPr>
          <w:rStyle w:val="3"/>
          <w:rFonts w:ascii="Times New Roman" w:hAnsi="Times New Roman"/>
        </w:rPr>
      </w:pPr>
    </w:p>
    <w:p w14:paraId="0AE463E4" w14:textId="77777777" w:rsidR="004D0CAA" w:rsidRPr="00110F15" w:rsidRDefault="004D0CAA" w:rsidP="004D0CAA">
      <w:pPr>
        <w:jc w:val="center"/>
        <w:rPr>
          <w:rStyle w:val="3"/>
          <w:rFonts w:ascii="Times New Roman" w:hAnsi="Times New Roman"/>
        </w:rPr>
      </w:pPr>
    </w:p>
    <w:p w14:paraId="76D8C7E4" w14:textId="77777777" w:rsidR="004D0CAA" w:rsidRPr="00110F15" w:rsidRDefault="004D0CAA" w:rsidP="004D0CAA">
      <w:pPr>
        <w:jc w:val="center"/>
        <w:rPr>
          <w:rStyle w:val="3"/>
          <w:rFonts w:ascii="Times New Roman" w:hAnsi="Times New Roman"/>
        </w:rPr>
      </w:pPr>
    </w:p>
    <w:p w14:paraId="75795A27" w14:textId="77777777" w:rsidR="004D0CAA" w:rsidRPr="00110F15" w:rsidRDefault="004D0CAA" w:rsidP="004D0CAA">
      <w:pPr>
        <w:jc w:val="center"/>
        <w:rPr>
          <w:rStyle w:val="3"/>
          <w:rFonts w:ascii="Times New Roman" w:hAnsi="Times New Roman"/>
        </w:rPr>
      </w:pPr>
    </w:p>
    <w:p w14:paraId="4B8492C3" w14:textId="77777777" w:rsidR="004D0CAA" w:rsidRPr="00110F15" w:rsidRDefault="004D0CAA" w:rsidP="004D0CAA">
      <w:pPr>
        <w:jc w:val="center"/>
        <w:rPr>
          <w:rStyle w:val="3"/>
          <w:rFonts w:ascii="Times New Roman" w:hAnsi="Times New Roman"/>
        </w:rPr>
      </w:pPr>
    </w:p>
    <w:p w14:paraId="37FF21C6" w14:textId="77777777" w:rsidR="004D0CAA" w:rsidRPr="00110F15" w:rsidRDefault="004D0CAA" w:rsidP="004D0CAA">
      <w:pPr>
        <w:jc w:val="center"/>
        <w:rPr>
          <w:rStyle w:val="3"/>
          <w:rFonts w:ascii="Times New Roman" w:hAnsi="Times New Roman"/>
        </w:rPr>
      </w:pPr>
    </w:p>
    <w:p w14:paraId="51BF8816" w14:textId="77777777" w:rsidR="004D0CAA" w:rsidRPr="00110F15" w:rsidRDefault="004D0CAA" w:rsidP="004D0CAA">
      <w:pPr>
        <w:jc w:val="center"/>
        <w:rPr>
          <w:rStyle w:val="3"/>
          <w:rFonts w:ascii="Times New Roman" w:hAnsi="Times New Roman"/>
        </w:rPr>
      </w:pPr>
    </w:p>
    <w:p w14:paraId="3BD4A80F" w14:textId="77777777" w:rsidR="004D0CAA" w:rsidRPr="00110F15" w:rsidRDefault="004D0CAA" w:rsidP="004D0CAA">
      <w:pPr>
        <w:jc w:val="center"/>
        <w:rPr>
          <w:rStyle w:val="3"/>
          <w:rFonts w:ascii="Times New Roman" w:hAnsi="Times New Roman"/>
        </w:rPr>
      </w:pPr>
    </w:p>
    <w:p w14:paraId="684008C9" w14:textId="77777777" w:rsidR="004D0CAA" w:rsidRPr="00110F15" w:rsidRDefault="004D0CAA" w:rsidP="004D0CAA">
      <w:pPr>
        <w:jc w:val="center"/>
        <w:rPr>
          <w:rStyle w:val="3"/>
          <w:rFonts w:ascii="Times New Roman" w:hAnsi="Times New Roman"/>
        </w:rPr>
      </w:pPr>
    </w:p>
    <w:p w14:paraId="7B9DEFD7" w14:textId="77777777" w:rsidR="004D0CAA" w:rsidRDefault="004D0CAA" w:rsidP="004D0CAA">
      <w:pPr>
        <w:jc w:val="center"/>
        <w:rPr>
          <w:rStyle w:val="3"/>
          <w:rFonts w:ascii="Times New Roman" w:hAnsi="Times New Roman"/>
        </w:rPr>
      </w:pPr>
    </w:p>
    <w:p w14:paraId="75070FBA" w14:textId="77777777" w:rsidR="004D0CAA" w:rsidRDefault="004D0CAA" w:rsidP="004D0CAA">
      <w:pPr>
        <w:jc w:val="center"/>
        <w:rPr>
          <w:rStyle w:val="3"/>
          <w:rFonts w:ascii="Times New Roman" w:hAnsi="Times New Roman"/>
        </w:rPr>
      </w:pPr>
    </w:p>
    <w:p w14:paraId="2AF33FE4" w14:textId="77777777" w:rsidR="004D0CAA" w:rsidRDefault="004D0CAA" w:rsidP="004D0CAA">
      <w:pPr>
        <w:jc w:val="center"/>
        <w:rPr>
          <w:rStyle w:val="3"/>
          <w:rFonts w:ascii="Times New Roman" w:hAnsi="Times New Roman"/>
        </w:rPr>
      </w:pPr>
    </w:p>
    <w:p w14:paraId="50E6E844" w14:textId="77777777" w:rsidR="004D0CAA" w:rsidRDefault="004D0CAA" w:rsidP="004D0CAA">
      <w:pPr>
        <w:jc w:val="center"/>
        <w:rPr>
          <w:rStyle w:val="3"/>
          <w:rFonts w:ascii="Times New Roman" w:hAnsi="Times New Roman"/>
        </w:rPr>
      </w:pPr>
    </w:p>
    <w:p w14:paraId="45695BC2" w14:textId="77777777" w:rsidR="004D0CAA" w:rsidRDefault="004D0CAA" w:rsidP="004D0CAA">
      <w:pPr>
        <w:jc w:val="center"/>
        <w:rPr>
          <w:rStyle w:val="3"/>
          <w:rFonts w:ascii="Times New Roman" w:hAnsi="Times New Roman"/>
        </w:rPr>
      </w:pPr>
    </w:p>
    <w:p w14:paraId="75F20042" w14:textId="77777777" w:rsidR="004D0CAA" w:rsidRDefault="004D0CAA" w:rsidP="004D0CAA">
      <w:pPr>
        <w:jc w:val="center"/>
        <w:rPr>
          <w:rStyle w:val="3"/>
          <w:rFonts w:ascii="Times New Roman" w:hAnsi="Times New Roman"/>
        </w:rPr>
      </w:pPr>
    </w:p>
    <w:p w14:paraId="6000DB8F" w14:textId="77777777" w:rsidR="004D0CAA" w:rsidRDefault="004D0CAA" w:rsidP="004D0CAA">
      <w:pPr>
        <w:jc w:val="center"/>
        <w:rPr>
          <w:rStyle w:val="3"/>
          <w:rFonts w:ascii="Times New Roman" w:hAnsi="Times New Roman"/>
        </w:rPr>
      </w:pPr>
    </w:p>
    <w:p w14:paraId="1BF3F942" w14:textId="77777777" w:rsidR="004D0CAA" w:rsidRPr="00110F15" w:rsidRDefault="004D0CAA" w:rsidP="004D0CAA">
      <w:pPr>
        <w:jc w:val="center"/>
        <w:rPr>
          <w:rStyle w:val="3"/>
          <w:rFonts w:ascii="Times New Roman" w:hAnsi="Times New Roman"/>
        </w:rPr>
      </w:pPr>
    </w:p>
    <w:p w14:paraId="79AE1990" w14:textId="77777777" w:rsidR="004D0CAA" w:rsidRPr="00110F15" w:rsidRDefault="004D0CAA" w:rsidP="004D0CAA">
      <w:pPr>
        <w:jc w:val="center"/>
        <w:rPr>
          <w:rStyle w:val="3"/>
          <w:rFonts w:ascii="Times New Roman" w:hAnsi="Times New Roman"/>
        </w:rPr>
      </w:pPr>
    </w:p>
    <w:p w14:paraId="2717992F" w14:textId="05AC013A" w:rsidR="004D0CAA" w:rsidRDefault="004D0CAA" w:rsidP="004D0CAA">
      <w:pPr>
        <w:jc w:val="right"/>
        <w:rPr>
          <w:rStyle w:val="3"/>
          <w:rFonts w:ascii="Times New Roman" w:hAnsi="Times New Roman"/>
        </w:rPr>
      </w:pPr>
    </w:p>
    <w:p w14:paraId="32B7C2F9" w14:textId="4EBF8713" w:rsidR="00BF49E7" w:rsidRDefault="00BF49E7" w:rsidP="004D0CAA">
      <w:pPr>
        <w:jc w:val="right"/>
        <w:rPr>
          <w:rStyle w:val="3"/>
          <w:rFonts w:ascii="Times New Roman" w:hAnsi="Times New Roman"/>
        </w:rPr>
      </w:pPr>
    </w:p>
    <w:p w14:paraId="24ADBBB8" w14:textId="38075730" w:rsidR="00BF49E7" w:rsidRDefault="00BF49E7" w:rsidP="004D0CAA">
      <w:pPr>
        <w:jc w:val="right"/>
        <w:rPr>
          <w:rStyle w:val="3"/>
          <w:rFonts w:ascii="Times New Roman" w:hAnsi="Times New Roman"/>
        </w:rPr>
      </w:pPr>
    </w:p>
    <w:p w14:paraId="0CA8A202" w14:textId="3C5BEAD6" w:rsidR="00BF49E7" w:rsidRDefault="00BF49E7" w:rsidP="004D0CAA">
      <w:pPr>
        <w:jc w:val="right"/>
        <w:rPr>
          <w:rStyle w:val="3"/>
          <w:rFonts w:ascii="Times New Roman" w:hAnsi="Times New Roman"/>
        </w:rPr>
      </w:pPr>
    </w:p>
    <w:p w14:paraId="2D4CF1DB" w14:textId="7BE7176D" w:rsidR="00BF49E7" w:rsidRDefault="00BF49E7" w:rsidP="004D0CAA">
      <w:pPr>
        <w:jc w:val="right"/>
        <w:rPr>
          <w:rStyle w:val="3"/>
          <w:rFonts w:ascii="Times New Roman" w:hAnsi="Times New Roman"/>
        </w:rPr>
      </w:pPr>
    </w:p>
    <w:p w14:paraId="6B7AABA1" w14:textId="5C172337" w:rsidR="00BF49E7" w:rsidRDefault="00BF49E7" w:rsidP="004D0CAA">
      <w:pPr>
        <w:jc w:val="right"/>
        <w:rPr>
          <w:rStyle w:val="3"/>
          <w:rFonts w:ascii="Times New Roman" w:hAnsi="Times New Roman"/>
        </w:rPr>
      </w:pPr>
    </w:p>
    <w:p w14:paraId="7EAEEC30" w14:textId="17A7ED45" w:rsidR="00BF49E7" w:rsidRDefault="00BF49E7" w:rsidP="004D0CAA">
      <w:pPr>
        <w:jc w:val="right"/>
        <w:rPr>
          <w:rStyle w:val="3"/>
          <w:rFonts w:ascii="Times New Roman" w:hAnsi="Times New Roman"/>
        </w:rPr>
      </w:pPr>
    </w:p>
    <w:p w14:paraId="20461F0C" w14:textId="3D21E4EE" w:rsidR="00BF49E7" w:rsidRDefault="00BF49E7" w:rsidP="004D0CAA">
      <w:pPr>
        <w:jc w:val="right"/>
        <w:rPr>
          <w:rStyle w:val="3"/>
          <w:rFonts w:ascii="Times New Roman" w:hAnsi="Times New Roman"/>
        </w:rPr>
      </w:pPr>
    </w:p>
    <w:p w14:paraId="58584292" w14:textId="77777777" w:rsidR="00BF49E7" w:rsidRPr="00110F15" w:rsidRDefault="00BF49E7" w:rsidP="004D0CAA">
      <w:pPr>
        <w:jc w:val="right"/>
        <w:rPr>
          <w:rStyle w:val="3"/>
          <w:rFonts w:ascii="Times New Roman" w:hAnsi="Times New Roman"/>
        </w:rPr>
      </w:pPr>
    </w:p>
    <w:p w14:paraId="4F5C5AE4" w14:textId="77777777" w:rsidR="004D0CAA" w:rsidRPr="001E219D" w:rsidRDefault="004D0CAA" w:rsidP="004D0CAA">
      <w:pPr>
        <w:jc w:val="right"/>
        <w:rPr>
          <w:rStyle w:val="3"/>
          <w:rFonts w:ascii="Times New Roman" w:hAnsi="Times New Roman"/>
          <w:b/>
          <w:bCs/>
          <w:i w:val="0"/>
          <w:iCs w:val="0"/>
          <w:sz w:val="28"/>
          <w:szCs w:val="28"/>
        </w:rPr>
      </w:pPr>
      <w:r w:rsidRPr="001E219D">
        <w:rPr>
          <w:rStyle w:val="3"/>
          <w:rFonts w:ascii="Times New Roman" w:hAnsi="Times New Roman"/>
          <w:b/>
          <w:bCs/>
          <w:i w:val="0"/>
          <w:iCs w:val="0"/>
          <w:sz w:val="28"/>
          <w:szCs w:val="28"/>
        </w:rPr>
        <w:t>Додаток № 5</w:t>
      </w:r>
    </w:p>
    <w:p w14:paraId="2517CD39" w14:textId="77777777" w:rsidR="004D0CAA" w:rsidRPr="00B07CE5" w:rsidRDefault="004D0CAA" w:rsidP="004D0CAA">
      <w:pPr>
        <w:jc w:val="center"/>
        <w:rPr>
          <w:rStyle w:val="3"/>
          <w:rFonts w:ascii="Times New Roman" w:hAnsi="Times New Roman"/>
          <w:i w:val="0"/>
          <w:iCs w:val="0"/>
        </w:rPr>
      </w:pPr>
    </w:p>
    <w:p w14:paraId="1D28C8DE" w14:textId="77777777" w:rsidR="004D0CAA" w:rsidRPr="00E7157C" w:rsidRDefault="004D0CAA" w:rsidP="004D0CAA">
      <w:pPr>
        <w:jc w:val="center"/>
        <w:rPr>
          <w:rStyle w:val="3"/>
          <w:rFonts w:ascii="Times New Roman" w:hAnsi="Times New Roman"/>
          <w:b/>
          <w:bCs/>
          <w:i w:val="0"/>
          <w:iCs w:val="0"/>
          <w:sz w:val="28"/>
          <w:szCs w:val="28"/>
        </w:rPr>
      </w:pPr>
      <w:r w:rsidRPr="00E7157C">
        <w:rPr>
          <w:rStyle w:val="3"/>
          <w:rFonts w:ascii="Times New Roman" w:hAnsi="Times New Roman"/>
          <w:b/>
          <w:bCs/>
          <w:i w:val="0"/>
          <w:iCs w:val="0"/>
          <w:sz w:val="28"/>
          <w:szCs w:val="28"/>
        </w:rPr>
        <w:t>ГАРАНТІЙНИЙ  ЛИСТ*</w:t>
      </w:r>
    </w:p>
    <w:p w14:paraId="40AEB93A" w14:textId="77777777" w:rsidR="004D0CAA" w:rsidRPr="00B07CE5" w:rsidRDefault="004D0CAA" w:rsidP="004D0CAA">
      <w:pPr>
        <w:jc w:val="center"/>
        <w:rPr>
          <w:rStyle w:val="3"/>
          <w:rFonts w:ascii="Times New Roman" w:hAnsi="Times New Roman"/>
          <w:i w:val="0"/>
          <w:iCs w:val="0"/>
        </w:rPr>
      </w:pPr>
    </w:p>
    <w:p w14:paraId="0A04B1FA" w14:textId="25F13694" w:rsidR="004D0CAA" w:rsidRPr="00B07CE5" w:rsidRDefault="004D0CAA" w:rsidP="004D0CAA">
      <w:pPr>
        <w:jc w:val="both"/>
        <w:rPr>
          <w:rStyle w:val="3"/>
          <w:rFonts w:ascii="Times New Roman" w:hAnsi="Times New Roman"/>
          <w:i w:val="0"/>
          <w:iCs w:val="0"/>
        </w:rPr>
      </w:pPr>
      <w:r w:rsidRPr="00B07CE5">
        <w:rPr>
          <w:rStyle w:val="3"/>
          <w:rFonts w:ascii="Times New Roman" w:hAnsi="Times New Roman"/>
          <w:i w:val="0"/>
          <w:iCs w:val="0"/>
        </w:rPr>
        <w:t>_____________________________________________________________________</w:t>
      </w:r>
      <w:r w:rsidR="00E7157C">
        <w:rPr>
          <w:rStyle w:val="3"/>
          <w:rFonts w:ascii="Times New Roman" w:hAnsi="Times New Roman"/>
          <w:i w:val="0"/>
          <w:iCs w:val="0"/>
        </w:rPr>
        <w:t>_______________</w:t>
      </w:r>
      <w:r w:rsidRPr="00B07CE5">
        <w:rPr>
          <w:rStyle w:val="3"/>
          <w:rFonts w:ascii="Times New Roman" w:hAnsi="Times New Roman"/>
          <w:i w:val="0"/>
          <w:iCs w:val="0"/>
        </w:rPr>
        <w:t>___</w:t>
      </w:r>
    </w:p>
    <w:p w14:paraId="712C775E" w14:textId="77777777" w:rsidR="004D0CAA" w:rsidRPr="00EB2C43" w:rsidRDefault="004D0CAA" w:rsidP="004D0CAA">
      <w:pPr>
        <w:jc w:val="center"/>
        <w:rPr>
          <w:rStyle w:val="3"/>
          <w:rFonts w:ascii="Times New Roman" w:hAnsi="Times New Roman"/>
          <w:i w:val="0"/>
          <w:iCs w:val="0"/>
          <w:sz w:val="20"/>
          <w:szCs w:val="20"/>
        </w:rPr>
      </w:pPr>
      <w:r w:rsidRPr="00EB2C43">
        <w:rPr>
          <w:rStyle w:val="3"/>
          <w:rFonts w:ascii="Times New Roman" w:hAnsi="Times New Roman"/>
          <w:i w:val="0"/>
          <w:iCs w:val="0"/>
          <w:sz w:val="20"/>
          <w:szCs w:val="20"/>
        </w:rPr>
        <w:t>(повністю ПІБ Учасника-фізичної особи, повністю ПІБ Учасника фізичної особи-підприємця, число, місяць, рік народження, дані паспорту, ІПН або посада, повністю ПІБ керівника або уповноваженої особи Учасника- юридичної особи, ІПН, дані паспорту)</w:t>
      </w:r>
    </w:p>
    <w:p w14:paraId="51EC5027" w14:textId="77777777" w:rsidR="004D0CAA" w:rsidRPr="00B07CE5" w:rsidRDefault="004D0CAA" w:rsidP="004D0CAA">
      <w:pPr>
        <w:jc w:val="center"/>
        <w:rPr>
          <w:rStyle w:val="3"/>
          <w:rFonts w:ascii="Times New Roman" w:hAnsi="Times New Roman"/>
          <w:i w:val="0"/>
          <w:iCs w:val="0"/>
        </w:rPr>
      </w:pPr>
    </w:p>
    <w:p w14:paraId="71CBBD82" w14:textId="77777777" w:rsidR="004D0CAA" w:rsidRPr="00B07CE5" w:rsidRDefault="004D0CAA" w:rsidP="004D0CAA">
      <w:pPr>
        <w:jc w:val="both"/>
        <w:rPr>
          <w:rStyle w:val="3"/>
          <w:rFonts w:ascii="Times New Roman" w:hAnsi="Times New Roman"/>
          <w:i w:val="0"/>
          <w:iCs w:val="0"/>
        </w:rPr>
      </w:pPr>
      <w:r w:rsidRPr="00B07CE5">
        <w:rPr>
          <w:rStyle w:val="3"/>
          <w:rFonts w:ascii="Times New Roman" w:hAnsi="Times New Roman"/>
          <w:i w:val="0"/>
          <w:iCs w:val="0"/>
        </w:rPr>
        <w:t>зобов’язуюся у разі визнання мене переможцем процедури закупівлі: «Придбання квартир на вторинному ринку для забезпечення житлом поліцейських та працівників Головного управління Національної поліції в Хмельницькій області.</w:t>
      </w:r>
    </w:p>
    <w:p w14:paraId="30322029" w14:textId="77777777" w:rsidR="004D0CAA" w:rsidRPr="00B07CE5" w:rsidRDefault="004D0CAA" w:rsidP="004D0CAA">
      <w:pPr>
        <w:jc w:val="both"/>
        <w:rPr>
          <w:rStyle w:val="3"/>
          <w:rFonts w:ascii="Times New Roman" w:hAnsi="Times New Roman"/>
          <w:i w:val="0"/>
          <w:iCs w:val="0"/>
        </w:rPr>
      </w:pPr>
      <w:r w:rsidRPr="00B07CE5">
        <w:rPr>
          <w:rStyle w:val="3"/>
          <w:rFonts w:ascii="Times New Roman" w:hAnsi="Times New Roman"/>
          <w:i w:val="0"/>
          <w:iCs w:val="0"/>
        </w:rPr>
        <w:t>» у визначені Замовником терміни:</w:t>
      </w:r>
      <w:r w:rsidRPr="00B07CE5">
        <w:rPr>
          <w:rStyle w:val="3"/>
          <w:rFonts w:ascii="Times New Roman" w:hAnsi="Times New Roman"/>
          <w:i w:val="0"/>
          <w:iCs w:val="0"/>
        </w:rPr>
        <w:tab/>
      </w:r>
    </w:p>
    <w:p w14:paraId="0E088928" w14:textId="77777777" w:rsidR="004D0CAA" w:rsidRPr="00B07CE5" w:rsidRDefault="004D0CAA" w:rsidP="004D0CAA">
      <w:pPr>
        <w:ind w:firstLine="720"/>
        <w:jc w:val="both"/>
        <w:rPr>
          <w:rStyle w:val="3"/>
          <w:rFonts w:ascii="Times New Roman" w:hAnsi="Times New Roman"/>
          <w:i w:val="0"/>
          <w:iCs w:val="0"/>
        </w:rPr>
      </w:pPr>
      <w:r w:rsidRPr="00B07CE5">
        <w:rPr>
          <w:rStyle w:val="3"/>
          <w:rFonts w:ascii="Times New Roman" w:hAnsi="Times New Roman"/>
          <w:i w:val="0"/>
          <w:iCs w:val="0"/>
        </w:rPr>
        <w:t>- надати нотаріально завірену згоду чоловіка (дружини) на продаж об’єкта закупівлі;</w:t>
      </w:r>
    </w:p>
    <w:p w14:paraId="78828936" w14:textId="77777777" w:rsidR="004D0CAA" w:rsidRPr="00B07CE5" w:rsidRDefault="004D0CAA" w:rsidP="004D0CAA">
      <w:pPr>
        <w:ind w:firstLine="720"/>
        <w:jc w:val="both"/>
        <w:rPr>
          <w:rStyle w:val="3"/>
          <w:rFonts w:ascii="Times New Roman" w:hAnsi="Times New Roman"/>
          <w:i w:val="0"/>
          <w:iCs w:val="0"/>
        </w:rPr>
      </w:pPr>
      <w:r w:rsidRPr="00B07CE5">
        <w:rPr>
          <w:rStyle w:val="3"/>
          <w:rFonts w:ascii="Times New Roman" w:hAnsi="Times New Roman"/>
          <w:i w:val="0"/>
          <w:iCs w:val="0"/>
        </w:rPr>
        <w:t>- надати звіт про незалежну оцінку по визначенню ринкової вартості квартири;</w:t>
      </w:r>
    </w:p>
    <w:p w14:paraId="42D6D9F9" w14:textId="77777777" w:rsidR="004D0CAA" w:rsidRPr="00B07CE5" w:rsidRDefault="004D0CAA" w:rsidP="004D0CAA">
      <w:pPr>
        <w:tabs>
          <w:tab w:val="left" w:pos="1314"/>
        </w:tabs>
        <w:ind w:firstLine="720"/>
        <w:jc w:val="both"/>
        <w:rPr>
          <w:rStyle w:val="3"/>
          <w:rFonts w:ascii="Times New Roman" w:hAnsi="Times New Roman"/>
          <w:i w:val="0"/>
          <w:iCs w:val="0"/>
        </w:rPr>
      </w:pPr>
      <w:r w:rsidRPr="00B07CE5">
        <w:rPr>
          <w:rStyle w:val="3"/>
          <w:rFonts w:ascii="Times New Roman" w:hAnsi="Times New Roman"/>
          <w:i w:val="0"/>
          <w:iCs w:val="0"/>
        </w:rPr>
        <w:t>-  надати додаткові документи, довідки тощо (в разі необхідності, на вимогу Замовника);</w:t>
      </w:r>
    </w:p>
    <w:p w14:paraId="4774FAF3" w14:textId="77777777" w:rsidR="004D0CAA" w:rsidRPr="00B07CE5" w:rsidRDefault="004D0CAA" w:rsidP="004D0CAA">
      <w:pPr>
        <w:tabs>
          <w:tab w:val="left" w:pos="935"/>
        </w:tabs>
        <w:jc w:val="both"/>
        <w:rPr>
          <w:rStyle w:val="3"/>
          <w:rFonts w:ascii="Times New Roman" w:hAnsi="Times New Roman"/>
          <w:i w:val="0"/>
          <w:iCs w:val="0"/>
        </w:rPr>
      </w:pPr>
      <w:r w:rsidRPr="00B07CE5">
        <w:rPr>
          <w:rStyle w:val="3"/>
          <w:rFonts w:ascii="Times New Roman" w:hAnsi="Times New Roman"/>
          <w:i w:val="0"/>
          <w:iCs w:val="0"/>
        </w:rPr>
        <w:t xml:space="preserve">          -  надати документи завірені відповідними установами (в разі необхідності, на вимогу Замовника);</w:t>
      </w:r>
    </w:p>
    <w:p w14:paraId="6DCC1FC8" w14:textId="77777777" w:rsidR="004D0CAA" w:rsidRPr="00B07CE5" w:rsidRDefault="004D0CAA" w:rsidP="004D0CAA">
      <w:pPr>
        <w:tabs>
          <w:tab w:val="left" w:pos="935"/>
        </w:tabs>
        <w:jc w:val="both"/>
        <w:rPr>
          <w:rStyle w:val="3"/>
          <w:rFonts w:ascii="Times New Roman" w:hAnsi="Times New Roman"/>
          <w:i w:val="0"/>
          <w:iCs w:val="0"/>
        </w:rPr>
      </w:pPr>
      <w:r w:rsidRPr="00B07CE5">
        <w:rPr>
          <w:rStyle w:val="3"/>
          <w:rFonts w:ascii="Times New Roman" w:hAnsi="Times New Roman"/>
          <w:i w:val="0"/>
          <w:iCs w:val="0"/>
        </w:rPr>
        <w:t xml:space="preserve">          - надати документи, підтверджуючі зняття з реєстрації всіх осіб, які були зареєстровані в квартирі, в тому числі малолітніх (неповнолітніх) дітей;</w:t>
      </w:r>
    </w:p>
    <w:p w14:paraId="4AEC1DE3" w14:textId="77777777" w:rsidR="004D0CAA" w:rsidRPr="00B07CE5" w:rsidRDefault="004D0CAA" w:rsidP="004D0CAA">
      <w:pPr>
        <w:tabs>
          <w:tab w:val="left" w:pos="1134"/>
        </w:tabs>
        <w:ind w:firstLine="720"/>
        <w:jc w:val="both"/>
        <w:rPr>
          <w:rStyle w:val="3"/>
          <w:rFonts w:ascii="Times New Roman" w:hAnsi="Times New Roman"/>
          <w:i w:val="0"/>
          <w:iCs w:val="0"/>
        </w:rPr>
      </w:pPr>
      <w:r w:rsidRPr="00B07CE5">
        <w:rPr>
          <w:rStyle w:val="3"/>
          <w:rFonts w:ascii="Times New Roman" w:hAnsi="Times New Roman"/>
          <w:i w:val="0"/>
          <w:iCs w:val="0"/>
        </w:rPr>
        <w:t xml:space="preserve">- після проведення розрахунку за предмет закупівлі, </w:t>
      </w:r>
      <w:r w:rsidRPr="00B07CE5">
        <w:rPr>
          <w:rStyle w:val="3"/>
          <w:rFonts w:ascii="Times New Roman" w:hAnsi="Times New Roman" w:cs="Times New Roman"/>
          <w:i w:val="0"/>
          <w:iCs w:val="0"/>
        </w:rPr>
        <w:t xml:space="preserve">звільнити об’єкт нерухомості в добровільному порядку, своєчасно здійснити передачу квартири та </w:t>
      </w:r>
      <w:r w:rsidRPr="00B07CE5">
        <w:rPr>
          <w:rStyle w:val="3"/>
          <w:rFonts w:ascii="Times New Roman" w:hAnsi="Times New Roman"/>
          <w:i w:val="0"/>
          <w:iCs w:val="0"/>
        </w:rPr>
        <w:t xml:space="preserve"> ключі від неї</w:t>
      </w:r>
      <w:r w:rsidRPr="00B07CE5">
        <w:rPr>
          <w:rStyle w:val="3"/>
          <w:rFonts w:ascii="Times New Roman" w:hAnsi="Times New Roman" w:cs="Times New Roman"/>
          <w:i w:val="0"/>
          <w:iCs w:val="0"/>
        </w:rPr>
        <w:t>;</w:t>
      </w:r>
    </w:p>
    <w:p w14:paraId="5F436C66" w14:textId="77777777" w:rsidR="004D0CAA" w:rsidRPr="00B07CE5" w:rsidRDefault="004D0CAA" w:rsidP="004D0CAA">
      <w:pPr>
        <w:ind w:firstLine="720"/>
        <w:jc w:val="both"/>
        <w:rPr>
          <w:rStyle w:val="3"/>
          <w:rFonts w:ascii="Times New Roman" w:hAnsi="Times New Roman"/>
          <w:i w:val="0"/>
          <w:iCs w:val="0"/>
        </w:rPr>
      </w:pPr>
      <w:r w:rsidRPr="00B07CE5">
        <w:rPr>
          <w:rStyle w:val="3"/>
          <w:rFonts w:ascii="Times New Roman" w:hAnsi="Times New Roman"/>
          <w:i w:val="0"/>
          <w:iCs w:val="0"/>
        </w:rPr>
        <w:t>- понести усі витрати, пов’язані з оплатою послуг експерта, нотаріальним посвідченням договору купівлі-продажу квартири, реєстрації права власності квартири за Покупцем та інші витрати, що можуть виникнути в процесі процедури закупівлі;</w:t>
      </w:r>
    </w:p>
    <w:p w14:paraId="38A26437" w14:textId="77777777" w:rsidR="004D0CAA" w:rsidRPr="00B07CE5" w:rsidRDefault="004D0CAA" w:rsidP="004D0CAA">
      <w:pPr>
        <w:ind w:firstLine="720"/>
        <w:jc w:val="both"/>
        <w:rPr>
          <w:rStyle w:val="3"/>
          <w:rFonts w:ascii="Times New Roman" w:hAnsi="Times New Roman"/>
          <w:i w:val="0"/>
          <w:iCs w:val="0"/>
        </w:rPr>
      </w:pPr>
      <w:r w:rsidRPr="00B07CE5">
        <w:rPr>
          <w:rStyle w:val="3"/>
          <w:rFonts w:ascii="Times New Roman" w:hAnsi="Times New Roman"/>
          <w:i w:val="0"/>
          <w:iCs w:val="0"/>
        </w:rPr>
        <w:t>- на вимогу Замовника здійснити інші дії, пов’язані з процедурою закупівлі житла (в разі необхідності).</w:t>
      </w:r>
    </w:p>
    <w:p w14:paraId="48EB5FAE" w14:textId="77777777" w:rsidR="004D0CAA" w:rsidRPr="00B07CE5" w:rsidRDefault="004D0CAA" w:rsidP="004D0CAA">
      <w:pPr>
        <w:jc w:val="center"/>
        <w:rPr>
          <w:rStyle w:val="3"/>
          <w:rFonts w:ascii="Times New Roman" w:hAnsi="Times New Roman"/>
          <w:i w:val="0"/>
          <w:iCs w:val="0"/>
        </w:rPr>
      </w:pPr>
    </w:p>
    <w:p w14:paraId="08C27DEA" w14:textId="77777777" w:rsidR="004D0CAA" w:rsidRPr="00B07CE5" w:rsidRDefault="004D0CAA" w:rsidP="004D0CAA">
      <w:pPr>
        <w:pStyle w:val="210"/>
        <w:shd w:val="clear" w:color="auto" w:fill="auto"/>
        <w:tabs>
          <w:tab w:val="center" w:pos="4525"/>
          <w:tab w:val="right" w:pos="9955"/>
        </w:tabs>
        <w:spacing w:line="240" w:lineRule="auto"/>
        <w:ind w:firstLine="0"/>
        <w:rPr>
          <w:rStyle w:val="3"/>
          <w:i w:val="0"/>
          <w:iCs w:val="0"/>
          <w:color w:val="000000"/>
          <w:sz w:val="24"/>
          <w:szCs w:val="24"/>
        </w:rPr>
      </w:pPr>
      <w:r w:rsidRPr="00B07CE5">
        <w:rPr>
          <w:rStyle w:val="3"/>
          <w:i w:val="0"/>
          <w:iCs w:val="0"/>
          <w:color w:val="000000"/>
          <w:sz w:val="24"/>
          <w:szCs w:val="24"/>
        </w:rPr>
        <w:t>«___» ____________2021 року              ______________</w:t>
      </w:r>
      <w:r w:rsidRPr="00B07CE5">
        <w:rPr>
          <w:rStyle w:val="3"/>
          <w:i w:val="0"/>
          <w:iCs w:val="0"/>
          <w:color w:val="000000"/>
          <w:sz w:val="24"/>
          <w:szCs w:val="24"/>
        </w:rPr>
        <w:tab/>
        <w:t>___________________</w:t>
      </w:r>
    </w:p>
    <w:p w14:paraId="28653C79" w14:textId="77777777" w:rsidR="004D0CAA" w:rsidRPr="00C44D1C" w:rsidRDefault="004D0CAA" w:rsidP="004D0CAA">
      <w:pPr>
        <w:pStyle w:val="130"/>
        <w:shd w:val="clear" w:color="auto" w:fill="auto"/>
        <w:spacing w:line="240" w:lineRule="auto"/>
        <w:ind w:left="3828"/>
        <w:jc w:val="right"/>
        <w:rPr>
          <w:rStyle w:val="3"/>
          <w:color w:val="000000"/>
          <w:sz w:val="20"/>
          <w:szCs w:val="20"/>
        </w:rPr>
      </w:pPr>
      <w:r w:rsidRPr="00C44D1C">
        <w:rPr>
          <w:rStyle w:val="3"/>
          <w:color w:val="000000"/>
          <w:sz w:val="20"/>
          <w:szCs w:val="20"/>
        </w:rPr>
        <w:t xml:space="preserve"> (підпис)  </w:t>
      </w:r>
      <w:r>
        <w:rPr>
          <w:rStyle w:val="3"/>
          <w:color w:val="000000"/>
          <w:sz w:val="20"/>
          <w:szCs w:val="20"/>
        </w:rPr>
        <w:t xml:space="preserve">               </w:t>
      </w:r>
      <w:r w:rsidRPr="00C44D1C">
        <w:rPr>
          <w:rStyle w:val="3"/>
          <w:color w:val="000000"/>
          <w:sz w:val="20"/>
          <w:szCs w:val="20"/>
        </w:rPr>
        <w:t xml:space="preserve">                   </w:t>
      </w:r>
      <w:r>
        <w:rPr>
          <w:rStyle w:val="3"/>
          <w:color w:val="000000"/>
          <w:sz w:val="20"/>
          <w:szCs w:val="20"/>
        </w:rPr>
        <w:tab/>
      </w:r>
      <w:r w:rsidRPr="00C44D1C">
        <w:rPr>
          <w:rStyle w:val="3"/>
          <w:color w:val="000000"/>
          <w:sz w:val="20"/>
          <w:szCs w:val="20"/>
        </w:rPr>
        <w:t xml:space="preserve">(ПІБ Учасника-фізичної особи, </w:t>
      </w:r>
    </w:p>
    <w:p w14:paraId="4ECDA5DA" w14:textId="77777777" w:rsidR="004D0CAA" w:rsidRPr="00C44D1C" w:rsidRDefault="004D0CAA" w:rsidP="004D0CAA">
      <w:pPr>
        <w:pStyle w:val="130"/>
        <w:shd w:val="clear" w:color="auto" w:fill="auto"/>
        <w:spacing w:line="240" w:lineRule="auto"/>
        <w:jc w:val="right"/>
        <w:rPr>
          <w:rStyle w:val="3"/>
          <w:color w:val="000000"/>
          <w:sz w:val="20"/>
          <w:szCs w:val="20"/>
        </w:rPr>
      </w:pPr>
      <w:r w:rsidRPr="00C44D1C">
        <w:rPr>
          <w:rStyle w:val="3"/>
          <w:color w:val="000000"/>
          <w:sz w:val="20"/>
          <w:szCs w:val="20"/>
        </w:rPr>
        <w:t>ПІБ Учасника фізичної особи-підприємця,</w:t>
      </w:r>
    </w:p>
    <w:p w14:paraId="4260895E" w14:textId="77777777" w:rsidR="004D0CAA" w:rsidRPr="00C44D1C" w:rsidRDefault="004D0CAA" w:rsidP="004D0CAA">
      <w:pPr>
        <w:pStyle w:val="130"/>
        <w:shd w:val="clear" w:color="auto" w:fill="auto"/>
        <w:spacing w:line="240" w:lineRule="auto"/>
        <w:jc w:val="right"/>
        <w:rPr>
          <w:rStyle w:val="3"/>
          <w:color w:val="000000"/>
          <w:sz w:val="20"/>
          <w:szCs w:val="20"/>
        </w:rPr>
      </w:pPr>
      <w:r w:rsidRPr="00C44D1C">
        <w:rPr>
          <w:rStyle w:val="3"/>
          <w:color w:val="000000"/>
          <w:sz w:val="20"/>
          <w:szCs w:val="20"/>
        </w:rPr>
        <w:t xml:space="preserve">посада, ПІБ керівника, </w:t>
      </w:r>
    </w:p>
    <w:p w14:paraId="0C82A794" w14:textId="77777777" w:rsidR="004D0CAA" w:rsidRPr="00C44D1C" w:rsidRDefault="004D0CAA" w:rsidP="004D0CAA">
      <w:pPr>
        <w:pStyle w:val="130"/>
        <w:shd w:val="clear" w:color="auto" w:fill="auto"/>
        <w:spacing w:line="240" w:lineRule="auto"/>
        <w:jc w:val="right"/>
        <w:rPr>
          <w:rStyle w:val="3"/>
          <w:color w:val="000000"/>
          <w:sz w:val="20"/>
          <w:szCs w:val="20"/>
        </w:rPr>
      </w:pPr>
      <w:r w:rsidRPr="00C44D1C">
        <w:rPr>
          <w:rStyle w:val="3"/>
          <w:color w:val="000000"/>
          <w:sz w:val="20"/>
          <w:szCs w:val="20"/>
        </w:rPr>
        <w:t>або уповноваженої особи</w:t>
      </w:r>
    </w:p>
    <w:p w14:paraId="0B6396BC" w14:textId="77777777" w:rsidR="004D0CAA" w:rsidRPr="00C44D1C" w:rsidRDefault="004D0CAA" w:rsidP="004D0CAA">
      <w:pPr>
        <w:pStyle w:val="130"/>
        <w:shd w:val="clear" w:color="auto" w:fill="auto"/>
        <w:spacing w:line="240" w:lineRule="auto"/>
        <w:jc w:val="right"/>
        <w:rPr>
          <w:rStyle w:val="3"/>
          <w:color w:val="000000"/>
          <w:sz w:val="20"/>
          <w:szCs w:val="20"/>
        </w:rPr>
      </w:pPr>
      <w:r w:rsidRPr="00C44D1C">
        <w:rPr>
          <w:rStyle w:val="3"/>
          <w:color w:val="000000"/>
          <w:sz w:val="20"/>
          <w:szCs w:val="20"/>
        </w:rPr>
        <w:t xml:space="preserve"> Учасника - юридичної особи, печатка)</w:t>
      </w:r>
    </w:p>
    <w:p w14:paraId="069A6618" w14:textId="77777777" w:rsidR="004D0CAA" w:rsidRPr="00B07CE5" w:rsidRDefault="004D0CAA" w:rsidP="004D0CAA">
      <w:pPr>
        <w:pStyle w:val="130"/>
        <w:shd w:val="clear" w:color="auto" w:fill="auto"/>
        <w:spacing w:line="240" w:lineRule="auto"/>
        <w:jc w:val="right"/>
        <w:rPr>
          <w:rStyle w:val="3"/>
          <w:i/>
          <w:iCs/>
          <w:color w:val="000000"/>
          <w:sz w:val="24"/>
          <w:szCs w:val="24"/>
        </w:rPr>
      </w:pPr>
    </w:p>
    <w:p w14:paraId="6C4B583E" w14:textId="77777777" w:rsidR="004D0CAA" w:rsidRPr="00B07CE5" w:rsidRDefault="004D0CAA" w:rsidP="004D0CAA">
      <w:pPr>
        <w:pStyle w:val="130"/>
        <w:shd w:val="clear" w:color="auto" w:fill="auto"/>
        <w:spacing w:line="240" w:lineRule="auto"/>
        <w:jc w:val="right"/>
        <w:rPr>
          <w:rStyle w:val="3"/>
          <w:i/>
          <w:iCs/>
          <w:color w:val="000000"/>
          <w:sz w:val="24"/>
          <w:szCs w:val="24"/>
        </w:rPr>
      </w:pPr>
    </w:p>
    <w:p w14:paraId="21854533" w14:textId="77777777" w:rsidR="004D0CAA" w:rsidRPr="00B07CE5" w:rsidRDefault="004D0CAA" w:rsidP="004D0CAA">
      <w:pPr>
        <w:rPr>
          <w:rStyle w:val="3"/>
          <w:rFonts w:ascii="Times New Roman" w:hAnsi="Times New Roman"/>
          <w:i w:val="0"/>
          <w:iCs w:val="0"/>
        </w:rPr>
      </w:pPr>
    </w:p>
    <w:p w14:paraId="10BC86FA" w14:textId="77777777" w:rsidR="004D0CAA" w:rsidRPr="00110F15" w:rsidRDefault="004D0CAA" w:rsidP="004D0CAA">
      <w:pPr>
        <w:rPr>
          <w:rStyle w:val="3"/>
          <w:rFonts w:ascii="Times New Roman" w:hAnsi="Times New Roman"/>
        </w:rPr>
      </w:pPr>
    </w:p>
    <w:p w14:paraId="2B92E94E" w14:textId="77777777" w:rsidR="004D0CAA" w:rsidRPr="00110F15" w:rsidRDefault="004D0CAA" w:rsidP="004D0CAA">
      <w:pPr>
        <w:rPr>
          <w:rStyle w:val="3"/>
          <w:rFonts w:ascii="Times New Roman" w:hAnsi="Times New Roman"/>
        </w:rPr>
      </w:pPr>
      <w:r w:rsidRPr="00110F15">
        <w:rPr>
          <w:rStyle w:val="3"/>
          <w:rFonts w:ascii="Times New Roman" w:hAnsi="Times New Roman"/>
        </w:rPr>
        <w:t>*Учасник-юридична особа подає на фірмовому бланку</w:t>
      </w:r>
    </w:p>
    <w:p w14:paraId="3E0D2FED" w14:textId="77777777" w:rsidR="004D0CAA" w:rsidRPr="00110F15" w:rsidRDefault="004D0CAA" w:rsidP="004D0CAA">
      <w:pPr>
        <w:rPr>
          <w:rStyle w:val="3"/>
          <w:rFonts w:ascii="Times New Roman" w:hAnsi="Times New Roman"/>
        </w:rPr>
      </w:pPr>
    </w:p>
    <w:p w14:paraId="1AF461BB" w14:textId="77777777" w:rsidR="004D0CAA" w:rsidRDefault="004D0CAA" w:rsidP="004D0CAA">
      <w:pPr>
        <w:rPr>
          <w:rStyle w:val="3"/>
          <w:rFonts w:ascii="Times New Roman" w:hAnsi="Times New Roman"/>
        </w:rPr>
      </w:pPr>
    </w:p>
    <w:p w14:paraId="2C55F31D" w14:textId="77777777" w:rsidR="004D0CAA" w:rsidRDefault="004D0CAA" w:rsidP="004D0CAA">
      <w:pPr>
        <w:rPr>
          <w:rStyle w:val="3"/>
          <w:rFonts w:ascii="Times New Roman" w:hAnsi="Times New Roman"/>
        </w:rPr>
      </w:pPr>
    </w:p>
    <w:p w14:paraId="785C7181" w14:textId="77777777" w:rsidR="004D0CAA" w:rsidRDefault="004D0CAA" w:rsidP="004D0CAA">
      <w:pPr>
        <w:rPr>
          <w:rStyle w:val="3"/>
          <w:rFonts w:ascii="Times New Roman" w:hAnsi="Times New Roman"/>
        </w:rPr>
      </w:pPr>
    </w:p>
    <w:p w14:paraId="0D7B5721" w14:textId="77777777" w:rsidR="004D0CAA" w:rsidRDefault="004D0CAA" w:rsidP="004D0CAA">
      <w:pPr>
        <w:rPr>
          <w:rStyle w:val="3"/>
          <w:rFonts w:ascii="Times New Roman" w:hAnsi="Times New Roman"/>
        </w:rPr>
      </w:pPr>
    </w:p>
    <w:p w14:paraId="4FCA4ACE" w14:textId="77777777" w:rsidR="004D0CAA" w:rsidRDefault="004D0CAA" w:rsidP="004D0CAA">
      <w:pPr>
        <w:rPr>
          <w:rStyle w:val="3"/>
          <w:rFonts w:ascii="Times New Roman" w:hAnsi="Times New Roman"/>
        </w:rPr>
      </w:pPr>
    </w:p>
    <w:p w14:paraId="1EA4950F" w14:textId="77777777" w:rsidR="004D0CAA" w:rsidRDefault="004D0CAA" w:rsidP="004D0CAA">
      <w:pPr>
        <w:rPr>
          <w:rStyle w:val="3"/>
          <w:rFonts w:ascii="Times New Roman" w:hAnsi="Times New Roman"/>
        </w:rPr>
      </w:pPr>
    </w:p>
    <w:p w14:paraId="2AF71A38" w14:textId="77777777" w:rsidR="004D0CAA" w:rsidRDefault="004D0CAA" w:rsidP="004D0CAA">
      <w:pPr>
        <w:rPr>
          <w:rStyle w:val="3"/>
          <w:rFonts w:ascii="Times New Roman" w:hAnsi="Times New Roman"/>
        </w:rPr>
      </w:pPr>
    </w:p>
    <w:p w14:paraId="64B5B1E7" w14:textId="77777777" w:rsidR="004D0CAA" w:rsidRDefault="004D0CAA" w:rsidP="004D0CAA">
      <w:pPr>
        <w:rPr>
          <w:rStyle w:val="3"/>
          <w:rFonts w:ascii="Times New Roman" w:hAnsi="Times New Roman"/>
        </w:rPr>
      </w:pPr>
    </w:p>
    <w:p w14:paraId="2976E9C6" w14:textId="77777777" w:rsidR="004D0CAA" w:rsidRDefault="004D0CAA" w:rsidP="004D0CAA">
      <w:pPr>
        <w:rPr>
          <w:rStyle w:val="3"/>
          <w:rFonts w:ascii="Times New Roman" w:hAnsi="Times New Roman"/>
        </w:rPr>
      </w:pPr>
    </w:p>
    <w:p w14:paraId="51F31843" w14:textId="77777777" w:rsidR="004D0CAA" w:rsidRDefault="004D0CAA" w:rsidP="004D0CAA">
      <w:pPr>
        <w:rPr>
          <w:rStyle w:val="3"/>
          <w:rFonts w:ascii="Times New Roman" w:hAnsi="Times New Roman"/>
        </w:rPr>
      </w:pPr>
    </w:p>
    <w:p w14:paraId="75F6992E" w14:textId="14EC13B5" w:rsidR="004D0CAA" w:rsidRDefault="004D0CAA" w:rsidP="004D0CAA">
      <w:pPr>
        <w:rPr>
          <w:rStyle w:val="3"/>
          <w:rFonts w:ascii="Times New Roman" w:hAnsi="Times New Roman"/>
        </w:rPr>
      </w:pPr>
    </w:p>
    <w:p w14:paraId="3FBCC65E" w14:textId="4812E628" w:rsidR="00A9700E" w:rsidRDefault="00A9700E" w:rsidP="004D0CAA">
      <w:pPr>
        <w:rPr>
          <w:rStyle w:val="3"/>
          <w:rFonts w:ascii="Times New Roman" w:hAnsi="Times New Roman"/>
        </w:rPr>
      </w:pPr>
    </w:p>
    <w:p w14:paraId="1814567D" w14:textId="5F46B799" w:rsidR="00A9700E" w:rsidRDefault="00A9700E" w:rsidP="004D0CAA">
      <w:pPr>
        <w:rPr>
          <w:rStyle w:val="3"/>
          <w:rFonts w:ascii="Times New Roman" w:hAnsi="Times New Roman"/>
        </w:rPr>
      </w:pPr>
    </w:p>
    <w:p w14:paraId="36FE5FA5" w14:textId="57A80878" w:rsidR="00A9700E" w:rsidRDefault="00A9700E" w:rsidP="004D0CAA">
      <w:pPr>
        <w:rPr>
          <w:rStyle w:val="3"/>
          <w:rFonts w:ascii="Times New Roman" w:hAnsi="Times New Roman"/>
        </w:rPr>
      </w:pPr>
    </w:p>
    <w:p w14:paraId="6459C107" w14:textId="624F16C9" w:rsidR="00A9700E" w:rsidRDefault="00A9700E" w:rsidP="004D0CAA">
      <w:pPr>
        <w:rPr>
          <w:rStyle w:val="3"/>
          <w:rFonts w:ascii="Times New Roman" w:hAnsi="Times New Roman"/>
        </w:rPr>
      </w:pPr>
    </w:p>
    <w:p w14:paraId="0F2A16C8" w14:textId="5CB8B080" w:rsidR="00A9700E" w:rsidRDefault="00A9700E" w:rsidP="004D0CAA">
      <w:pPr>
        <w:rPr>
          <w:rStyle w:val="3"/>
          <w:rFonts w:ascii="Times New Roman" w:hAnsi="Times New Roman"/>
        </w:rPr>
      </w:pPr>
    </w:p>
    <w:p w14:paraId="2C057021" w14:textId="77777777" w:rsidR="004D0CAA" w:rsidRPr="001E219D" w:rsidRDefault="004D0CAA" w:rsidP="004D0CAA">
      <w:pPr>
        <w:jc w:val="right"/>
        <w:rPr>
          <w:rStyle w:val="3"/>
          <w:rFonts w:ascii="Times New Roman" w:hAnsi="Times New Roman"/>
          <w:b/>
          <w:bCs/>
          <w:i w:val="0"/>
          <w:iCs w:val="0"/>
          <w:sz w:val="28"/>
          <w:szCs w:val="28"/>
        </w:rPr>
      </w:pPr>
      <w:r w:rsidRPr="001E219D">
        <w:rPr>
          <w:rStyle w:val="3"/>
          <w:rFonts w:ascii="Times New Roman" w:hAnsi="Times New Roman"/>
          <w:b/>
          <w:bCs/>
          <w:i w:val="0"/>
          <w:iCs w:val="0"/>
          <w:sz w:val="28"/>
          <w:szCs w:val="28"/>
        </w:rPr>
        <w:lastRenderedPageBreak/>
        <w:t>Додаток № 6</w:t>
      </w:r>
    </w:p>
    <w:p w14:paraId="67AB7F46" w14:textId="77777777" w:rsidR="004D0CAA" w:rsidRPr="00110F15" w:rsidRDefault="004D0CAA" w:rsidP="004D0CAA">
      <w:pPr>
        <w:jc w:val="center"/>
        <w:rPr>
          <w:rStyle w:val="3"/>
          <w:rFonts w:ascii="Times New Roman" w:hAnsi="Times New Roman"/>
        </w:rPr>
      </w:pPr>
    </w:p>
    <w:p w14:paraId="393E7FBD" w14:textId="77777777" w:rsidR="004D0CAA" w:rsidRPr="00B07CE5" w:rsidRDefault="004D0CAA" w:rsidP="004D0CAA">
      <w:pPr>
        <w:jc w:val="center"/>
        <w:rPr>
          <w:rStyle w:val="3"/>
          <w:rFonts w:ascii="Times New Roman" w:hAnsi="Times New Roman"/>
          <w:b/>
          <w:bCs/>
          <w:i w:val="0"/>
          <w:iCs w:val="0"/>
        </w:rPr>
      </w:pPr>
      <w:r w:rsidRPr="00B07CE5">
        <w:rPr>
          <w:rStyle w:val="3"/>
          <w:rFonts w:ascii="Times New Roman" w:hAnsi="Times New Roman"/>
          <w:b/>
          <w:bCs/>
          <w:i w:val="0"/>
          <w:iCs w:val="0"/>
        </w:rPr>
        <w:t>ПИСЬМОВА  ЗГОДА</w:t>
      </w:r>
    </w:p>
    <w:p w14:paraId="2DB7514D" w14:textId="77777777" w:rsidR="004D0CAA" w:rsidRPr="00B07CE5" w:rsidRDefault="004D0CAA" w:rsidP="004D0CAA">
      <w:pPr>
        <w:jc w:val="center"/>
        <w:rPr>
          <w:rStyle w:val="3"/>
          <w:rFonts w:ascii="Times New Roman" w:hAnsi="Times New Roman"/>
          <w:b/>
          <w:bCs/>
          <w:i w:val="0"/>
          <w:iCs w:val="0"/>
        </w:rPr>
      </w:pPr>
      <w:r w:rsidRPr="00B07CE5">
        <w:rPr>
          <w:rStyle w:val="3"/>
          <w:rFonts w:ascii="Times New Roman" w:hAnsi="Times New Roman"/>
          <w:b/>
          <w:bCs/>
          <w:i w:val="0"/>
          <w:iCs w:val="0"/>
        </w:rPr>
        <w:t>суб’єкта персональних даних</w:t>
      </w:r>
    </w:p>
    <w:p w14:paraId="6CB6B011" w14:textId="77777777" w:rsidR="004D0CAA" w:rsidRPr="00110F15" w:rsidRDefault="004D0CAA" w:rsidP="004D0CAA">
      <w:pPr>
        <w:jc w:val="center"/>
        <w:rPr>
          <w:rStyle w:val="3"/>
          <w:rFonts w:ascii="Times New Roman" w:hAnsi="Times New Roman"/>
        </w:rPr>
      </w:pPr>
    </w:p>
    <w:p w14:paraId="378D65C0" w14:textId="77777777" w:rsidR="004D0CAA" w:rsidRPr="00B07CE5" w:rsidRDefault="004D0CAA" w:rsidP="004D0CAA">
      <w:pPr>
        <w:jc w:val="both"/>
        <w:rPr>
          <w:rStyle w:val="3"/>
          <w:rFonts w:ascii="Times New Roman" w:hAnsi="Times New Roman"/>
          <w:i w:val="0"/>
          <w:iCs w:val="0"/>
        </w:rPr>
      </w:pPr>
      <w:r w:rsidRPr="00B07CE5">
        <w:rPr>
          <w:rStyle w:val="3"/>
          <w:rFonts w:ascii="Times New Roman" w:hAnsi="Times New Roman"/>
          <w:i w:val="0"/>
          <w:iCs w:val="0"/>
        </w:rPr>
        <w:tab/>
        <w:t>Відповідно до Закону України «Про захист персональних даних» та інших актів законодавства України я, ________________________________________________________</w:t>
      </w:r>
    </w:p>
    <w:p w14:paraId="46854E0B" w14:textId="77777777" w:rsidR="004D0CAA" w:rsidRPr="00B07CE5" w:rsidRDefault="004D0CAA" w:rsidP="004D0CAA">
      <w:pPr>
        <w:jc w:val="center"/>
        <w:rPr>
          <w:rStyle w:val="3"/>
          <w:rFonts w:ascii="Times New Roman" w:hAnsi="Times New Roman"/>
          <w:i w:val="0"/>
          <w:iCs w:val="0"/>
        </w:rPr>
      </w:pPr>
      <w:r w:rsidRPr="00B07CE5">
        <w:rPr>
          <w:rStyle w:val="3"/>
          <w:rFonts w:ascii="Times New Roman" w:hAnsi="Times New Roman"/>
          <w:i w:val="0"/>
          <w:iCs w:val="0"/>
        </w:rPr>
        <w:t xml:space="preserve">                                                         (прізвище, ім’я, по-батькові)</w:t>
      </w:r>
    </w:p>
    <w:p w14:paraId="030FC6EE" w14:textId="77777777" w:rsidR="004D0CAA" w:rsidRPr="00B07CE5" w:rsidRDefault="004D0CAA" w:rsidP="004D0CAA">
      <w:pPr>
        <w:jc w:val="center"/>
        <w:rPr>
          <w:rStyle w:val="3"/>
          <w:rFonts w:ascii="Times New Roman" w:hAnsi="Times New Roman"/>
          <w:i w:val="0"/>
          <w:iCs w:val="0"/>
        </w:rPr>
      </w:pPr>
    </w:p>
    <w:p w14:paraId="0F4F3E27" w14:textId="77777777" w:rsidR="004D0CAA" w:rsidRPr="00B07CE5" w:rsidRDefault="004D0CAA" w:rsidP="004D0CAA">
      <w:pPr>
        <w:jc w:val="both"/>
        <w:rPr>
          <w:rStyle w:val="3"/>
          <w:rFonts w:ascii="Times New Roman" w:hAnsi="Times New Roman"/>
          <w:i w:val="0"/>
          <w:iCs w:val="0"/>
        </w:rPr>
      </w:pPr>
      <w:r w:rsidRPr="00B07CE5">
        <w:rPr>
          <w:rStyle w:val="3"/>
          <w:rFonts w:ascii="Times New Roman" w:hAnsi="Times New Roman"/>
          <w:i w:val="0"/>
          <w:iCs w:val="0"/>
        </w:rPr>
        <w:t xml:space="preserve">попередньо ознайомлений (-на) з метою обробки персональних даних та надаю свою згоду на обробку. використання, поширення та доступ до персональних даних третіх осіб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та інших відомостей, про себе, для проведення конкурсу з придбання квартир на вторинному ринку для забезпечення житлом поліцейських та працівників Головного управління Національної поліції в </w:t>
      </w:r>
      <w:r>
        <w:rPr>
          <w:rStyle w:val="3"/>
          <w:rFonts w:ascii="Times New Roman" w:hAnsi="Times New Roman"/>
          <w:i w:val="0"/>
          <w:iCs w:val="0"/>
        </w:rPr>
        <w:t>Хмельницькій</w:t>
      </w:r>
      <w:r w:rsidRPr="00B07CE5">
        <w:rPr>
          <w:rStyle w:val="3"/>
          <w:rFonts w:ascii="Times New Roman" w:hAnsi="Times New Roman"/>
          <w:i w:val="0"/>
          <w:iCs w:val="0"/>
        </w:rPr>
        <w:t xml:space="preserve"> області.</w:t>
      </w:r>
    </w:p>
    <w:p w14:paraId="6E101FA8" w14:textId="77777777" w:rsidR="004D0CAA" w:rsidRPr="00B07CE5" w:rsidRDefault="004D0CAA" w:rsidP="004D0CAA">
      <w:pPr>
        <w:jc w:val="both"/>
        <w:rPr>
          <w:rStyle w:val="3"/>
          <w:rFonts w:ascii="Times New Roman" w:hAnsi="Times New Roman"/>
          <w:i w:val="0"/>
          <w:iCs w:val="0"/>
        </w:rPr>
      </w:pPr>
    </w:p>
    <w:p w14:paraId="7B9B576E" w14:textId="77777777" w:rsidR="004D0CAA" w:rsidRPr="00110F15" w:rsidRDefault="004D0CAA" w:rsidP="004D0CAA">
      <w:pPr>
        <w:jc w:val="both"/>
        <w:rPr>
          <w:rStyle w:val="3"/>
          <w:rFonts w:ascii="Times New Roman" w:hAnsi="Times New Roman"/>
        </w:rPr>
      </w:pPr>
    </w:p>
    <w:p w14:paraId="11760A47" w14:textId="77777777" w:rsidR="004D0CAA" w:rsidRPr="00110F15" w:rsidRDefault="004D0CAA" w:rsidP="004D0CAA">
      <w:pPr>
        <w:jc w:val="both"/>
        <w:rPr>
          <w:rStyle w:val="3"/>
          <w:rFonts w:ascii="Times New Roman" w:hAnsi="Times New Roman"/>
        </w:rPr>
      </w:pPr>
    </w:p>
    <w:p w14:paraId="78750E3F" w14:textId="77777777" w:rsidR="004D0CAA" w:rsidRPr="00110F15" w:rsidRDefault="004D0CAA" w:rsidP="004D0CAA">
      <w:pPr>
        <w:jc w:val="both"/>
        <w:rPr>
          <w:rStyle w:val="3"/>
          <w:rFonts w:ascii="Times New Roman" w:hAnsi="Times New Roman"/>
        </w:rPr>
      </w:pPr>
      <w:r w:rsidRPr="00110F15">
        <w:rPr>
          <w:rStyle w:val="3"/>
          <w:rFonts w:ascii="Times New Roman" w:hAnsi="Times New Roman"/>
        </w:rPr>
        <w:t>______________</w:t>
      </w:r>
      <w:r w:rsidRPr="00110F15">
        <w:rPr>
          <w:rStyle w:val="3"/>
          <w:rFonts w:ascii="Times New Roman" w:hAnsi="Times New Roman"/>
        </w:rPr>
        <w:tab/>
      </w:r>
      <w:r w:rsidRPr="00110F15">
        <w:rPr>
          <w:rStyle w:val="3"/>
          <w:rFonts w:ascii="Times New Roman" w:hAnsi="Times New Roman"/>
        </w:rPr>
        <w:tab/>
        <w:t>_______________</w:t>
      </w:r>
      <w:r w:rsidRPr="00110F15">
        <w:rPr>
          <w:rStyle w:val="3"/>
          <w:rFonts w:ascii="Times New Roman" w:hAnsi="Times New Roman"/>
        </w:rPr>
        <w:tab/>
      </w:r>
      <w:r w:rsidRPr="00110F15">
        <w:rPr>
          <w:rStyle w:val="3"/>
          <w:rFonts w:ascii="Times New Roman" w:hAnsi="Times New Roman"/>
        </w:rPr>
        <w:tab/>
        <w:t>____________________</w:t>
      </w:r>
    </w:p>
    <w:p w14:paraId="3DB07987" w14:textId="77777777" w:rsidR="004D0CAA" w:rsidRPr="00110F15" w:rsidRDefault="004D0CAA" w:rsidP="004D0CAA">
      <w:pPr>
        <w:jc w:val="both"/>
        <w:rPr>
          <w:rStyle w:val="3"/>
          <w:rFonts w:ascii="Times New Roman" w:hAnsi="Times New Roman"/>
        </w:rPr>
      </w:pPr>
      <w:r w:rsidRPr="00110F15">
        <w:rPr>
          <w:rStyle w:val="3"/>
          <w:rFonts w:ascii="Times New Roman" w:hAnsi="Times New Roman"/>
        </w:rPr>
        <w:t xml:space="preserve">       (дата)</w:t>
      </w:r>
      <w:r w:rsidRPr="00110F15">
        <w:rPr>
          <w:rStyle w:val="3"/>
          <w:rFonts w:ascii="Times New Roman" w:hAnsi="Times New Roman"/>
        </w:rPr>
        <w:tab/>
      </w:r>
      <w:r w:rsidRPr="00110F15">
        <w:rPr>
          <w:rStyle w:val="3"/>
          <w:rFonts w:ascii="Times New Roman" w:hAnsi="Times New Roman"/>
        </w:rPr>
        <w:tab/>
      </w:r>
      <w:r w:rsidRPr="00110F15">
        <w:rPr>
          <w:rStyle w:val="3"/>
          <w:rFonts w:ascii="Times New Roman" w:hAnsi="Times New Roman"/>
        </w:rPr>
        <w:tab/>
        <w:t xml:space="preserve">       (підпис) </w:t>
      </w:r>
      <w:r w:rsidRPr="00110F15">
        <w:rPr>
          <w:rStyle w:val="3"/>
          <w:rFonts w:ascii="Times New Roman" w:hAnsi="Times New Roman"/>
        </w:rPr>
        <w:tab/>
      </w:r>
      <w:r w:rsidRPr="00110F15">
        <w:rPr>
          <w:rStyle w:val="3"/>
          <w:rFonts w:ascii="Times New Roman" w:hAnsi="Times New Roman"/>
        </w:rPr>
        <w:tab/>
        <w:t xml:space="preserve">                   (прізвище та ім’я)</w:t>
      </w:r>
    </w:p>
    <w:p w14:paraId="36330696" w14:textId="77777777" w:rsidR="004D0CAA" w:rsidRPr="00110F15" w:rsidRDefault="004D0CAA" w:rsidP="004D0CAA">
      <w:pPr>
        <w:jc w:val="center"/>
        <w:rPr>
          <w:rStyle w:val="3"/>
          <w:rFonts w:ascii="Times New Roman" w:hAnsi="Times New Roman"/>
        </w:rPr>
      </w:pPr>
    </w:p>
    <w:p w14:paraId="5E907A76" w14:textId="77777777" w:rsidR="004D0CAA" w:rsidRPr="009D6AA5"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790670A0" w14:textId="77777777" w:rsidR="004561F7" w:rsidRDefault="004561F7"/>
    <w:sectPr w:rsidR="004561F7" w:rsidSect="00EA1EAA">
      <w:headerReference w:type="even" r:id="rId21"/>
      <w:headerReference w:type="default" r:id="rId22"/>
      <w:pgSz w:w="11906" w:h="16838"/>
      <w:pgMar w:top="1134" w:right="567"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F621" w14:textId="77777777" w:rsidR="002A5168" w:rsidRDefault="004244B2" w:rsidP="00F60354">
    <w:pPr>
      <w:pStyle w:val="a9"/>
      <w:framePr w:wrap="around" w:vAnchor="text" w:hAnchor="margin" w:xAlign="center" w:y="1"/>
      <w:rPr>
        <w:rStyle w:val="ab"/>
      </w:rPr>
    </w:pPr>
    <w:r>
      <w:rPr>
        <w:rStyle w:val="ab"/>
      </w:rPr>
      <w:fldChar w:fldCharType="begin"/>
    </w:r>
    <w:r>
      <w:rPr>
        <w:rStyle w:val="ab"/>
      </w:rPr>
      <w:instrText>P</w:instrText>
    </w:r>
    <w:r>
      <w:rPr>
        <w:rStyle w:val="ab"/>
      </w:rPr>
      <w:instrText xml:space="preserve">AGE  </w:instrText>
    </w:r>
    <w:r>
      <w:rPr>
        <w:rStyle w:val="ab"/>
      </w:rPr>
      <w:fldChar w:fldCharType="end"/>
    </w:r>
  </w:p>
  <w:p w14:paraId="710D3417" w14:textId="77777777" w:rsidR="002A5168" w:rsidRDefault="004244B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936D" w14:textId="77777777" w:rsidR="002A5168" w:rsidRDefault="004244B2" w:rsidP="00F6035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instrText xml:space="preserve"> </w:instrText>
    </w:r>
    <w:r>
      <w:rPr>
        <w:rStyle w:val="ab"/>
      </w:rPr>
      <w:fldChar w:fldCharType="separate"/>
    </w:r>
    <w:r>
      <w:rPr>
        <w:rStyle w:val="ab"/>
        <w:noProof/>
      </w:rPr>
      <w:t>16</w:t>
    </w:r>
    <w:r>
      <w:rPr>
        <w:rStyle w:val="ab"/>
      </w:rPr>
      <w:fldChar w:fldCharType="end"/>
    </w:r>
  </w:p>
  <w:p w14:paraId="01B27865" w14:textId="77777777" w:rsidR="002A5168" w:rsidRDefault="004244B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15:restartNumberingAfterBreak="0">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15:restartNumberingAfterBreak="0">
    <w:nsid w:val="0A823F59"/>
    <w:multiLevelType w:val="hybridMultilevel"/>
    <w:tmpl w:val="824C1E9A"/>
    <w:lvl w:ilvl="0" w:tplc="32F06808">
      <w:start w:val="1"/>
      <w:numFmt w:val="decimal"/>
      <w:lvlText w:val="%1."/>
      <w:lvlJc w:val="left"/>
      <w:pPr>
        <w:tabs>
          <w:tab w:val="num" w:pos="380"/>
        </w:tabs>
        <w:ind w:left="380" w:hanging="360"/>
      </w:pPr>
      <w:rPr>
        <w:rFonts w:hint="default"/>
        <w:color w:val="auto"/>
      </w:rPr>
    </w:lvl>
    <w:lvl w:ilvl="1" w:tplc="04220019" w:tentative="1">
      <w:start w:val="1"/>
      <w:numFmt w:val="lowerLetter"/>
      <w:lvlText w:val="%2."/>
      <w:lvlJc w:val="left"/>
      <w:pPr>
        <w:tabs>
          <w:tab w:val="num" w:pos="1100"/>
        </w:tabs>
        <w:ind w:left="1100" w:hanging="360"/>
      </w:pPr>
    </w:lvl>
    <w:lvl w:ilvl="2" w:tplc="0422001B" w:tentative="1">
      <w:start w:val="1"/>
      <w:numFmt w:val="lowerRoman"/>
      <w:lvlText w:val="%3."/>
      <w:lvlJc w:val="right"/>
      <w:pPr>
        <w:tabs>
          <w:tab w:val="num" w:pos="1820"/>
        </w:tabs>
        <w:ind w:left="1820" w:hanging="180"/>
      </w:pPr>
    </w:lvl>
    <w:lvl w:ilvl="3" w:tplc="0422000F" w:tentative="1">
      <w:start w:val="1"/>
      <w:numFmt w:val="decimal"/>
      <w:lvlText w:val="%4."/>
      <w:lvlJc w:val="left"/>
      <w:pPr>
        <w:tabs>
          <w:tab w:val="num" w:pos="2540"/>
        </w:tabs>
        <w:ind w:left="2540" w:hanging="360"/>
      </w:pPr>
    </w:lvl>
    <w:lvl w:ilvl="4" w:tplc="04220019" w:tentative="1">
      <w:start w:val="1"/>
      <w:numFmt w:val="lowerLetter"/>
      <w:lvlText w:val="%5."/>
      <w:lvlJc w:val="left"/>
      <w:pPr>
        <w:tabs>
          <w:tab w:val="num" w:pos="3260"/>
        </w:tabs>
        <w:ind w:left="3260" w:hanging="360"/>
      </w:pPr>
    </w:lvl>
    <w:lvl w:ilvl="5" w:tplc="0422001B" w:tentative="1">
      <w:start w:val="1"/>
      <w:numFmt w:val="lowerRoman"/>
      <w:lvlText w:val="%6."/>
      <w:lvlJc w:val="right"/>
      <w:pPr>
        <w:tabs>
          <w:tab w:val="num" w:pos="3980"/>
        </w:tabs>
        <w:ind w:left="3980" w:hanging="180"/>
      </w:pPr>
    </w:lvl>
    <w:lvl w:ilvl="6" w:tplc="0422000F" w:tentative="1">
      <w:start w:val="1"/>
      <w:numFmt w:val="decimal"/>
      <w:lvlText w:val="%7."/>
      <w:lvlJc w:val="left"/>
      <w:pPr>
        <w:tabs>
          <w:tab w:val="num" w:pos="4700"/>
        </w:tabs>
        <w:ind w:left="4700" w:hanging="360"/>
      </w:pPr>
    </w:lvl>
    <w:lvl w:ilvl="7" w:tplc="04220019" w:tentative="1">
      <w:start w:val="1"/>
      <w:numFmt w:val="lowerLetter"/>
      <w:lvlText w:val="%8."/>
      <w:lvlJc w:val="left"/>
      <w:pPr>
        <w:tabs>
          <w:tab w:val="num" w:pos="5420"/>
        </w:tabs>
        <w:ind w:left="5420" w:hanging="360"/>
      </w:pPr>
    </w:lvl>
    <w:lvl w:ilvl="8" w:tplc="0422001B" w:tentative="1">
      <w:start w:val="1"/>
      <w:numFmt w:val="lowerRoman"/>
      <w:lvlText w:val="%9."/>
      <w:lvlJc w:val="right"/>
      <w:pPr>
        <w:tabs>
          <w:tab w:val="num" w:pos="6140"/>
        </w:tabs>
        <w:ind w:left="6140" w:hanging="180"/>
      </w:pPr>
    </w:lvl>
  </w:abstractNum>
  <w:abstractNum w:abstractNumId="21" w15:restartNumberingAfterBreak="0">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22" w15:restartNumberingAfterBreak="0">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23" w15:restartNumberingAfterBreak="0">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24" w15:restartNumberingAfterBreak="0">
    <w:nsid w:val="36D41F5F"/>
    <w:multiLevelType w:val="hybridMultilevel"/>
    <w:tmpl w:val="6054EA5C"/>
    <w:lvl w:ilvl="0" w:tplc="24E244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D77B7E"/>
    <w:multiLevelType w:val="hybridMultilevel"/>
    <w:tmpl w:val="DB26CD70"/>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6" w15:restartNumberingAfterBreak="0">
    <w:nsid w:val="38DE51E0"/>
    <w:multiLevelType w:val="hybridMultilevel"/>
    <w:tmpl w:val="FBC2E106"/>
    <w:lvl w:ilvl="0" w:tplc="F09ACC52">
      <w:start w:val="1"/>
      <w:numFmt w:val="decimal"/>
      <w:lvlText w:val="%1."/>
      <w:lvlJc w:val="left"/>
      <w:pPr>
        <w:ind w:left="720" w:hanging="360"/>
      </w:pPr>
      <w:rPr>
        <w:rFonts w:ascii="Courier New" w:hAnsi="Courier New" w:cs="Courier New"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28" w15:restartNumberingAfterBreak="0">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29" w15:restartNumberingAfterBreak="0">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30" w15:restartNumberingAfterBreak="0">
    <w:nsid w:val="4C3725FB"/>
    <w:multiLevelType w:val="hybridMultilevel"/>
    <w:tmpl w:val="E7C6277C"/>
    <w:lvl w:ilvl="0" w:tplc="65B0689E">
      <w:start w:val="1"/>
      <w:numFmt w:val="decimal"/>
      <w:lvlText w:val="%1."/>
      <w:lvlJc w:val="left"/>
      <w:pPr>
        <w:tabs>
          <w:tab w:val="num" w:pos="830"/>
        </w:tabs>
        <w:ind w:left="830" w:hanging="57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abstractNum w:abstractNumId="31" w15:restartNumberingAfterBreak="0">
    <w:nsid w:val="66D00DDE"/>
    <w:multiLevelType w:val="hybridMultilevel"/>
    <w:tmpl w:val="0AF0F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33" w15:restartNumberingAfterBreak="0">
    <w:nsid w:val="6DB749C0"/>
    <w:multiLevelType w:val="singleLevel"/>
    <w:tmpl w:val="76B44F04"/>
    <w:lvl w:ilvl="0">
      <w:start w:val="9"/>
      <w:numFmt w:val="decimal"/>
      <w:lvlText w:val="11.%1."/>
      <w:lvlJc w:val="left"/>
      <w:pPr>
        <w:ind w:left="0" w:firstLine="0"/>
      </w:pPr>
      <w:rPr>
        <w:rFonts w:ascii="Times New Roman" w:hAnsi="Times New Roman" w:cs="Times New Roman" w:hint="default"/>
      </w:rPr>
    </w:lvl>
  </w:abstractNum>
  <w:abstractNum w:abstractNumId="34" w15:restartNumberingAfterBreak="0">
    <w:nsid w:val="73084F68"/>
    <w:multiLevelType w:val="hybridMultilevel"/>
    <w:tmpl w:val="F2FE875A"/>
    <w:lvl w:ilvl="0" w:tplc="420642E6">
      <w:start w:val="1"/>
      <w:numFmt w:val="decimal"/>
      <w:lvlText w:val="%1."/>
      <w:lvlJc w:val="left"/>
      <w:pPr>
        <w:tabs>
          <w:tab w:val="num" w:pos="620"/>
        </w:tabs>
        <w:ind w:left="620" w:hanging="36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30"/>
  </w:num>
  <w:num w:numId="23">
    <w:abstractNumId w:val="34"/>
  </w:num>
  <w:num w:numId="24">
    <w:abstractNumId w:val="31"/>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9"/>
  </w:num>
  <w:num w:numId="28">
    <w:abstractNumId w:val="27"/>
  </w:num>
  <w:num w:numId="29">
    <w:abstractNumId w:val="28"/>
  </w:num>
  <w:num w:numId="30">
    <w:abstractNumId w:val="32"/>
  </w:num>
  <w:num w:numId="31">
    <w:abstractNumId w:val="21"/>
  </w:num>
  <w:num w:numId="32">
    <w:abstractNumId w:val="22"/>
  </w:num>
  <w:num w:numId="33">
    <w:abstractNumId w:val="33"/>
  </w:num>
  <w:num w:numId="34">
    <w:abstractNumId w:val="2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AA"/>
    <w:rsid w:val="00247CD8"/>
    <w:rsid w:val="00333AA7"/>
    <w:rsid w:val="004244B2"/>
    <w:rsid w:val="004561F7"/>
    <w:rsid w:val="004719C4"/>
    <w:rsid w:val="004D0CAA"/>
    <w:rsid w:val="0099157A"/>
    <w:rsid w:val="00A9700E"/>
    <w:rsid w:val="00B7042F"/>
    <w:rsid w:val="00BF49E7"/>
    <w:rsid w:val="00E715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1CD659"/>
  <w15:chartTrackingRefBased/>
  <w15:docId w15:val="{2E3E01ED-C3CC-49A5-88FE-A4FE55E3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uk-UA" w:eastAsia="en-US" w:bidi="ar-SA"/>
      </w:rPr>
    </w:rPrDefault>
    <w:pPrDefault>
      <w:pPr>
        <w:spacing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CAA"/>
    <w:pPr>
      <w:widowControl w:val="0"/>
      <w:spacing w:line="240" w:lineRule="auto"/>
      <w:jc w:val="left"/>
    </w:pPr>
    <w:rPr>
      <w:rFonts w:ascii="Courier New" w:eastAsia="Times New Roman" w:hAnsi="Courier New" w:cs="Courier New"/>
      <w:color w:val="000000"/>
      <w:sz w:val="24"/>
      <w:szCs w:val="24"/>
      <w:lang w:eastAsia="uk-UA"/>
    </w:rPr>
  </w:style>
  <w:style w:type="paragraph" w:styleId="2">
    <w:name w:val="heading 2"/>
    <w:basedOn w:val="a"/>
    <w:next w:val="a"/>
    <w:link w:val="20"/>
    <w:unhideWhenUsed/>
    <w:qFormat/>
    <w:rsid w:val="004D0CAA"/>
    <w:pPr>
      <w:keepNext/>
      <w:spacing w:before="240" w:after="60"/>
      <w:outlineLvl w:val="1"/>
    </w:pPr>
    <w:rPr>
      <w:rFonts w:ascii="Calibri Light"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4D0CAA"/>
    <w:rPr>
      <w:rFonts w:ascii="Calibri Light" w:eastAsia="Times New Roman" w:hAnsi="Calibri Light"/>
      <w:b/>
      <w:bCs/>
      <w:i/>
      <w:iCs/>
      <w:color w:val="000000"/>
      <w:lang w:val="x-none" w:eastAsia="x-none"/>
    </w:rPr>
  </w:style>
  <w:style w:type="table" w:styleId="a3">
    <w:name w:val="Table Grid"/>
    <w:basedOn w:val="a1"/>
    <w:rsid w:val="004D0CAA"/>
    <w:pPr>
      <w:widowControl w:val="0"/>
      <w:spacing w:line="240" w:lineRule="auto"/>
      <w:jc w:val="left"/>
    </w:pPr>
    <w:rPr>
      <w:rFonts w:eastAsia="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ий текст Знак"/>
    <w:link w:val="a5"/>
    <w:locked/>
    <w:rsid w:val="004D0CAA"/>
    <w:rPr>
      <w:sz w:val="22"/>
      <w:szCs w:val="22"/>
      <w:shd w:val="clear" w:color="auto" w:fill="FFFFFF"/>
    </w:rPr>
  </w:style>
  <w:style w:type="paragraph" w:styleId="a5">
    <w:name w:val="Body Text"/>
    <w:basedOn w:val="a"/>
    <w:link w:val="a4"/>
    <w:rsid w:val="004D0CAA"/>
    <w:pPr>
      <w:shd w:val="clear" w:color="auto" w:fill="FFFFFF"/>
      <w:spacing w:before="600" w:line="274" w:lineRule="exact"/>
      <w:ind w:hanging="1200"/>
      <w:jc w:val="both"/>
    </w:pPr>
    <w:rPr>
      <w:rFonts w:ascii="Times New Roman" w:eastAsiaTheme="minorHAnsi" w:hAnsi="Times New Roman" w:cs="Times New Roman"/>
      <w:color w:val="auto"/>
      <w:sz w:val="22"/>
      <w:szCs w:val="22"/>
      <w:lang w:eastAsia="en-US"/>
    </w:rPr>
  </w:style>
  <w:style w:type="character" w:customStyle="1" w:styleId="1">
    <w:name w:val="Основний текст Знак1"/>
    <w:basedOn w:val="a0"/>
    <w:uiPriority w:val="99"/>
    <w:semiHidden/>
    <w:rsid w:val="004D0CAA"/>
    <w:rPr>
      <w:rFonts w:ascii="Courier New" w:eastAsia="Times New Roman" w:hAnsi="Courier New" w:cs="Courier New"/>
      <w:color w:val="000000"/>
      <w:sz w:val="24"/>
      <w:szCs w:val="24"/>
      <w:lang w:eastAsia="uk-UA"/>
    </w:rPr>
  </w:style>
  <w:style w:type="character" w:customStyle="1" w:styleId="23pt">
    <w:name w:val="Заголовок №2 + Интервал 3 pt"/>
    <w:rsid w:val="004D0CAA"/>
    <w:rPr>
      <w:rFonts w:ascii="Times New Roman" w:hAnsi="Times New Roman" w:cs="Times New Roman"/>
      <w:b/>
      <w:bCs/>
      <w:spacing w:val="60"/>
      <w:sz w:val="26"/>
      <w:szCs w:val="26"/>
      <w:u w:val="none"/>
    </w:rPr>
  </w:style>
  <w:style w:type="character" w:styleId="a6">
    <w:name w:val="Hyperlink"/>
    <w:rsid w:val="004D0CAA"/>
    <w:rPr>
      <w:rFonts w:cs="Times New Roman"/>
      <w:color w:val="000080"/>
      <w:u w:val="single"/>
    </w:rPr>
  </w:style>
  <w:style w:type="paragraph" w:styleId="a7">
    <w:name w:val="Normal (Web)"/>
    <w:basedOn w:val="a"/>
    <w:rsid w:val="004D0CAA"/>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4D0CAA"/>
    <w:rPr>
      <w:rFonts w:ascii="Times New Roman" w:hAnsi="Times New Roman" w:cs="Times New Roman"/>
      <w:i/>
      <w:iCs/>
      <w:sz w:val="22"/>
      <w:szCs w:val="22"/>
      <w:u w:val="none"/>
      <w:lang w:bidi="ar-SA"/>
    </w:rPr>
  </w:style>
  <w:style w:type="paragraph" w:styleId="a9">
    <w:name w:val="header"/>
    <w:basedOn w:val="a"/>
    <w:link w:val="aa"/>
    <w:rsid w:val="004D0CAA"/>
    <w:pPr>
      <w:tabs>
        <w:tab w:val="center" w:pos="4819"/>
        <w:tab w:val="right" w:pos="9639"/>
      </w:tabs>
    </w:pPr>
  </w:style>
  <w:style w:type="character" w:customStyle="1" w:styleId="aa">
    <w:name w:val="Верхній колонтитул Знак"/>
    <w:basedOn w:val="a0"/>
    <w:link w:val="a9"/>
    <w:rsid w:val="004D0CAA"/>
    <w:rPr>
      <w:rFonts w:ascii="Courier New" w:eastAsia="Times New Roman" w:hAnsi="Courier New" w:cs="Courier New"/>
      <w:color w:val="000000"/>
      <w:sz w:val="24"/>
      <w:szCs w:val="24"/>
      <w:lang w:eastAsia="uk-UA"/>
    </w:rPr>
  </w:style>
  <w:style w:type="character" w:styleId="ab">
    <w:name w:val="page number"/>
    <w:basedOn w:val="a0"/>
    <w:rsid w:val="004D0CAA"/>
  </w:style>
  <w:style w:type="character" w:customStyle="1" w:styleId="3">
    <w:name w:val="Основной текст (3)_"/>
    <w:link w:val="31"/>
    <w:locked/>
    <w:rsid w:val="004D0CAA"/>
    <w:rPr>
      <w:i/>
      <w:iCs/>
      <w:sz w:val="22"/>
      <w:szCs w:val="22"/>
      <w:shd w:val="clear" w:color="auto" w:fill="FFFFFF"/>
    </w:rPr>
  </w:style>
  <w:style w:type="character" w:customStyle="1" w:styleId="30">
    <w:name w:val="Основной текст (3) + Не курсив"/>
    <w:basedOn w:val="3"/>
    <w:rsid w:val="004D0CAA"/>
    <w:rPr>
      <w:i/>
      <w:iCs/>
      <w:sz w:val="22"/>
      <w:szCs w:val="22"/>
      <w:shd w:val="clear" w:color="auto" w:fill="FFFFFF"/>
    </w:rPr>
  </w:style>
  <w:style w:type="paragraph" w:customStyle="1" w:styleId="31">
    <w:name w:val="Основной текст (3)1"/>
    <w:basedOn w:val="a"/>
    <w:link w:val="3"/>
    <w:rsid w:val="004D0CAA"/>
    <w:pPr>
      <w:shd w:val="clear" w:color="auto" w:fill="FFFFFF"/>
      <w:spacing w:before="120" w:after="60" w:line="240" w:lineRule="atLeast"/>
      <w:jc w:val="center"/>
    </w:pPr>
    <w:rPr>
      <w:rFonts w:ascii="Times New Roman" w:eastAsiaTheme="minorHAnsi" w:hAnsi="Times New Roman" w:cs="Times New Roman"/>
      <w:i/>
      <w:iCs/>
      <w:color w:val="auto"/>
      <w:sz w:val="22"/>
      <w:szCs w:val="22"/>
      <w:lang w:eastAsia="en-US"/>
    </w:rPr>
  </w:style>
  <w:style w:type="character" w:customStyle="1" w:styleId="32">
    <w:name w:val="Основной текст (3)"/>
    <w:rsid w:val="004D0CAA"/>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4D0CAA"/>
    <w:rPr>
      <w:i/>
      <w:iCs/>
      <w:sz w:val="19"/>
      <w:szCs w:val="19"/>
      <w:shd w:val="clear" w:color="auto" w:fill="FFFFFF"/>
    </w:rPr>
  </w:style>
  <w:style w:type="paragraph" w:customStyle="1" w:styleId="40">
    <w:name w:val="Основной текст (4)"/>
    <w:basedOn w:val="a"/>
    <w:link w:val="4"/>
    <w:rsid w:val="004D0CAA"/>
    <w:pPr>
      <w:shd w:val="clear" w:color="auto" w:fill="FFFFFF"/>
      <w:spacing w:line="269" w:lineRule="exact"/>
    </w:pPr>
    <w:rPr>
      <w:rFonts w:ascii="Times New Roman" w:eastAsiaTheme="minorHAnsi" w:hAnsi="Times New Roman" w:cs="Times New Roman"/>
      <w:i/>
      <w:iCs/>
      <w:color w:val="auto"/>
      <w:sz w:val="19"/>
      <w:szCs w:val="19"/>
      <w:lang w:eastAsia="en-US"/>
    </w:rPr>
  </w:style>
  <w:style w:type="character" w:customStyle="1" w:styleId="21">
    <w:name w:val="Основной текст + Курсив2"/>
    <w:rsid w:val="004D0CAA"/>
    <w:rPr>
      <w:rFonts w:ascii="Times New Roman" w:hAnsi="Times New Roman" w:cs="Times New Roman"/>
      <w:i/>
      <w:iCs/>
      <w:sz w:val="22"/>
      <w:szCs w:val="22"/>
      <w:u w:val="none"/>
      <w:lang w:bidi="ar-SA"/>
    </w:rPr>
  </w:style>
  <w:style w:type="character" w:customStyle="1" w:styleId="ac">
    <w:name w:val="Подпись к таблице_"/>
    <w:link w:val="10"/>
    <w:locked/>
    <w:rsid w:val="004D0CAA"/>
    <w:rPr>
      <w:sz w:val="22"/>
      <w:szCs w:val="22"/>
      <w:shd w:val="clear" w:color="auto" w:fill="FFFFFF"/>
    </w:rPr>
  </w:style>
  <w:style w:type="character" w:customStyle="1" w:styleId="ad">
    <w:name w:val="Подпись к таблице"/>
    <w:rsid w:val="004D0CAA"/>
    <w:rPr>
      <w:sz w:val="22"/>
      <w:szCs w:val="22"/>
      <w:u w:val="single"/>
      <w:lang w:bidi="ar-SA"/>
    </w:rPr>
  </w:style>
  <w:style w:type="paragraph" w:customStyle="1" w:styleId="10">
    <w:name w:val="Подпись к таблице1"/>
    <w:basedOn w:val="a"/>
    <w:link w:val="ac"/>
    <w:rsid w:val="004D0CAA"/>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3Exact">
    <w:name w:val="Основной текст (3) Exact"/>
    <w:rsid w:val="004D0CAA"/>
    <w:rPr>
      <w:rFonts w:ascii="Times New Roman" w:hAnsi="Times New Roman" w:cs="Times New Roman"/>
      <w:i/>
      <w:iCs/>
      <w:spacing w:val="-2"/>
      <w:sz w:val="21"/>
      <w:szCs w:val="21"/>
      <w:u w:val="none"/>
    </w:rPr>
  </w:style>
  <w:style w:type="character" w:customStyle="1" w:styleId="ae">
    <w:name w:val="Основной текст + Малые прописные"/>
    <w:rsid w:val="004D0CAA"/>
    <w:rPr>
      <w:rFonts w:ascii="Times New Roman" w:hAnsi="Times New Roman" w:cs="Times New Roman"/>
      <w:smallCaps/>
      <w:sz w:val="22"/>
      <w:szCs w:val="22"/>
      <w:u w:val="none"/>
      <w:lang w:bidi="ar-SA"/>
    </w:rPr>
  </w:style>
  <w:style w:type="character" w:customStyle="1" w:styleId="41">
    <w:name w:val="Заголовок №4_"/>
    <w:link w:val="410"/>
    <w:locked/>
    <w:rsid w:val="004D0CAA"/>
    <w:rPr>
      <w:sz w:val="22"/>
      <w:szCs w:val="22"/>
      <w:shd w:val="clear" w:color="auto" w:fill="FFFFFF"/>
    </w:rPr>
  </w:style>
  <w:style w:type="paragraph" w:customStyle="1" w:styleId="410">
    <w:name w:val="Заголовок №41"/>
    <w:basedOn w:val="a"/>
    <w:link w:val="41"/>
    <w:rsid w:val="004D0CAA"/>
    <w:pPr>
      <w:shd w:val="clear" w:color="auto" w:fill="FFFFFF"/>
      <w:spacing w:before="360" w:line="259" w:lineRule="exact"/>
      <w:jc w:val="both"/>
      <w:outlineLvl w:val="3"/>
    </w:pPr>
    <w:rPr>
      <w:rFonts w:ascii="Times New Roman" w:eastAsiaTheme="minorHAnsi" w:hAnsi="Times New Roman" w:cs="Times New Roman"/>
      <w:color w:val="auto"/>
      <w:sz w:val="22"/>
      <w:szCs w:val="22"/>
      <w:lang w:eastAsia="en-US"/>
    </w:rPr>
  </w:style>
  <w:style w:type="character" w:customStyle="1" w:styleId="33">
    <w:name w:val="Заголовок №3_"/>
    <w:link w:val="34"/>
    <w:locked/>
    <w:rsid w:val="004D0CAA"/>
    <w:rPr>
      <w:sz w:val="22"/>
      <w:szCs w:val="22"/>
      <w:shd w:val="clear" w:color="auto" w:fill="FFFFFF"/>
    </w:rPr>
  </w:style>
  <w:style w:type="paragraph" w:customStyle="1" w:styleId="34">
    <w:name w:val="Заголовок №3"/>
    <w:basedOn w:val="a"/>
    <w:link w:val="33"/>
    <w:rsid w:val="004D0CAA"/>
    <w:pPr>
      <w:shd w:val="clear" w:color="auto" w:fill="FFFFFF"/>
      <w:spacing w:before="240" w:after="180" w:line="240" w:lineRule="atLeast"/>
      <w:jc w:val="both"/>
      <w:outlineLvl w:val="2"/>
    </w:pPr>
    <w:rPr>
      <w:rFonts w:ascii="Times New Roman" w:eastAsiaTheme="minorHAnsi" w:hAnsi="Times New Roman" w:cs="Times New Roman"/>
      <w:color w:val="auto"/>
      <w:sz w:val="22"/>
      <w:szCs w:val="22"/>
      <w:lang w:eastAsia="en-US"/>
    </w:rPr>
  </w:style>
  <w:style w:type="character" w:customStyle="1" w:styleId="9pt2">
    <w:name w:val="Основной текст + 9 pt2"/>
    <w:aliases w:val="Полужирный1"/>
    <w:rsid w:val="004D0CAA"/>
    <w:rPr>
      <w:rFonts w:ascii="Times New Roman" w:hAnsi="Times New Roman" w:cs="Times New Roman"/>
      <w:b/>
      <w:bCs/>
      <w:sz w:val="18"/>
      <w:szCs w:val="18"/>
      <w:u w:val="none"/>
      <w:lang w:bidi="ar-SA"/>
    </w:rPr>
  </w:style>
  <w:style w:type="character" w:customStyle="1" w:styleId="42">
    <w:name w:val="Заголовок №4"/>
    <w:rsid w:val="004D0CAA"/>
    <w:rPr>
      <w:rFonts w:ascii="Times New Roman" w:hAnsi="Times New Roman" w:cs="Times New Roman"/>
      <w:sz w:val="22"/>
      <w:szCs w:val="22"/>
      <w:u w:val="single"/>
      <w:lang w:bidi="ar-SA"/>
    </w:rPr>
  </w:style>
  <w:style w:type="character" w:customStyle="1" w:styleId="9pt1">
    <w:name w:val="Основной текст + 9 pt1"/>
    <w:rsid w:val="004D0CAA"/>
    <w:rPr>
      <w:rFonts w:ascii="Times New Roman" w:hAnsi="Times New Roman" w:cs="Times New Roman"/>
      <w:sz w:val="18"/>
      <w:szCs w:val="18"/>
      <w:u w:val="none"/>
      <w:lang w:bidi="ar-SA"/>
    </w:rPr>
  </w:style>
  <w:style w:type="character" w:customStyle="1" w:styleId="Exact">
    <w:name w:val="Основной текст Exact"/>
    <w:rsid w:val="004D0CAA"/>
    <w:rPr>
      <w:rFonts w:ascii="Times New Roman" w:hAnsi="Times New Roman" w:cs="Times New Roman"/>
      <w:spacing w:val="3"/>
      <w:sz w:val="21"/>
      <w:szCs w:val="21"/>
      <w:u w:val="none"/>
    </w:rPr>
  </w:style>
  <w:style w:type="paragraph" w:styleId="HTML">
    <w:name w:val="HTML Preformatted"/>
    <w:basedOn w:val="a"/>
    <w:link w:val="HTML0"/>
    <w:rsid w:val="004D0C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HTML0">
    <w:name w:val="Стандартний HTML Знак"/>
    <w:basedOn w:val="a0"/>
    <w:link w:val="HTML"/>
    <w:rsid w:val="004D0CAA"/>
    <w:rPr>
      <w:rFonts w:ascii="Courier New" w:eastAsia="Times New Roman" w:hAnsi="Courier New" w:cs="Courier New"/>
      <w:sz w:val="20"/>
      <w:szCs w:val="20"/>
      <w:lang w:val="ru-RU" w:eastAsia="ru-RU"/>
    </w:rPr>
  </w:style>
  <w:style w:type="character" w:customStyle="1" w:styleId="apple-converted-space">
    <w:name w:val="apple-converted-space"/>
    <w:basedOn w:val="a0"/>
    <w:rsid w:val="004D0CAA"/>
  </w:style>
  <w:style w:type="character" w:customStyle="1" w:styleId="af">
    <w:name w:val="a"/>
    <w:basedOn w:val="a0"/>
    <w:rsid w:val="004D0CAA"/>
  </w:style>
  <w:style w:type="character" w:customStyle="1" w:styleId="grame">
    <w:name w:val="grame"/>
    <w:basedOn w:val="a0"/>
    <w:rsid w:val="004D0CAA"/>
  </w:style>
  <w:style w:type="paragraph" w:customStyle="1" w:styleId="Default">
    <w:name w:val="Default"/>
    <w:rsid w:val="004D0CAA"/>
    <w:pPr>
      <w:autoSpaceDE w:val="0"/>
      <w:autoSpaceDN w:val="0"/>
      <w:adjustRightInd w:val="0"/>
      <w:spacing w:line="240" w:lineRule="auto"/>
      <w:jc w:val="left"/>
    </w:pPr>
    <w:rPr>
      <w:rFonts w:eastAsia="Times New Roman"/>
      <w:color w:val="000000"/>
      <w:sz w:val="24"/>
      <w:szCs w:val="24"/>
      <w:lang w:eastAsia="uk-UA"/>
    </w:rPr>
  </w:style>
  <w:style w:type="character" w:customStyle="1" w:styleId="af0">
    <w:name w:val="Основной текст_"/>
    <w:locked/>
    <w:rsid w:val="004D0CAA"/>
    <w:rPr>
      <w:sz w:val="22"/>
      <w:szCs w:val="22"/>
      <w:lang w:bidi="ar-SA"/>
    </w:rPr>
  </w:style>
  <w:style w:type="paragraph" w:styleId="af1">
    <w:name w:val="Balloon Text"/>
    <w:basedOn w:val="a"/>
    <w:link w:val="af2"/>
    <w:rsid w:val="004D0CAA"/>
    <w:rPr>
      <w:rFonts w:ascii="Segoe UI" w:hAnsi="Segoe UI" w:cs="Times New Roman"/>
      <w:sz w:val="18"/>
      <w:szCs w:val="18"/>
    </w:rPr>
  </w:style>
  <w:style w:type="character" w:customStyle="1" w:styleId="af2">
    <w:name w:val="Текст у виносці Знак"/>
    <w:basedOn w:val="a0"/>
    <w:link w:val="af1"/>
    <w:rsid w:val="004D0CAA"/>
    <w:rPr>
      <w:rFonts w:ascii="Segoe UI" w:eastAsia="Times New Roman" w:hAnsi="Segoe UI"/>
      <w:color w:val="000000"/>
      <w:sz w:val="18"/>
      <w:szCs w:val="18"/>
      <w:lang w:eastAsia="uk-UA"/>
    </w:rPr>
  </w:style>
  <w:style w:type="character" w:customStyle="1" w:styleId="22">
    <w:name w:val="Основной текст2"/>
    <w:rsid w:val="004D0C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styleId="af3">
    <w:name w:val="Title"/>
    <w:basedOn w:val="a"/>
    <w:link w:val="af4"/>
    <w:qFormat/>
    <w:rsid w:val="004D0CAA"/>
    <w:pPr>
      <w:widowControl/>
      <w:jc w:val="center"/>
    </w:pPr>
    <w:rPr>
      <w:rFonts w:ascii="Times New Roman" w:hAnsi="Times New Roman" w:cs="Times New Roman"/>
      <w:b/>
      <w:bCs/>
      <w:color w:val="auto"/>
      <w:sz w:val="28"/>
      <w:szCs w:val="28"/>
      <w:lang w:val="x-none" w:eastAsia="x-none"/>
    </w:rPr>
  </w:style>
  <w:style w:type="character" w:customStyle="1" w:styleId="af4">
    <w:name w:val="Назва Знак"/>
    <w:basedOn w:val="a0"/>
    <w:link w:val="af3"/>
    <w:rsid w:val="004D0CAA"/>
    <w:rPr>
      <w:rFonts w:eastAsia="Times New Roman"/>
      <w:b/>
      <w:bCs/>
      <w:lang w:val="x-none" w:eastAsia="x-none"/>
    </w:rPr>
  </w:style>
  <w:style w:type="paragraph" w:customStyle="1" w:styleId="11">
    <w:name w:val="Абзац списка1"/>
    <w:basedOn w:val="a"/>
    <w:uiPriority w:val="34"/>
    <w:qFormat/>
    <w:rsid w:val="004D0CAA"/>
    <w:pPr>
      <w:widowControl/>
      <w:spacing w:after="160" w:line="259" w:lineRule="auto"/>
      <w:ind w:left="720"/>
      <w:contextualSpacing/>
    </w:pPr>
    <w:rPr>
      <w:rFonts w:ascii="Calibri" w:eastAsia="Calibri" w:hAnsi="Calibri" w:cs="Times New Roman"/>
      <w:color w:val="auto"/>
      <w:sz w:val="22"/>
      <w:szCs w:val="22"/>
      <w:lang w:val="ru-RU" w:eastAsia="en-US"/>
    </w:rPr>
  </w:style>
  <w:style w:type="paragraph" w:customStyle="1" w:styleId="af5">
    <w:name w:val="Знак Знак Знак Знак Знак"/>
    <w:basedOn w:val="a"/>
    <w:rsid w:val="004D0CAA"/>
    <w:pPr>
      <w:widowControl/>
    </w:pPr>
    <w:rPr>
      <w:rFonts w:ascii="Verdana" w:hAnsi="Verdana" w:cs="Verdana"/>
      <w:color w:val="auto"/>
      <w:sz w:val="20"/>
      <w:szCs w:val="20"/>
      <w:lang w:val="en-US" w:eastAsia="en-US"/>
    </w:rPr>
  </w:style>
  <w:style w:type="character" w:customStyle="1" w:styleId="23">
    <w:name w:val="Основной текст (2)_"/>
    <w:link w:val="210"/>
    <w:rsid w:val="004D0CAA"/>
    <w:rPr>
      <w:shd w:val="clear" w:color="auto" w:fill="FFFFFF"/>
    </w:rPr>
  </w:style>
  <w:style w:type="paragraph" w:customStyle="1" w:styleId="210">
    <w:name w:val="Основной текст (2)1"/>
    <w:basedOn w:val="a"/>
    <w:link w:val="23"/>
    <w:rsid w:val="004D0CAA"/>
    <w:pPr>
      <w:shd w:val="clear" w:color="auto" w:fill="FFFFFF"/>
      <w:spacing w:line="274" w:lineRule="exact"/>
      <w:ind w:hanging="1260"/>
      <w:jc w:val="both"/>
    </w:pPr>
    <w:rPr>
      <w:rFonts w:ascii="Times New Roman" w:eastAsiaTheme="minorHAnsi" w:hAnsi="Times New Roman" w:cs="Times New Roman"/>
      <w:color w:val="auto"/>
      <w:sz w:val="28"/>
      <w:szCs w:val="28"/>
      <w:lang w:eastAsia="en-US"/>
    </w:rPr>
  </w:style>
  <w:style w:type="character" w:customStyle="1" w:styleId="af6">
    <w:name w:val="Оглавление_"/>
    <w:link w:val="af7"/>
    <w:rsid w:val="004D0CAA"/>
    <w:rPr>
      <w:shd w:val="clear" w:color="auto" w:fill="FFFFFF"/>
    </w:rPr>
  </w:style>
  <w:style w:type="paragraph" w:customStyle="1" w:styleId="af7">
    <w:name w:val="Оглавление"/>
    <w:basedOn w:val="a"/>
    <w:link w:val="af6"/>
    <w:rsid w:val="004D0CAA"/>
    <w:pPr>
      <w:shd w:val="clear" w:color="auto" w:fill="FFFFFF"/>
      <w:spacing w:line="317" w:lineRule="exact"/>
      <w:jc w:val="both"/>
    </w:pPr>
    <w:rPr>
      <w:rFonts w:ascii="Times New Roman" w:eastAsiaTheme="minorHAnsi" w:hAnsi="Times New Roman" w:cs="Times New Roman"/>
      <w:color w:val="auto"/>
      <w:sz w:val="28"/>
      <w:szCs w:val="28"/>
      <w:lang w:eastAsia="en-US"/>
    </w:rPr>
  </w:style>
  <w:style w:type="character" w:styleId="af8">
    <w:name w:val="Unresolved Mention"/>
    <w:uiPriority w:val="99"/>
    <w:semiHidden/>
    <w:unhideWhenUsed/>
    <w:rsid w:val="004D0CAA"/>
    <w:rPr>
      <w:color w:val="605E5C"/>
      <w:shd w:val="clear" w:color="auto" w:fill="E1DFDD"/>
    </w:rPr>
  </w:style>
  <w:style w:type="character" w:customStyle="1" w:styleId="24">
    <w:name w:val="Основной текст (2) + Курсив"/>
    <w:rsid w:val="004D0CAA"/>
    <w:rPr>
      <w:rFonts w:ascii="Times New Roman" w:hAnsi="Times New Roman" w:cs="Times New Roman"/>
      <w:i/>
      <w:iCs/>
      <w:u w:val="none"/>
    </w:rPr>
  </w:style>
  <w:style w:type="character" w:customStyle="1" w:styleId="25">
    <w:name w:val="Основной текст (2) + Полужирный"/>
    <w:rsid w:val="004D0CAA"/>
    <w:rPr>
      <w:rFonts w:ascii="Times New Roman" w:hAnsi="Times New Roman" w:cs="Times New Roman"/>
      <w:b/>
      <w:bCs/>
      <w:u w:val="none"/>
    </w:rPr>
  </w:style>
  <w:style w:type="character" w:customStyle="1" w:styleId="13">
    <w:name w:val="Основной текст (13)_"/>
    <w:link w:val="130"/>
    <w:rsid w:val="004D0CAA"/>
    <w:rPr>
      <w:i/>
      <w:iCs/>
      <w:sz w:val="16"/>
      <w:szCs w:val="16"/>
      <w:shd w:val="clear" w:color="auto" w:fill="FFFFFF"/>
    </w:rPr>
  </w:style>
  <w:style w:type="paragraph" w:customStyle="1" w:styleId="130">
    <w:name w:val="Основной текст (13)"/>
    <w:basedOn w:val="a"/>
    <w:link w:val="13"/>
    <w:rsid w:val="004D0CAA"/>
    <w:pPr>
      <w:shd w:val="clear" w:color="auto" w:fill="FFFFFF"/>
      <w:spacing w:line="240" w:lineRule="atLeast"/>
      <w:jc w:val="both"/>
    </w:pPr>
    <w:rPr>
      <w:rFonts w:ascii="Times New Roman" w:eastAsiaTheme="minorHAnsi" w:hAnsi="Times New Roman" w:cs="Times New Roman"/>
      <w:i/>
      <w:iCs/>
      <w:color w:val="auto"/>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npu.gov.ua" TargetMode="External"/><Relationship Id="rId13" Type="http://schemas.openxmlformats.org/officeDocument/2006/relationships/hyperlink" Target="http://www.hm.npu.gov.ua" TargetMode="External"/><Relationship Id="rId18" Type="http://schemas.openxmlformats.org/officeDocument/2006/relationships/hyperlink" Target="http://www.npu.gov.u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npu.gov.ua" TargetMode="External"/><Relationship Id="rId12" Type="http://schemas.openxmlformats.org/officeDocument/2006/relationships/hyperlink" Target="http://www.npu.gov.ua" TargetMode="External"/><Relationship Id="rId17" Type="http://schemas.openxmlformats.org/officeDocument/2006/relationships/hyperlink" Target="http://www.mvs.gov.ua" TargetMode="External"/><Relationship Id="rId2" Type="http://schemas.openxmlformats.org/officeDocument/2006/relationships/styles" Target="styles.xml"/><Relationship Id="rId16" Type="http://schemas.openxmlformats.org/officeDocument/2006/relationships/hyperlink" Target="http://www.npu.gou.ua" TargetMode="External"/><Relationship Id="rId20" Type="http://schemas.openxmlformats.org/officeDocument/2006/relationships/hyperlink" Target="http://www.mvs.gov.ua" TargetMode="External"/><Relationship Id="rId1" Type="http://schemas.openxmlformats.org/officeDocument/2006/relationships/numbering" Target="numbering.xml"/><Relationship Id="rId6" Type="http://schemas.openxmlformats.org/officeDocument/2006/relationships/hyperlink" Target="http://www.mvs.gov.ua" TargetMode="External"/><Relationship Id="rId11" Type="http://schemas.openxmlformats.org/officeDocument/2006/relationships/hyperlink" Target="http://www.hm.npu.gov.ua"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hm.npu.gov.ua" TargetMode="External"/><Relationship Id="rId23" Type="http://schemas.openxmlformats.org/officeDocument/2006/relationships/fontTable" Target="fontTable.xml"/><Relationship Id="rId10" Type="http://schemas.openxmlformats.org/officeDocument/2006/relationships/hyperlink" Target="http://www.npu.gov.ua" TargetMode="External"/><Relationship Id="rId19" Type="http://schemas.openxmlformats.org/officeDocument/2006/relationships/hyperlink" Target="http://www.hm.npu.gov.ua" TargetMode="External"/><Relationship Id="rId4" Type="http://schemas.openxmlformats.org/officeDocument/2006/relationships/webSettings" Target="webSettings.xml"/><Relationship Id="rId9" Type="http://schemas.openxmlformats.org/officeDocument/2006/relationships/hyperlink" Target="http://www.mvs.gov.ua" TargetMode="External"/><Relationship Id="rId14" Type="http://schemas.openxmlformats.org/officeDocument/2006/relationships/hyperlink" Target="http://www.mvs.gov.ua"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29561</Words>
  <Characters>16851</Characters>
  <Application>Microsoft Office Word</Application>
  <DocSecurity>0</DocSecurity>
  <Lines>140</Lines>
  <Paragraphs>92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ChifOper</dc:creator>
  <cp:keywords/>
  <dc:description/>
  <cp:lastModifiedBy>ChifOper</cp:lastModifiedBy>
  <cp:revision>3</cp:revision>
  <cp:lastPrinted>2021-11-03T11:09:00Z</cp:lastPrinted>
  <dcterms:created xsi:type="dcterms:W3CDTF">2021-11-03T10:58:00Z</dcterms:created>
  <dcterms:modified xsi:type="dcterms:W3CDTF">2021-11-03T11:15:00Z</dcterms:modified>
</cp:coreProperties>
</file>