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76" w:rsidRPr="00E97F76" w:rsidRDefault="00860004" w:rsidP="00E97F76">
      <w:pPr>
        <w:autoSpaceDE w:val="0"/>
        <w:autoSpaceDN w:val="0"/>
        <w:adjustRightInd w:val="0"/>
        <w:jc w:val="center"/>
        <w:rPr>
          <w:rFonts w:ascii="Times New Roman" w:hAnsi="Times New Roman" w:cs="Times New Roman"/>
          <w:b/>
          <w:color w:val="auto"/>
          <w:sz w:val="32"/>
          <w:szCs w:val="20"/>
          <w:lang w:eastAsia="ru-RU"/>
        </w:rPr>
      </w:pPr>
      <w:bookmarkStart w:id="0" w:name="_GoBack"/>
      <w:bookmarkEnd w:id="0"/>
      <w:r>
        <w:rPr>
          <w:noProof/>
          <w:lang w:val="ru-RU" w:eastAsia="ru-RU"/>
        </w:rPr>
        <w:drawing>
          <wp:anchor distT="0" distB="0" distL="114300" distR="114300" simplePos="0" relativeHeight="251657728" behindDoc="0" locked="0" layoutInCell="1" allowOverlap="1">
            <wp:simplePos x="0" y="0"/>
            <wp:positionH relativeFrom="column">
              <wp:posOffset>2731135</wp:posOffset>
            </wp:positionH>
            <wp:positionV relativeFrom="paragraph">
              <wp:posOffset>425450</wp:posOffset>
            </wp:positionV>
            <wp:extent cx="433705" cy="611505"/>
            <wp:effectExtent l="0" t="0" r="0" b="0"/>
            <wp:wrapNone/>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 cy="61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F76" w:rsidRPr="009A7AB3" w:rsidRDefault="00E97F76" w:rsidP="00E97F76">
      <w:pPr>
        <w:framePr w:h="1046" w:hSpace="3014" w:wrap="notBeside" w:vAnchor="text" w:hAnchor="page" w:x="1202" w:y="-1413"/>
        <w:spacing w:before="100" w:beforeAutospacing="1" w:after="100" w:afterAutospacing="1"/>
        <w:rPr>
          <w:rFonts w:ascii="Times New Roman" w:hAnsi="Times New Roman" w:cs="Times New Roman"/>
          <w:lang w:val="ru-RU"/>
        </w:rPr>
      </w:pPr>
    </w:p>
    <w:p w:rsidR="00E97F76" w:rsidRPr="00174F60" w:rsidRDefault="00E97F76" w:rsidP="00E97F76">
      <w:pPr>
        <w:framePr w:h="1046" w:hSpace="3014" w:wrap="notBeside" w:vAnchor="text" w:hAnchor="page" w:x="1202" w:y="-1413"/>
        <w:ind w:left="-4536"/>
        <w:jc w:val="center"/>
        <w:rPr>
          <w:rFonts w:cs="Times New Roman"/>
          <w:color w:val="auto"/>
          <w:sz w:val="2"/>
          <w:szCs w:val="2"/>
          <w:lang w:eastAsia="ru-RU"/>
        </w:rPr>
      </w:pPr>
    </w:p>
    <w:p w:rsidR="00E97F76" w:rsidRPr="00E97F76" w:rsidRDefault="00E97F76" w:rsidP="00E97F76">
      <w:pPr>
        <w:autoSpaceDE w:val="0"/>
        <w:autoSpaceDN w:val="0"/>
        <w:adjustRightInd w:val="0"/>
        <w:jc w:val="center"/>
        <w:rPr>
          <w:rFonts w:ascii="Times New Roman" w:hAnsi="Times New Roman" w:cs="Times New Roman"/>
          <w:b/>
          <w:color w:val="auto"/>
          <w:sz w:val="32"/>
          <w:szCs w:val="20"/>
          <w:lang w:eastAsia="ru-RU"/>
        </w:rPr>
      </w:pPr>
    </w:p>
    <w:p w:rsidR="00BD5FF7" w:rsidRDefault="00E97F76" w:rsidP="00E97F76">
      <w:pPr>
        <w:autoSpaceDE w:val="0"/>
        <w:autoSpaceDN w:val="0"/>
        <w:adjustRightInd w:val="0"/>
        <w:jc w:val="center"/>
      </w:pPr>
      <w:r w:rsidRPr="00E97F76">
        <w:rPr>
          <w:rFonts w:ascii="Times New Roman" w:hAnsi="Times New Roman" w:cs="Times New Roman"/>
          <w:b/>
          <w:color w:val="auto"/>
          <w:sz w:val="32"/>
          <w:szCs w:val="20"/>
          <w:lang w:eastAsia="ru-RU"/>
        </w:rPr>
        <w:t>НАЦІОНАЛЬНА ПОЛІЦІЯ УКРАЇНИ</w:t>
      </w:r>
      <w:r w:rsidR="00BD5FF7" w:rsidRPr="00BD5FF7">
        <w:t xml:space="preserve"> </w:t>
      </w:r>
    </w:p>
    <w:p w:rsidR="00E97F76" w:rsidRPr="00E97F76" w:rsidRDefault="00BD5FF7" w:rsidP="00E97F76">
      <w:pPr>
        <w:autoSpaceDE w:val="0"/>
        <w:autoSpaceDN w:val="0"/>
        <w:adjustRightInd w:val="0"/>
        <w:jc w:val="center"/>
        <w:rPr>
          <w:rFonts w:ascii="Times New Roman" w:hAnsi="Times New Roman" w:cs="Times New Roman"/>
          <w:b/>
          <w:color w:val="auto"/>
          <w:sz w:val="32"/>
          <w:szCs w:val="20"/>
          <w:lang w:eastAsia="ru-RU"/>
        </w:rPr>
      </w:pPr>
      <w:r w:rsidRPr="00BD5FF7">
        <w:rPr>
          <w:rFonts w:ascii="Times New Roman" w:hAnsi="Times New Roman" w:cs="Times New Roman"/>
          <w:b/>
          <w:color w:val="auto"/>
          <w:sz w:val="32"/>
          <w:szCs w:val="20"/>
          <w:lang w:eastAsia="ru-RU"/>
        </w:rPr>
        <w:t>ДЕРЖАВНА УСТАНОВА “ЖИТОМИРСЬКИЙ НАВЧАЛЬНИЙ ЦЕНТР ПІДГОТОВКИ ПОЛІЦЕЙСЬКИХ”</w:t>
      </w:r>
    </w:p>
    <w:p w:rsidR="00E97F76" w:rsidRDefault="00BD5FF7" w:rsidP="00BD5FF7">
      <w:pPr>
        <w:jc w:val="center"/>
        <w:rPr>
          <w:rFonts w:ascii="Times New Roman" w:hAnsi="Times New Roman"/>
          <w:b/>
          <w:sz w:val="20"/>
        </w:rPr>
      </w:pPr>
      <w:r w:rsidRPr="004B3C02">
        <w:rPr>
          <w:rFonts w:ascii="Times New Roman" w:hAnsi="Times New Roman"/>
          <w:b/>
          <w:sz w:val="20"/>
        </w:rPr>
        <w:t>Ідентифікаційний код 40205385</w:t>
      </w:r>
    </w:p>
    <w:p w:rsidR="00BD5FF7" w:rsidRDefault="00BD5FF7" w:rsidP="00BD5FF7">
      <w:pPr>
        <w:pStyle w:val="afa"/>
        <w:framePr w:w="0" w:hRule="auto" w:hSpace="0" w:vSpace="0" w:wrap="auto" w:vAnchor="margin" w:hAnchor="text" w:yAlign="inline"/>
        <w:jc w:val="center"/>
        <w:rPr>
          <w:rFonts w:ascii="Times New Roman" w:hAnsi="Times New Roman"/>
          <w:spacing w:val="0"/>
          <w:sz w:val="24"/>
          <w:szCs w:val="24"/>
        </w:rPr>
      </w:pPr>
      <w:r>
        <w:rPr>
          <w:rFonts w:ascii="Times New Roman" w:hAnsi="Times New Roman"/>
          <w:spacing w:val="0"/>
          <w:sz w:val="24"/>
          <w:szCs w:val="24"/>
        </w:rPr>
        <w:t>вул. Князів Острозьких, 112/</w:t>
      </w:r>
      <w:r w:rsidR="00A1752F">
        <w:rPr>
          <w:rFonts w:ascii="Times New Roman" w:hAnsi="Times New Roman"/>
          <w:spacing w:val="0"/>
          <w:sz w:val="24"/>
          <w:szCs w:val="24"/>
        </w:rPr>
        <w:t>А, м. Житомир,10029</w:t>
      </w:r>
    </w:p>
    <w:p w:rsidR="00BD5FF7" w:rsidRPr="004B3C02" w:rsidRDefault="00BD5FF7" w:rsidP="00BD5FF7">
      <w:pPr>
        <w:pStyle w:val="afa"/>
        <w:framePr w:w="0" w:hRule="auto" w:hSpace="0" w:vSpace="0" w:wrap="auto" w:vAnchor="margin" w:hAnchor="text" w:yAlign="inline"/>
        <w:jc w:val="center"/>
        <w:rPr>
          <w:rFonts w:ascii="Times New Roman" w:hAnsi="Times New Roman"/>
          <w:sz w:val="24"/>
          <w:szCs w:val="24"/>
        </w:rPr>
      </w:pPr>
      <w:r w:rsidRPr="00BD5FF7">
        <w:rPr>
          <w:rFonts w:ascii="Times New Roman" w:hAnsi="Times New Roman"/>
          <w:spacing w:val="0"/>
          <w:sz w:val="24"/>
          <w:szCs w:val="24"/>
        </w:rPr>
        <w:t>E-mail:</w:t>
      </w:r>
      <w:r w:rsidRPr="00BD5FF7">
        <w:rPr>
          <w:rFonts w:ascii="Times New Roman" w:hAnsi="Times New Roman"/>
          <w:color w:val="000080"/>
          <w:spacing w:val="0"/>
          <w:sz w:val="24"/>
          <w:szCs w:val="24"/>
          <w:u w:val="single"/>
        </w:rPr>
        <w:t xml:space="preserve"> </w:t>
      </w:r>
      <w:r w:rsidRPr="004B3C02">
        <w:rPr>
          <w:rStyle w:val="a6"/>
          <w:rFonts w:ascii="Times New Roman" w:hAnsi="Times New Roman"/>
          <w:spacing w:val="0"/>
          <w:sz w:val="24"/>
          <w:szCs w:val="24"/>
        </w:rPr>
        <w:t>zt</w:t>
      </w:r>
      <w:hyperlink r:id="rId9" w:history="1">
        <w:r w:rsidRPr="004B3C02">
          <w:rPr>
            <w:rStyle w:val="a6"/>
            <w:rFonts w:ascii="Times New Roman" w:hAnsi="Times New Roman"/>
            <w:spacing w:val="0"/>
            <w:sz w:val="24"/>
            <w:szCs w:val="24"/>
          </w:rPr>
          <w:t>ncpp@zt.npu.gov.ua</w:t>
        </w:r>
      </w:hyperlink>
      <w:r w:rsidRPr="004B3C02">
        <w:rPr>
          <w:rFonts w:ascii="Times New Roman" w:hAnsi="Times New Roman"/>
          <w:sz w:val="24"/>
          <w:szCs w:val="24"/>
        </w:rPr>
        <w:t xml:space="preserve"> </w:t>
      </w:r>
    </w:p>
    <w:p w:rsidR="00BD5FF7" w:rsidRPr="004B3C02" w:rsidRDefault="00BD5FF7" w:rsidP="00BD5FF7">
      <w:pPr>
        <w:pStyle w:val="afa"/>
        <w:framePr w:w="0" w:hRule="auto" w:hSpace="0" w:vSpace="0" w:wrap="auto" w:vAnchor="margin" w:hAnchor="text" w:yAlign="inline"/>
        <w:jc w:val="center"/>
        <w:rPr>
          <w:rFonts w:ascii="Times New Roman" w:hAnsi="Times New Roman"/>
          <w:spacing w:val="0"/>
          <w:sz w:val="24"/>
          <w:szCs w:val="24"/>
        </w:rPr>
      </w:pPr>
    </w:p>
    <w:p w:rsidR="00D517FD" w:rsidRPr="008E50FE" w:rsidRDefault="00D517FD" w:rsidP="007B3302">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3033"/>
        <w:gridCol w:w="6605"/>
      </w:tblGrid>
      <w:tr w:rsidR="00D517FD" w:rsidRPr="005C5239" w:rsidTr="00E97F76">
        <w:trPr>
          <w:trHeight w:val="270"/>
        </w:trPr>
        <w:tc>
          <w:tcPr>
            <w:tcW w:w="3080"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6651" w:type="dxa"/>
            <w:tcMar>
              <w:top w:w="0" w:type="dxa"/>
              <w:left w:w="108" w:type="dxa"/>
              <w:bottom w:w="0" w:type="dxa"/>
              <w:right w:w="108" w:type="dxa"/>
            </w:tcMar>
          </w:tcPr>
          <w:p w:rsidR="00D517FD" w:rsidRPr="005C5239" w:rsidRDefault="00D517FD" w:rsidP="00E97F76">
            <w:pPr>
              <w:jc w:val="right"/>
              <w:rPr>
                <w:rFonts w:ascii="Times New Roman" w:hAnsi="Times New Roman" w:cs="Times New Roman"/>
                <w:sz w:val="28"/>
                <w:szCs w:val="28"/>
              </w:rPr>
            </w:pPr>
            <w:r w:rsidRPr="005C5239">
              <w:rPr>
                <w:rFonts w:ascii="Times New Roman" w:hAnsi="Times New Roman" w:cs="Times New Roman"/>
                <w:b/>
                <w:bCs/>
                <w:sz w:val="28"/>
                <w:szCs w:val="28"/>
              </w:rPr>
              <w:t>ЗАТВЕРДЖЕНО</w:t>
            </w:r>
          </w:p>
        </w:tc>
      </w:tr>
      <w:tr w:rsidR="00D517FD" w:rsidRPr="005C5239" w:rsidTr="00E97F76">
        <w:trPr>
          <w:trHeight w:val="990"/>
        </w:trPr>
        <w:tc>
          <w:tcPr>
            <w:tcW w:w="3080" w:type="dxa"/>
            <w:tcMar>
              <w:top w:w="0" w:type="dxa"/>
              <w:left w:w="108" w:type="dxa"/>
              <w:bottom w:w="0" w:type="dxa"/>
              <w:right w:w="108" w:type="dxa"/>
            </w:tcMar>
          </w:tcPr>
          <w:p w:rsidR="00D517FD" w:rsidRPr="005C5239" w:rsidRDefault="00D517FD" w:rsidP="002D6F85">
            <w:pPr>
              <w:jc w:val="center"/>
              <w:rPr>
                <w:rFonts w:ascii="Times New Roman" w:hAnsi="Times New Roman" w:cs="Times New Roman"/>
                <w:sz w:val="28"/>
                <w:szCs w:val="28"/>
              </w:rPr>
            </w:pPr>
            <w:r w:rsidRPr="005C5239">
              <w:rPr>
                <w:rFonts w:ascii="Times New Roman" w:hAnsi="Times New Roman" w:cs="Times New Roman"/>
                <w:b/>
                <w:bCs/>
                <w:sz w:val="28"/>
                <w:szCs w:val="28"/>
              </w:rPr>
              <w:t> </w:t>
            </w:r>
          </w:p>
        </w:tc>
        <w:tc>
          <w:tcPr>
            <w:tcW w:w="6651" w:type="dxa"/>
            <w:tcMar>
              <w:top w:w="0" w:type="dxa"/>
              <w:left w:w="108" w:type="dxa"/>
              <w:bottom w:w="0" w:type="dxa"/>
              <w:right w:w="108" w:type="dxa"/>
            </w:tcMar>
          </w:tcPr>
          <w:p w:rsidR="007E5014" w:rsidRPr="007E5014" w:rsidRDefault="007E5014" w:rsidP="005E6D9E">
            <w:pPr>
              <w:ind w:left="1745"/>
              <w:jc w:val="both"/>
              <w:rPr>
                <w:rStyle w:val="ae"/>
                <w:rFonts w:ascii="Times New Roman" w:hAnsi="Times New Roman" w:cs="Times New Roman"/>
                <w:sz w:val="28"/>
                <w:szCs w:val="28"/>
                <w:shd w:val="clear" w:color="auto" w:fill="FFFFFF"/>
              </w:rPr>
            </w:pPr>
            <w:r w:rsidRPr="007E5014">
              <w:rPr>
                <w:rStyle w:val="ae"/>
                <w:rFonts w:ascii="Times New Roman" w:hAnsi="Times New Roman" w:cs="Times New Roman"/>
                <w:sz w:val="28"/>
                <w:szCs w:val="28"/>
                <w:shd w:val="clear" w:color="auto" w:fill="FFFFFF"/>
              </w:rPr>
              <w:t>Протоколом засідання</w:t>
            </w:r>
            <w:r w:rsidR="00B37ACF">
              <w:rPr>
                <w:rStyle w:val="ae"/>
                <w:rFonts w:ascii="Times New Roman" w:hAnsi="Times New Roman" w:cs="Times New Roman"/>
                <w:sz w:val="28"/>
                <w:szCs w:val="28"/>
                <w:shd w:val="clear" w:color="auto" w:fill="FFFFFF"/>
              </w:rPr>
              <w:t xml:space="preserve"> конкурсної</w:t>
            </w:r>
            <w:r w:rsidRPr="007E5014">
              <w:rPr>
                <w:rStyle w:val="ae"/>
                <w:rFonts w:ascii="Times New Roman" w:hAnsi="Times New Roman" w:cs="Times New Roman"/>
                <w:sz w:val="28"/>
                <w:szCs w:val="28"/>
                <w:shd w:val="clear" w:color="auto" w:fill="FFFFFF"/>
              </w:rPr>
              <w:t xml:space="preserve"> комісії</w:t>
            </w:r>
            <w:r w:rsidR="00B37ACF">
              <w:rPr>
                <w:rStyle w:val="ae"/>
                <w:rFonts w:ascii="Times New Roman" w:hAnsi="Times New Roman" w:cs="Times New Roman"/>
                <w:sz w:val="28"/>
                <w:szCs w:val="28"/>
                <w:shd w:val="clear" w:color="auto" w:fill="FFFFFF"/>
              </w:rPr>
              <w:t xml:space="preserve"> з</w:t>
            </w:r>
            <w:r>
              <w:rPr>
                <w:rStyle w:val="ae"/>
                <w:rFonts w:ascii="Times New Roman" w:hAnsi="Times New Roman" w:cs="Times New Roman"/>
                <w:sz w:val="28"/>
                <w:szCs w:val="28"/>
                <w:shd w:val="clear" w:color="auto" w:fill="FFFFFF"/>
              </w:rPr>
              <w:t xml:space="preserve"> придбання житла на умовах пайової участі</w:t>
            </w:r>
            <w:r w:rsidR="00B37ACF">
              <w:rPr>
                <w:rStyle w:val="ae"/>
                <w:rFonts w:ascii="Times New Roman" w:hAnsi="Times New Roman" w:cs="Times New Roman"/>
                <w:sz w:val="28"/>
                <w:szCs w:val="28"/>
                <w:shd w:val="clear" w:color="auto" w:fill="FFFFFF"/>
              </w:rPr>
              <w:t xml:space="preserve"> </w:t>
            </w:r>
            <w:r>
              <w:rPr>
                <w:rStyle w:val="ae"/>
                <w:rFonts w:ascii="Times New Roman" w:hAnsi="Times New Roman" w:cs="Times New Roman"/>
                <w:sz w:val="28"/>
                <w:szCs w:val="28"/>
                <w:shd w:val="clear" w:color="auto" w:fill="FFFFFF"/>
              </w:rPr>
              <w:t>та на вторинному ринку</w:t>
            </w:r>
            <w:r w:rsidR="005E6D9E">
              <w:rPr>
                <w:rStyle w:val="ae"/>
                <w:rFonts w:ascii="Times New Roman" w:hAnsi="Times New Roman" w:cs="Times New Roman"/>
                <w:sz w:val="28"/>
                <w:szCs w:val="28"/>
                <w:shd w:val="clear" w:color="auto" w:fill="FFFFFF"/>
              </w:rPr>
              <w:t xml:space="preserve"> </w:t>
            </w:r>
            <w:r w:rsidR="008C0B67">
              <w:rPr>
                <w:rStyle w:val="ae"/>
                <w:rFonts w:ascii="Times New Roman" w:hAnsi="Times New Roman" w:cs="Times New Roman"/>
                <w:sz w:val="28"/>
                <w:szCs w:val="28"/>
                <w:shd w:val="clear" w:color="auto" w:fill="FFFFFF"/>
              </w:rPr>
              <w:t>ДУ «Житомирський НЦПП»</w:t>
            </w:r>
          </w:p>
          <w:p w:rsidR="00E97F76" w:rsidRPr="00106195" w:rsidRDefault="007E5014" w:rsidP="005E6D9E">
            <w:pPr>
              <w:ind w:left="1745"/>
              <w:jc w:val="both"/>
              <w:rPr>
                <w:rFonts w:ascii="Times New Roman" w:hAnsi="Times New Roman" w:cs="Times New Roman"/>
                <w:sz w:val="28"/>
                <w:szCs w:val="28"/>
                <w:lang w:val="ru-RU"/>
              </w:rPr>
            </w:pPr>
            <w:r w:rsidRPr="007E5014">
              <w:rPr>
                <w:rStyle w:val="ae"/>
                <w:rFonts w:ascii="Times New Roman" w:hAnsi="Times New Roman" w:cs="Times New Roman"/>
                <w:sz w:val="28"/>
                <w:szCs w:val="28"/>
                <w:shd w:val="clear" w:color="auto" w:fill="FFFFFF"/>
              </w:rPr>
              <w:t xml:space="preserve">від </w:t>
            </w:r>
            <w:r w:rsidR="005E6D9E" w:rsidRPr="005E6D9E">
              <w:rPr>
                <w:rStyle w:val="ae"/>
                <w:rFonts w:ascii="Times New Roman" w:hAnsi="Times New Roman" w:cs="Times New Roman"/>
                <w:sz w:val="28"/>
                <w:szCs w:val="28"/>
                <w:shd w:val="clear" w:color="auto" w:fill="FFFFFF"/>
              </w:rPr>
              <w:t>13.10</w:t>
            </w:r>
            <w:r w:rsidR="00B37ACF" w:rsidRPr="005E6D9E">
              <w:rPr>
                <w:rStyle w:val="ae"/>
                <w:rFonts w:ascii="Times New Roman" w:hAnsi="Times New Roman" w:cs="Times New Roman"/>
                <w:sz w:val="28"/>
                <w:szCs w:val="28"/>
                <w:shd w:val="clear" w:color="auto" w:fill="FFFFFF"/>
              </w:rPr>
              <w:t>.</w:t>
            </w:r>
            <w:r w:rsidR="00B37ACF">
              <w:rPr>
                <w:rStyle w:val="ae"/>
                <w:rFonts w:ascii="Times New Roman" w:hAnsi="Times New Roman" w:cs="Times New Roman"/>
                <w:sz w:val="28"/>
                <w:szCs w:val="28"/>
                <w:shd w:val="clear" w:color="auto" w:fill="FFFFFF"/>
              </w:rPr>
              <w:t>2021</w:t>
            </w:r>
            <w:r w:rsidRPr="007E5014">
              <w:rPr>
                <w:rStyle w:val="ae"/>
                <w:rFonts w:ascii="Times New Roman" w:hAnsi="Times New Roman" w:cs="Times New Roman"/>
                <w:sz w:val="28"/>
                <w:szCs w:val="28"/>
                <w:shd w:val="clear" w:color="auto" w:fill="FFFFFF"/>
              </w:rPr>
              <w:t xml:space="preserve"> року №</w:t>
            </w:r>
            <w:r w:rsidR="008C0B67">
              <w:rPr>
                <w:rStyle w:val="ae"/>
                <w:rFonts w:ascii="Times New Roman" w:hAnsi="Times New Roman" w:cs="Times New Roman"/>
                <w:sz w:val="28"/>
                <w:szCs w:val="28"/>
                <w:shd w:val="clear" w:color="auto" w:fill="FFFFFF"/>
              </w:rPr>
              <w:t>2</w:t>
            </w:r>
            <w:r w:rsidRPr="007E5014">
              <w:rPr>
                <w:rStyle w:val="ae"/>
                <w:rFonts w:ascii="Times New Roman" w:hAnsi="Times New Roman" w:cs="Times New Roman"/>
                <w:sz w:val="28"/>
                <w:szCs w:val="28"/>
                <w:shd w:val="clear" w:color="auto" w:fill="FFFFFF"/>
              </w:rPr>
              <w:t xml:space="preserve">          </w:t>
            </w:r>
          </w:p>
        </w:tc>
      </w:tr>
      <w:tr w:rsidR="00D517FD" w:rsidRPr="005C5239" w:rsidTr="00E97F76">
        <w:trPr>
          <w:trHeight w:val="554"/>
        </w:trPr>
        <w:tc>
          <w:tcPr>
            <w:tcW w:w="3080" w:type="dxa"/>
            <w:tcMar>
              <w:top w:w="0" w:type="dxa"/>
              <w:left w:w="108" w:type="dxa"/>
              <w:bottom w:w="0" w:type="dxa"/>
              <w:right w:w="108" w:type="dxa"/>
            </w:tcMar>
          </w:tcPr>
          <w:p w:rsidR="00D517FD" w:rsidRPr="00E97F76" w:rsidRDefault="00D517FD" w:rsidP="00B60556">
            <w:pPr>
              <w:ind w:right="459"/>
              <w:jc w:val="center"/>
              <w:rPr>
                <w:rFonts w:ascii="Times New Roman" w:hAnsi="Times New Roman" w:cs="Times New Roman"/>
                <w:b/>
                <w:sz w:val="28"/>
                <w:szCs w:val="28"/>
              </w:rPr>
            </w:pPr>
          </w:p>
        </w:tc>
        <w:tc>
          <w:tcPr>
            <w:tcW w:w="6651" w:type="dxa"/>
            <w:tcMar>
              <w:top w:w="0" w:type="dxa"/>
              <w:left w:w="108" w:type="dxa"/>
              <w:bottom w:w="0" w:type="dxa"/>
              <w:right w:w="108" w:type="dxa"/>
            </w:tcMar>
          </w:tcPr>
          <w:p w:rsidR="00B60556" w:rsidRPr="00E97F76" w:rsidRDefault="00B60556" w:rsidP="00E97F76">
            <w:pPr>
              <w:ind w:left="-1069" w:right="-683"/>
              <w:jc w:val="both"/>
              <w:rPr>
                <w:rFonts w:ascii="Times New Roman" w:hAnsi="Times New Roman" w:cs="Times New Roman"/>
                <w:b/>
                <w:sz w:val="28"/>
                <w:szCs w:val="28"/>
              </w:rPr>
            </w:pPr>
          </w:p>
        </w:tc>
      </w:tr>
      <w:tr w:rsidR="00D517FD" w:rsidRPr="005C5239" w:rsidTr="00E97F76">
        <w:trPr>
          <w:trHeight w:val="283"/>
        </w:trPr>
        <w:tc>
          <w:tcPr>
            <w:tcW w:w="3080" w:type="dxa"/>
            <w:tcMar>
              <w:top w:w="0" w:type="dxa"/>
              <w:left w:w="108" w:type="dxa"/>
              <w:bottom w:w="0" w:type="dxa"/>
              <w:right w:w="108" w:type="dxa"/>
            </w:tcMar>
          </w:tcPr>
          <w:p w:rsidR="00D517FD" w:rsidRPr="00E97F76" w:rsidRDefault="00D517FD" w:rsidP="002D6F85">
            <w:pPr>
              <w:jc w:val="center"/>
              <w:rPr>
                <w:rFonts w:ascii="Times New Roman" w:hAnsi="Times New Roman" w:cs="Times New Roman"/>
                <w:b/>
                <w:sz w:val="28"/>
                <w:szCs w:val="28"/>
              </w:rPr>
            </w:pPr>
            <w:r w:rsidRPr="00E97F76">
              <w:rPr>
                <w:rFonts w:ascii="Times New Roman" w:hAnsi="Times New Roman" w:cs="Times New Roman"/>
                <w:b/>
                <w:bCs/>
                <w:sz w:val="28"/>
                <w:szCs w:val="28"/>
              </w:rPr>
              <w:t> </w:t>
            </w:r>
          </w:p>
        </w:tc>
        <w:tc>
          <w:tcPr>
            <w:tcW w:w="6651" w:type="dxa"/>
            <w:tcMar>
              <w:top w:w="0" w:type="dxa"/>
              <w:left w:w="108" w:type="dxa"/>
              <w:bottom w:w="0" w:type="dxa"/>
              <w:right w:w="108" w:type="dxa"/>
            </w:tcMar>
          </w:tcPr>
          <w:p w:rsidR="00D517FD" w:rsidRPr="00E97F76" w:rsidRDefault="00D517FD" w:rsidP="002D6F85">
            <w:pPr>
              <w:jc w:val="right"/>
              <w:rPr>
                <w:rFonts w:ascii="Times New Roman" w:hAnsi="Times New Roman" w:cs="Times New Roman"/>
                <w:b/>
                <w:sz w:val="28"/>
                <w:szCs w:val="28"/>
              </w:rPr>
            </w:pPr>
          </w:p>
        </w:tc>
      </w:tr>
    </w:tbl>
    <w:p w:rsidR="007E3E40" w:rsidRDefault="007E3E40" w:rsidP="008E50FE">
      <w:pPr>
        <w:pStyle w:val="af2"/>
        <w:rPr>
          <w:sz w:val="32"/>
          <w:szCs w:val="32"/>
          <w:lang w:val="uk-UA"/>
        </w:rPr>
      </w:pPr>
    </w:p>
    <w:p w:rsidR="00D517FD" w:rsidRPr="00B14D67" w:rsidRDefault="000257E3" w:rsidP="008C0B67">
      <w:pPr>
        <w:pStyle w:val="af2"/>
        <w:rPr>
          <w:sz w:val="32"/>
          <w:szCs w:val="32"/>
          <w:lang w:val="uk-UA"/>
        </w:rPr>
      </w:pPr>
      <w:r w:rsidRPr="00112913">
        <w:rPr>
          <w:sz w:val="32"/>
          <w:szCs w:val="32"/>
          <w:lang w:val="uk-UA"/>
        </w:rPr>
        <w:t>У</w:t>
      </w:r>
      <w:r w:rsidRPr="00112913">
        <w:rPr>
          <w:sz w:val="32"/>
          <w:szCs w:val="32"/>
        </w:rPr>
        <w:t xml:space="preserve">мови проведення відбору пропозицій </w:t>
      </w:r>
      <w:r w:rsidR="001575DF" w:rsidRPr="00112913">
        <w:rPr>
          <w:sz w:val="32"/>
          <w:szCs w:val="32"/>
          <w:lang w:val="uk-UA"/>
        </w:rPr>
        <w:t>з</w:t>
      </w:r>
      <w:r w:rsidRPr="00112913">
        <w:rPr>
          <w:sz w:val="32"/>
          <w:szCs w:val="32"/>
        </w:rPr>
        <w:t xml:space="preserve"> придбання житла для працівників </w:t>
      </w:r>
      <w:r w:rsidR="008C0B67">
        <w:rPr>
          <w:sz w:val="32"/>
          <w:szCs w:val="32"/>
          <w:lang w:val="uk-UA"/>
        </w:rPr>
        <w:t>Державної установи «Житомирський навчальний центр підготовки поліцейських»</w:t>
      </w:r>
    </w:p>
    <w:p w:rsidR="00D517FD" w:rsidRPr="005C5239" w:rsidRDefault="00D517FD" w:rsidP="008E50FE">
      <w:pPr>
        <w:pStyle w:val="af2"/>
      </w:pPr>
      <w:r w:rsidRPr="005C5239">
        <w:t> </w:t>
      </w: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657482" w:rsidRDefault="00657482" w:rsidP="008E50FE">
      <w:pPr>
        <w:pStyle w:val="af2"/>
        <w:rPr>
          <w:lang w:val="uk-UA"/>
        </w:rPr>
      </w:pPr>
    </w:p>
    <w:p w:rsidR="00D517FD" w:rsidRPr="009C7500" w:rsidRDefault="004B67AD" w:rsidP="008E50FE">
      <w:pPr>
        <w:pStyle w:val="af2"/>
        <w:rPr>
          <w:lang w:val="en-US"/>
        </w:rPr>
      </w:pPr>
      <w:r>
        <w:rPr>
          <w:lang w:val="uk-UA"/>
        </w:rPr>
        <w:t xml:space="preserve">м. </w:t>
      </w:r>
      <w:r w:rsidR="008C0B67">
        <w:rPr>
          <w:lang w:val="uk-UA"/>
        </w:rPr>
        <w:t>Житомир</w:t>
      </w:r>
      <w:r w:rsidR="005A79CE" w:rsidRPr="005C5239">
        <w:t xml:space="preserve"> – 20</w:t>
      </w:r>
      <w:r w:rsidR="003F7D97">
        <w:rPr>
          <w:lang w:val="uk-UA"/>
        </w:rPr>
        <w:t>2</w:t>
      </w:r>
      <w:r w:rsidR="00B37ACF">
        <w:rPr>
          <w:lang w:val="uk-UA"/>
        </w:rPr>
        <w:t>1</w:t>
      </w:r>
    </w:p>
    <w:p w:rsidR="00657482" w:rsidRDefault="00657482" w:rsidP="000257E3">
      <w:pPr>
        <w:pStyle w:val="af2"/>
        <w:rPr>
          <w:rFonts w:ascii="Verdana" w:hAnsi="Verdana"/>
          <w:sz w:val="21"/>
          <w:szCs w:val="21"/>
        </w:rPr>
      </w:pPr>
    </w:p>
    <w:p w:rsidR="00657482" w:rsidRDefault="00657482" w:rsidP="000257E3">
      <w:pPr>
        <w:pStyle w:val="af2"/>
        <w:rPr>
          <w:rFonts w:ascii="Verdana" w:hAnsi="Verdana"/>
          <w:sz w:val="21"/>
          <w:szCs w:val="21"/>
        </w:rPr>
      </w:pPr>
    </w:p>
    <w:p w:rsidR="000257E3" w:rsidRDefault="00D517FD" w:rsidP="000257E3">
      <w:pPr>
        <w:pStyle w:val="af2"/>
      </w:pPr>
      <w:r w:rsidRPr="005C5239">
        <w:rPr>
          <w:rFonts w:ascii="Verdana" w:hAnsi="Verdana"/>
          <w:sz w:val="21"/>
          <w:szCs w:val="21"/>
        </w:rPr>
        <w:t> </w:t>
      </w:r>
      <w:r w:rsidR="00B67BA0" w:rsidRPr="000257E3">
        <w:t>Зміст</w:t>
      </w:r>
      <w:r w:rsidR="00B67BA0">
        <w:rPr>
          <w:b w:val="0"/>
        </w:rPr>
        <w:t xml:space="preserve"> </w:t>
      </w:r>
      <w:r w:rsidR="000257E3" w:rsidRPr="000257E3">
        <w:rPr>
          <w:lang w:val="uk-UA"/>
        </w:rPr>
        <w:t>у</w:t>
      </w:r>
      <w:r w:rsidR="000257E3">
        <w:t>мов проведення відбору пропозицій для придбання житла для поліцейських та працівників поліції</w:t>
      </w:r>
    </w:p>
    <w:p w:rsidR="00132EE2" w:rsidRPr="000257E3" w:rsidRDefault="00132EE2" w:rsidP="00824059">
      <w:pPr>
        <w:shd w:val="clear" w:color="auto" w:fill="F8F8F6"/>
        <w:jc w:val="center"/>
        <w:rPr>
          <w:rFonts w:ascii="Times New Roman" w:hAnsi="Times New Roman" w:cs="Times New Roman"/>
          <w:b/>
          <w:sz w:val="28"/>
          <w:szCs w:val="28"/>
          <w:lang w:val="x-none"/>
        </w:rPr>
      </w:pPr>
    </w:p>
    <w:tbl>
      <w:tblPr>
        <w:tblW w:w="9708" w:type="dxa"/>
        <w:tblLook w:val="01E0" w:firstRow="1" w:lastRow="1" w:firstColumn="1" w:lastColumn="1" w:noHBand="0" w:noVBand="0"/>
      </w:tblPr>
      <w:tblGrid>
        <w:gridCol w:w="692"/>
        <w:gridCol w:w="1561"/>
        <w:gridCol w:w="5874"/>
        <w:gridCol w:w="1392"/>
        <w:gridCol w:w="189"/>
      </w:tblGrid>
      <w:tr w:rsidR="00032A0D" w:rsidRPr="00E81238">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 з/п</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032A0D" w:rsidP="00E81238">
            <w:pPr>
              <w:jc w:val="center"/>
              <w:rPr>
                <w:rFonts w:ascii="Times New Roman" w:hAnsi="Times New Roman" w:cs="Times New Roman"/>
                <w:b/>
                <w:sz w:val="28"/>
                <w:szCs w:val="28"/>
              </w:rPr>
            </w:pPr>
            <w:r w:rsidRPr="00E81238">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E81238" w:rsidRDefault="00BA5CA4" w:rsidP="00E81238">
            <w:pPr>
              <w:ind w:left="132" w:hanging="132"/>
              <w:jc w:val="center"/>
              <w:rPr>
                <w:rFonts w:ascii="Times New Roman" w:hAnsi="Times New Roman" w:cs="Times New Roman"/>
                <w:b/>
                <w:sz w:val="28"/>
                <w:szCs w:val="28"/>
              </w:rPr>
            </w:pPr>
            <w:r w:rsidRPr="00E81238">
              <w:rPr>
                <w:rFonts w:ascii="Times New Roman" w:hAnsi="Times New Roman" w:cs="Times New Roman"/>
                <w:b/>
                <w:sz w:val="28"/>
                <w:szCs w:val="28"/>
              </w:rPr>
              <w:t>С</w:t>
            </w:r>
            <w:r w:rsidR="00032A0D" w:rsidRPr="00E81238">
              <w:rPr>
                <w:rFonts w:ascii="Times New Roman" w:hAnsi="Times New Roman" w:cs="Times New Roman"/>
                <w:b/>
                <w:sz w:val="28"/>
                <w:szCs w:val="28"/>
              </w:rPr>
              <w:t>торінка</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20231C" w:rsidP="00E81238">
            <w:pPr>
              <w:jc w:val="center"/>
              <w:rPr>
                <w:rFonts w:ascii="Times New Roman" w:hAnsi="Times New Roman" w:cs="Times New Roman"/>
              </w:rPr>
            </w:pPr>
            <w:r>
              <w:rPr>
                <w:rFonts w:ascii="Times New Roman" w:hAnsi="Times New Roman" w:cs="Times New Roman"/>
              </w:rPr>
              <w:t>2</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Style w:val="a4"/>
                <w:rFonts w:ascii="Times New Roman" w:hAnsi="Times New Roman" w:cs="Times New Roman"/>
                <w:sz w:val="24"/>
                <w:szCs w:val="24"/>
              </w:rPr>
              <w:t>Інформація про предмет</w:t>
            </w:r>
            <w:r w:rsidR="00C9077C">
              <w:rPr>
                <w:rStyle w:val="a4"/>
                <w:rFonts w:ascii="Times New Roman" w:hAnsi="Times New Roman" w:cs="Times New Roman"/>
                <w:sz w:val="24"/>
                <w:szCs w:val="24"/>
              </w:rPr>
              <w:t xml:space="preserve"> закупівлі</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Процедура проведення </w:t>
            </w:r>
            <w:r w:rsidR="00C9077C">
              <w:rPr>
                <w:rFonts w:ascii="Times New Roman" w:hAnsi="Times New Roman" w:cs="Times New Roman"/>
              </w:rPr>
              <w:t>відбору пропозицій</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Не</w:t>
            </w:r>
            <w:r w:rsidR="00C9077C">
              <w:rPr>
                <w:rFonts w:ascii="Times New Roman" w:hAnsi="Times New Roman" w:cs="Times New Roman"/>
              </w:rPr>
              <w:t>дискримінація учасників</w:t>
            </w:r>
            <w:r w:rsidRPr="009F3FC9">
              <w:rPr>
                <w:rFonts w:ascii="Times New Roman" w:hAnsi="Times New Roman" w:cs="Times New Roman"/>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валюту</w:t>
            </w:r>
            <w:r w:rsidR="00C9077C">
              <w:rPr>
                <w:rFonts w:ascii="Times New Roman" w:hAnsi="Times New Roman" w:cs="Times New Roman"/>
              </w:rPr>
              <w:t>,</w:t>
            </w:r>
            <w:r w:rsidRPr="009F3FC9">
              <w:rPr>
                <w:rFonts w:ascii="Times New Roman" w:hAnsi="Times New Roman" w:cs="Times New Roman"/>
              </w:rPr>
              <w:t xml:space="preserve"> в який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Fonts w:ascii="Times New Roman" w:hAnsi="Times New Roman" w:cs="Times New Roman"/>
              </w:rPr>
              <w:t>Процедура проведення зборів з питань надання</w:t>
            </w:r>
            <w:r w:rsidR="00C9077C">
              <w:rPr>
                <w:rFonts w:ascii="Times New Roman" w:hAnsi="Times New Roman" w:cs="Times New Roman"/>
              </w:rPr>
              <w:t xml:space="preserve"> роз’яснень стосовно </w:t>
            </w:r>
            <w:r w:rsidRPr="009F3FC9">
              <w:rPr>
                <w:rFonts w:ascii="Times New Roman" w:hAnsi="Times New Roman" w:cs="Times New Roman"/>
              </w:rPr>
              <w:t>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3</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C9077C" w:rsidP="00E81238">
            <w:pPr>
              <w:jc w:val="both"/>
              <w:rPr>
                <w:rFonts w:ascii="Times New Roman" w:hAnsi="Times New Roman" w:cs="Times New Roman"/>
              </w:rPr>
            </w:pPr>
            <w:r>
              <w:rPr>
                <w:rFonts w:ascii="Times New Roman" w:hAnsi="Times New Roman" w:cs="Times New Roman"/>
              </w:rPr>
              <w:t xml:space="preserve">Зміст </w:t>
            </w:r>
            <w:r w:rsidR="00032A0D" w:rsidRPr="009F3FC9">
              <w:rPr>
                <w:rFonts w:ascii="Times New Roman" w:hAnsi="Times New Roman" w:cs="Times New Roman"/>
              </w:rPr>
              <w:t xml:space="preserve">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4</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C9077C">
            <w:pPr>
              <w:jc w:val="both"/>
              <w:rPr>
                <w:rFonts w:ascii="Times New Roman" w:hAnsi="Times New Roman" w:cs="Times New Roman"/>
              </w:rPr>
            </w:pPr>
            <w:r w:rsidRPr="009F3FC9">
              <w:rPr>
                <w:rFonts w:ascii="Times New Roman" w:hAnsi="Times New Roman" w:cs="Times New Roman"/>
              </w:rPr>
              <w:t xml:space="preserve">Термін протягом якого </w:t>
            </w:r>
            <w:r w:rsidR="00C9077C">
              <w:rPr>
                <w:rFonts w:ascii="Times New Roman" w:hAnsi="Times New Roman" w:cs="Times New Roman"/>
              </w:rPr>
              <w:t xml:space="preserve">відбір </w:t>
            </w:r>
            <w:r w:rsidRPr="009F3FC9">
              <w:rPr>
                <w:rFonts w:ascii="Times New Roman" w:hAnsi="Times New Roman" w:cs="Times New Roman"/>
              </w:rPr>
              <w:t>пропозиці</w:t>
            </w:r>
            <w:r w:rsidR="00C9077C">
              <w:rPr>
                <w:rFonts w:ascii="Times New Roman" w:hAnsi="Times New Roman" w:cs="Times New Roman"/>
              </w:rPr>
              <w:t>й</w:t>
            </w:r>
            <w:r w:rsidRPr="009F3FC9">
              <w:rPr>
                <w:rFonts w:ascii="Times New Roman" w:hAnsi="Times New Roman" w:cs="Times New Roman"/>
              </w:rPr>
              <w:t xml:space="preserve"> є дійсним.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9</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9373F8" w:rsidP="006636ED">
            <w:pPr>
              <w:jc w:val="both"/>
              <w:rPr>
                <w:rFonts w:ascii="Times New Roman" w:hAnsi="Times New Roman" w:cs="Times New Roman"/>
              </w:rPr>
            </w:pPr>
            <w:r w:rsidRPr="009F3FC9">
              <w:rPr>
                <w:rFonts w:ascii="Times New Roman" w:hAnsi="Times New Roman" w:cs="Times New Roman"/>
              </w:rPr>
              <w:t>Відмов</w:t>
            </w:r>
            <w:r w:rsidR="00C9077C">
              <w:rPr>
                <w:rFonts w:ascii="Times New Roman" w:hAnsi="Times New Roman" w:cs="Times New Roman"/>
              </w:rPr>
              <w:t>а учаснику від участі</w:t>
            </w:r>
            <w:r w:rsidRPr="009F3FC9">
              <w:rPr>
                <w:rFonts w:ascii="Times New Roman" w:hAnsi="Times New Roman" w:cs="Times New Roman"/>
              </w:rPr>
              <w:t>, в</w:t>
            </w:r>
            <w:r w:rsidRPr="009F3FC9">
              <w:rPr>
                <w:rStyle w:val="a4"/>
                <w:rFonts w:ascii="Times New Roman" w:hAnsi="Times New Roman" w:cs="Times New Roman"/>
                <w:sz w:val="24"/>
                <w:szCs w:val="24"/>
              </w:rPr>
              <w:t>ідхилення пропозицій та відміна замовником або визнання його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9</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032A0D" w:rsidP="00E81238">
            <w:pPr>
              <w:jc w:val="both"/>
              <w:rPr>
                <w:rFonts w:ascii="Times New Roman" w:hAnsi="Times New Roman" w:cs="Times New Roman"/>
              </w:rPr>
            </w:pPr>
            <w:r w:rsidRPr="009F3FC9">
              <w:rPr>
                <w:rStyle w:val="a4"/>
                <w:rFonts w:ascii="Times New Roman" w:hAnsi="Times New Roman" w:cs="Times New Roman"/>
                <w:sz w:val="24"/>
                <w:szCs w:val="24"/>
              </w:rPr>
              <w:t xml:space="preserve">Інформація про необхідні технічні, якісні та кількісні </w:t>
            </w:r>
            <w:r w:rsidR="006636ED">
              <w:rPr>
                <w:rStyle w:val="a4"/>
                <w:rFonts w:ascii="Times New Roman" w:hAnsi="Times New Roman" w:cs="Times New Roman"/>
                <w:sz w:val="24"/>
                <w:szCs w:val="24"/>
              </w:rPr>
              <w:t>характеристики предмета закупівель</w:t>
            </w:r>
            <w:r w:rsidRPr="009F3FC9">
              <w:rPr>
                <w:rStyle w:val="a4"/>
                <w:rFonts w:ascii="Times New Roman" w:hAnsi="Times New Roman" w:cs="Times New Roman"/>
                <w:sz w:val="24"/>
                <w:szCs w:val="24"/>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10</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11</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15</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11</w:t>
            </w:r>
          </w:p>
        </w:tc>
      </w:tr>
      <w:tr w:rsidR="00032A0D"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373F8" w:rsidP="00E81238">
            <w:pPr>
              <w:jc w:val="center"/>
              <w:rPr>
                <w:rFonts w:ascii="Times New Roman" w:hAnsi="Times New Roman" w:cs="Times New Roman"/>
              </w:rPr>
            </w:pPr>
            <w:r w:rsidRPr="009F3FC9">
              <w:rPr>
                <w:rFonts w:ascii="Times New Roman" w:hAnsi="Times New Roman" w:cs="Times New Roman"/>
              </w:rPr>
              <w:t>16</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032A0D"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032A0D" w:rsidRPr="009F3FC9" w:rsidRDefault="009B47C8" w:rsidP="00E81238">
            <w:pPr>
              <w:jc w:val="center"/>
              <w:rPr>
                <w:rFonts w:ascii="Times New Roman" w:hAnsi="Times New Roman" w:cs="Times New Roman"/>
              </w:rPr>
            </w:pPr>
            <w:r>
              <w:rPr>
                <w:rFonts w:ascii="Times New Roman" w:hAnsi="Times New Roman" w:cs="Times New Roman"/>
              </w:rPr>
              <w:t>11</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17</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12</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18</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19</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F8275B" w:rsidP="00E81238">
            <w:pPr>
              <w:jc w:val="center"/>
              <w:rPr>
                <w:rFonts w:ascii="Times New Roman" w:hAnsi="Times New Roman" w:cs="Times New Roman"/>
              </w:rPr>
            </w:pPr>
            <w:r w:rsidRPr="009F3FC9">
              <w:rPr>
                <w:rFonts w:ascii="Times New Roman" w:hAnsi="Times New Roman" w:cs="Times New Roman"/>
              </w:rPr>
              <w:t>20</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E81238">
            <w:pPr>
              <w:jc w:val="both"/>
              <w:rPr>
                <w:rFonts w:ascii="Times New Roman" w:hAnsi="Times New Roman" w:cs="Times New Roman"/>
              </w:rPr>
            </w:pPr>
            <w:r w:rsidRPr="009F3FC9">
              <w:rPr>
                <w:rStyle w:val="a4"/>
                <w:rFonts w:ascii="Times New Roman" w:hAnsi="Times New Roman" w:cs="Times New Roman"/>
                <w:sz w:val="24"/>
                <w:szCs w:val="24"/>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13</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370A0B" w:rsidP="004B0D86">
            <w:pPr>
              <w:jc w:val="center"/>
              <w:rPr>
                <w:rFonts w:ascii="Times New Roman" w:hAnsi="Times New Roman" w:cs="Times New Roman"/>
              </w:rPr>
            </w:pPr>
            <w:r>
              <w:rPr>
                <w:rFonts w:ascii="Times New Roman" w:hAnsi="Times New Roman" w:cs="Times New Roman"/>
              </w:rPr>
              <w:t>2</w:t>
            </w:r>
            <w:r w:rsidR="004B0D86">
              <w:rPr>
                <w:rFonts w:ascii="Times New Roman" w:hAnsi="Times New Roman" w:cs="Times New Roman"/>
              </w:rPr>
              <w:t>1</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jc w:val="both"/>
              <w:rPr>
                <w:rFonts w:ascii="Times New Roman" w:hAnsi="Times New Roman" w:cs="Times New Roman"/>
              </w:rPr>
            </w:pPr>
            <w:r w:rsidRPr="009F3FC9">
              <w:rPr>
                <w:rStyle w:val="a4"/>
                <w:rFonts w:ascii="Times New Roman" w:hAnsi="Times New Roman" w:cs="Times New Roman"/>
                <w:sz w:val="24"/>
                <w:szCs w:val="24"/>
              </w:rPr>
              <w:t>Дії замовника при відмові переможця підписати договір про закупівлю.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14</w:t>
            </w:r>
          </w:p>
        </w:tc>
      </w:tr>
      <w:tr w:rsidR="00F8275B"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E74E29" w:rsidP="00E81238">
            <w:pPr>
              <w:pStyle w:val="31"/>
              <w:shd w:val="clear" w:color="auto" w:fill="auto"/>
              <w:spacing w:before="0" w:after="0" w:line="220" w:lineRule="exact"/>
              <w:ind w:right="20"/>
              <w:rPr>
                <w:i w:val="0"/>
                <w:sz w:val="24"/>
                <w:szCs w:val="24"/>
                <w:lang w:val="uk-UA" w:eastAsia="ru-RU"/>
              </w:rPr>
            </w:pPr>
            <w:r w:rsidRPr="009F3FC9">
              <w:rPr>
                <w:i w:val="0"/>
                <w:sz w:val="24"/>
                <w:szCs w:val="24"/>
                <w:lang w:val="uk-UA" w:eastAsia="ru-RU"/>
              </w:rPr>
              <w:t>2</w:t>
            </w:r>
            <w:r w:rsidR="004B0D86">
              <w:rPr>
                <w:i w:val="0"/>
                <w:sz w:val="24"/>
                <w:szCs w:val="24"/>
                <w:lang w:val="uk-UA" w:eastAsia="ru-RU"/>
              </w:rPr>
              <w:t>2</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F8275B" w:rsidRPr="009F3FC9" w:rsidRDefault="00F8275B" w:rsidP="006636ED">
            <w:pPr>
              <w:pStyle w:val="a5"/>
              <w:shd w:val="clear" w:color="auto" w:fill="auto"/>
              <w:spacing w:before="0"/>
              <w:ind w:left="20" w:firstLine="0"/>
              <w:rPr>
                <w:rStyle w:val="a4"/>
                <w:sz w:val="24"/>
                <w:szCs w:val="24"/>
                <w:lang w:val="uk-UA" w:eastAsia="ru-RU"/>
              </w:rPr>
            </w:pPr>
            <w:r w:rsidRPr="00584D8D">
              <w:rPr>
                <w:sz w:val="24"/>
                <w:szCs w:val="24"/>
                <w:lang w:val="ru-RU" w:eastAsia="ru-RU"/>
              </w:rPr>
              <w:t>Додаток № 1</w:t>
            </w:r>
            <w:r w:rsidR="00E74E29" w:rsidRPr="00584D8D">
              <w:rPr>
                <w:sz w:val="24"/>
                <w:szCs w:val="24"/>
                <w:lang w:val="ru-RU" w:eastAsia="ru-RU"/>
              </w:rPr>
              <w:t xml:space="preserve"> </w:t>
            </w:r>
            <w:r w:rsidRPr="00584D8D">
              <w:rPr>
                <w:rStyle w:val="3"/>
                <w:i w:val="0"/>
                <w:iCs w:val="0"/>
                <w:color w:val="000000"/>
                <w:sz w:val="24"/>
                <w:szCs w:val="24"/>
                <w:lang w:val="ru-RU" w:eastAsia="uk-UA"/>
              </w:rPr>
              <w:t>Ф</w:t>
            </w:r>
            <w:r w:rsidR="00E74E29" w:rsidRPr="009F3FC9">
              <w:rPr>
                <w:rStyle w:val="3"/>
                <w:i w:val="0"/>
                <w:iCs w:val="0"/>
                <w:color w:val="000000"/>
                <w:sz w:val="24"/>
                <w:szCs w:val="24"/>
                <w:lang w:val="uk-UA" w:eastAsia="uk-UA"/>
              </w:rPr>
              <w:t>орма</w:t>
            </w:r>
            <w:r w:rsidRPr="00584D8D">
              <w:rPr>
                <w:rStyle w:val="3"/>
                <w:i w:val="0"/>
                <w:iCs w:val="0"/>
                <w:color w:val="000000"/>
                <w:sz w:val="24"/>
                <w:szCs w:val="24"/>
                <w:lang w:val="ru-RU" w:eastAsia="uk-UA"/>
              </w:rPr>
              <w:t xml:space="preserve"> “</w:t>
            </w:r>
            <w:r w:rsidRPr="009F3FC9">
              <w:rPr>
                <w:rStyle w:val="3"/>
                <w:i w:val="0"/>
                <w:iCs w:val="0"/>
                <w:color w:val="000000"/>
                <w:sz w:val="24"/>
                <w:szCs w:val="24"/>
                <w:lang w:val="uk-UA" w:eastAsia="uk-UA"/>
              </w:rPr>
              <w:t>З</w:t>
            </w:r>
            <w:r w:rsidR="00E74E29" w:rsidRPr="009F3FC9">
              <w:rPr>
                <w:rStyle w:val="3"/>
                <w:i w:val="0"/>
                <w:iCs w:val="0"/>
                <w:color w:val="000000"/>
                <w:sz w:val="24"/>
                <w:szCs w:val="24"/>
                <w:lang w:val="uk-UA" w:eastAsia="uk-UA"/>
              </w:rPr>
              <w:t>аява</w:t>
            </w:r>
            <w:r w:rsidRPr="009F3FC9">
              <w:rPr>
                <w:rStyle w:val="3"/>
                <w:i w:val="0"/>
                <w:iCs w:val="0"/>
                <w:color w:val="000000"/>
                <w:sz w:val="24"/>
                <w:szCs w:val="24"/>
                <w:lang w:val="uk-UA" w:eastAsia="uk-UA"/>
              </w:rPr>
              <w:t xml:space="preserve"> </w:t>
            </w:r>
            <w:r w:rsidR="00B67BA0" w:rsidRPr="009F3FC9">
              <w:rPr>
                <w:rStyle w:val="3"/>
                <w:i w:val="0"/>
                <w:iCs w:val="0"/>
                <w:color w:val="000000"/>
                <w:sz w:val="24"/>
                <w:szCs w:val="24"/>
                <w:lang w:val="uk-UA" w:eastAsia="uk-UA"/>
              </w:rPr>
              <w:t>про</w:t>
            </w:r>
            <w:r w:rsidRPr="009F3FC9">
              <w:rPr>
                <w:rStyle w:val="3"/>
                <w:i w:val="0"/>
                <w:iCs w:val="0"/>
                <w:color w:val="000000"/>
                <w:sz w:val="24"/>
                <w:szCs w:val="24"/>
                <w:lang w:val="uk-UA" w:eastAsia="uk-UA"/>
              </w:rPr>
              <w:t xml:space="preserve"> </w:t>
            </w:r>
            <w:r w:rsidR="006636ED">
              <w:rPr>
                <w:rStyle w:val="3"/>
                <w:i w:val="0"/>
                <w:iCs w:val="0"/>
                <w:color w:val="000000"/>
                <w:sz w:val="24"/>
                <w:szCs w:val="24"/>
                <w:lang w:val="uk-UA" w:eastAsia="uk-UA"/>
              </w:rPr>
              <w:t>участь у відборі пропозицій</w:t>
            </w:r>
            <w:r w:rsidR="00B67BA0" w:rsidRPr="009F3FC9">
              <w:rPr>
                <w:rStyle w:val="3"/>
                <w:i w:val="0"/>
                <w:iCs w:val="0"/>
                <w:color w:val="000000"/>
                <w:sz w:val="24"/>
                <w:szCs w:val="24"/>
                <w:lang w:val="uk-UA" w:eastAsia="uk-UA"/>
              </w:rPr>
              <w:t xml:space="preserve"> </w:t>
            </w:r>
            <w:r w:rsidRPr="009F3FC9">
              <w:rPr>
                <w:rStyle w:val="3"/>
                <w:i w:val="0"/>
                <w:iCs w:val="0"/>
                <w:color w:val="000000"/>
                <w:sz w:val="24"/>
                <w:szCs w:val="24"/>
                <w:lang w:val="uk-UA" w:eastAsia="uk-UA"/>
              </w:rPr>
              <w:t xml:space="preserve">- </w:t>
            </w:r>
            <w:r w:rsidR="006636ED">
              <w:rPr>
                <w:rStyle w:val="3"/>
                <w:i w:val="0"/>
                <w:iCs w:val="0"/>
                <w:color w:val="000000"/>
                <w:sz w:val="24"/>
                <w:szCs w:val="24"/>
                <w:lang w:val="ru-RU" w:eastAsia="uk-UA"/>
              </w:rPr>
              <w:t xml:space="preserve">цінова </w:t>
            </w:r>
            <w:r w:rsidR="00B67BA0" w:rsidRPr="00584D8D">
              <w:rPr>
                <w:rStyle w:val="3"/>
                <w:i w:val="0"/>
                <w:iCs w:val="0"/>
                <w:color w:val="000000"/>
                <w:sz w:val="24"/>
                <w:szCs w:val="24"/>
                <w:lang w:val="ru-RU" w:eastAsia="uk-UA"/>
              </w:rPr>
              <w:t>пропозиція</w:t>
            </w:r>
            <w:r w:rsidRPr="00584D8D">
              <w:rPr>
                <w:rStyle w:val="3"/>
                <w:i w:val="0"/>
                <w:iCs w:val="0"/>
                <w:color w:val="000000"/>
                <w:sz w:val="24"/>
                <w:szCs w:val="24"/>
                <w:lang w:val="ru-RU" w:eastAsia="uk-UA"/>
              </w:rPr>
              <w:t>”</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F8275B" w:rsidRPr="009F3FC9" w:rsidRDefault="009B47C8" w:rsidP="00E81238">
            <w:pPr>
              <w:jc w:val="center"/>
              <w:rPr>
                <w:rFonts w:ascii="Times New Roman" w:hAnsi="Times New Roman" w:cs="Times New Roman"/>
              </w:rPr>
            </w:pPr>
            <w:r>
              <w:rPr>
                <w:rFonts w:ascii="Times New Roman" w:hAnsi="Times New Roman" w:cs="Times New Roman"/>
              </w:rPr>
              <w:t>15</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val="uk-UA" w:eastAsia="ru-RU"/>
              </w:rPr>
            </w:pPr>
            <w:r>
              <w:rPr>
                <w:i w:val="0"/>
                <w:sz w:val="24"/>
                <w:szCs w:val="24"/>
                <w:lang w:val="uk-UA" w:eastAsia="ru-RU"/>
              </w:rPr>
              <w:t>2</w:t>
            </w:r>
            <w:r w:rsidR="004B0D86">
              <w:rPr>
                <w:i w:val="0"/>
                <w:sz w:val="24"/>
                <w:szCs w:val="24"/>
                <w:lang w:val="uk-UA" w:eastAsia="ru-RU"/>
              </w:rPr>
              <w:t>3</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B67BA0" w:rsidRPr="009F3FC9" w:rsidRDefault="00B67BA0" w:rsidP="006636ED">
            <w:pPr>
              <w:pStyle w:val="a5"/>
              <w:shd w:val="clear" w:color="auto" w:fill="auto"/>
              <w:spacing w:before="0"/>
              <w:ind w:firstLine="0"/>
              <w:rPr>
                <w:sz w:val="24"/>
                <w:szCs w:val="24"/>
                <w:lang w:val="uk-UA" w:eastAsia="ru-RU"/>
              </w:rPr>
            </w:pPr>
            <w:r w:rsidRPr="009F3FC9">
              <w:rPr>
                <w:sz w:val="24"/>
                <w:szCs w:val="24"/>
                <w:lang w:val="uk-UA" w:eastAsia="ru-RU"/>
              </w:rPr>
              <w:t xml:space="preserve">Додаток № 2 </w:t>
            </w:r>
            <w:r w:rsidRPr="00584D8D">
              <w:rPr>
                <w:rStyle w:val="a4"/>
                <w:color w:val="000000"/>
                <w:sz w:val="24"/>
                <w:szCs w:val="24"/>
                <w:lang w:val="ru-RU" w:eastAsia="uk-UA"/>
              </w:rPr>
              <w:t xml:space="preserve">Форма інформації про технічні, якісні та кількісні характеристики предмета </w:t>
            </w:r>
            <w:r w:rsidR="006636ED">
              <w:rPr>
                <w:rStyle w:val="a4"/>
                <w:color w:val="000000"/>
                <w:sz w:val="24"/>
                <w:szCs w:val="24"/>
                <w:lang w:val="uk-UA" w:eastAsia="uk-UA"/>
              </w:rPr>
              <w:t>закупівель.</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9B47C8" w:rsidP="00E81238">
            <w:pPr>
              <w:jc w:val="center"/>
              <w:rPr>
                <w:rFonts w:ascii="Times New Roman" w:hAnsi="Times New Roman" w:cs="Times New Roman"/>
              </w:rPr>
            </w:pPr>
            <w:r>
              <w:rPr>
                <w:rFonts w:ascii="Times New Roman" w:hAnsi="Times New Roman" w:cs="Times New Roman"/>
              </w:rPr>
              <w:t>16</w:t>
            </w:r>
          </w:p>
        </w:tc>
      </w:tr>
      <w:tr w:rsidR="00B67BA0" w:rsidRPr="00162A5C">
        <w:trPr>
          <w:gridAfter w:val="1"/>
          <w:wAfter w:w="189" w:type="dxa"/>
        </w:trPr>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370A0B" w:rsidP="00E81238">
            <w:pPr>
              <w:pStyle w:val="31"/>
              <w:shd w:val="clear" w:color="auto" w:fill="auto"/>
              <w:spacing w:before="0" w:after="0" w:line="220" w:lineRule="exact"/>
              <w:ind w:right="20"/>
              <w:rPr>
                <w:i w:val="0"/>
                <w:sz w:val="24"/>
                <w:szCs w:val="24"/>
                <w:lang w:val="uk-UA" w:eastAsia="ru-RU"/>
              </w:rPr>
            </w:pPr>
            <w:r>
              <w:rPr>
                <w:i w:val="0"/>
                <w:sz w:val="24"/>
                <w:szCs w:val="24"/>
                <w:lang w:val="uk-UA" w:eastAsia="ru-RU"/>
              </w:rPr>
              <w:t>2</w:t>
            </w:r>
            <w:r w:rsidR="004B0D86">
              <w:rPr>
                <w:i w:val="0"/>
                <w:sz w:val="24"/>
                <w:szCs w:val="24"/>
                <w:lang w:val="uk-UA" w:eastAsia="ru-RU"/>
              </w:rPr>
              <w:t>4</w:t>
            </w:r>
          </w:p>
        </w:tc>
        <w:tc>
          <w:tcPr>
            <w:tcW w:w="7435" w:type="dxa"/>
            <w:gridSpan w:val="2"/>
            <w:tcBorders>
              <w:top w:val="single" w:sz="4" w:space="0" w:color="auto"/>
              <w:left w:val="single" w:sz="4" w:space="0" w:color="auto"/>
              <w:bottom w:val="single" w:sz="4" w:space="0" w:color="auto"/>
              <w:right w:val="single" w:sz="4" w:space="0" w:color="auto"/>
            </w:tcBorders>
            <w:shd w:val="clear" w:color="auto" w:fill="auto"/>
          </w:tcPr>
          <w:p w:rsidR="00162A5C" w:rsidRPr="00584D8D" w:rsidRDefault="00B67BA0" w:rsidP="00B879B9">
            <w:pPr>
              <w:pStyle w:val="a5"/>
              <w:shd w:val="clear" w:color="auto" w:fill="auto"/>
              <w:spacing w:before="0"/>
              <w:ind w:firstLine="0"/>
              <w:rPr>
                <w:color w:val="000000"/>
                <w:sz w:val="24"/>
                <w:szCs w:val="24"/>
                <w:lang w:val="ru-RU" w:eastAsia="uk-UA"/>
              </w:rPr>
            </w:pPr>
            <w:r w:rsidRPr="009F3FC9">
              <w:rPr>
                <w:sz w:val="24"/>
                <w:szCs w:val="24"/>
                <w:lang w:val="uk-UA" w:eastAsia="ru-RU"/>
              </w:rPr>
              <w:t xml:space="preserve">Додаток № 3 </w:t>
            </w:r>
            <w:r w:rsidRPr="00584D8D">
              <w:rPr>
                <w:rStyle w:val="3"/>
                <w:i w:val="0"/>
                <w:iCs w:val="0"/>
                <w:color w:val="000000"/>
                <w:sz w:val="24"/>
                <w:szCs w:val="24"/>
                <w:lang w:val="ru-RU"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B67BA0" w:rsidRPr="009F3FC9" w:rsidRDefault="009B47C8" w:rsidP="00440AB1">
            <w:pPr>
              <w:jc w:val="center"/>
              <w:rPr>
                <w:rFonts w:ascii="Times New Roman" w:hAnsi="Times New Roman" w:cs="Times New Roman"/>
              </w:rPr>
            </w:pPr>
            <w:r>
              <w:rPr>
                <w:rFonts w:ascii="Times New Roman" w:hAnsi="Times New Roman" w:cs="Times New Roman"/>
              </w:rPr>
              <w:t>17</w:t>
            </w:r>
          </w:p>
        </w:tc>
      </w:tr>
      <w:tr w:rsidR="00F8275B" w:rsidRPr="00162A5C">
        <w:trPr>
          <w:gridAfter w:val="1"/>
          <w:wAfter w:w="189" w:type="dxa"/>
        </w:trPr>
        <w:tc>
          <w:tcPr>
            <w:tcW w:w="6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c>
          <w:tcPr>
            <w:tcW w:w="7435" w:type="dxa"/>
            <w:gridSpan w:val="2"/>
            <w:tcBorders>
              <w:top w:val="single" w:sz="4" w:space="0" w:color="auto"/>
            </w:tcBorders>
            <w:shd w:val="clear" w:color="auto" w:fill="auto"/>
          </w:tcPr>
          <w:p w:rsidR="00F8275B" w:rsidRDefault="00F8275B" w:rsidP="00E81238">
            <w:pPr>
              <w:jc w:val="both"/>
              <w:rPr>
                <w:rStyle w:val="a4"/>
                <w:rFonts w:ascii="Times New Roman" w:hAnsi="Times New Roman" w:cs="Times New Roman"/>
                <w:sz w:val="24"/>
                <w:szCs w:val="24"/>
              </w:rPr>
            </w:pPr>
          </w:p>
          <w:p w:rsidR="00370A0B" w:rsidRPr="00162A5C" w:rsidRDefault="00370A0B" w:rsidP="00E81238">
            <w:pPr>
              <w:jc w:val="both"/>
              <w:rPr>
                <w:rStyle w:val="a4"/>
                <w:rFonts w:ascii="Times New Roman" w:hAnsi="Times New Roman" w:cs="Times New Roman"/>
                <w:sz w:val="24"/>
                <w:szCs w:val="24"/>
              </w:rPr>
            </w:pPr>
          </w:p>
        </w:tc>
        <w:tc>
          <w:tcPr>
            <w:tcW w:w="1392" w:type="dxa"/>
            <w:tcBorders>
              <w:top w:val="single" w:sz="4" w:space="0" w:color="auto"/>
            </w:tcBorders>
            <w:shd w:val="clear" w:color="auto" w:fill="auto"/>
            <w:vAlign w:val="center"/>
          </w:tcPr>
          <w:p w:rsidR="00F8275B" w:rsidRPr="00162A5C" w:rsidRDefault="00F8275B" w:rsidP="00E81238">
            <w:pPr>
              <w:jc w:val="center"/>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t>1. І</w:t>
            </w:r>
            <w:r w:rsidR="00154447">
              <w:rPr>
                <w:rStyle w:val="ae"/>
                <w:sz w:val="24"/>
                <w:szCs w:val="24"/>
                <w:shd w:val="clear" w:color="auto" w:fill="FFFFFF"/>
                <w:lang w:val="ru-RU" w:eastAsia="ru-RU"/>
              </w:rPr>
              <w:t>нформація про замовника</w:t>
            </w:r>
            <w:r w:rsidRPr="00584D8D">
              <w:rPr>
                <w:rStyle w:val="ae"/>
                <w:sz w:val="24"/>
                <w:szCs w:val="24"/>
                <w:shd w:val="clear" w:color="auto" w:fill="FFFFFF"/>
                <w:lang w:val="ru-RU" w:eastAsia="ru-RU"/>
              </w:rPr>
              <w:t>:</w:t>
            </w:r>
          </w:p>
        </w:tc>
        <w:tc>
          <w:tcPr>
            <w:tcW w:w="7455" w:type="dxa"/>
            <w:gridSpan w:val="3"/>
            <w:shd w:val="clear" w:color="auto" w:fill="auto"/>
          </w:tcPr>
          <w:p w:rsidR="00F8275B" w:rsidRDefault="00F8275B" w:rsidP="00E81238">
            <w:pPr>
              <w:pStyle w:val="a5"/>
              <w:spacing w:before="0" w:line="240" w:lineRule="auto"/>
              <w:ind w:firstLine="0"/>
              <w:rPr>
                <w:sz w:val="24"/>
                <w:szCs w:val="24"/>
                <w:lang w:val="uk-UA" w:eastAsia="ru-RU"/>
              </w:rPr>
            </w:pPr>
            <w:r w:rsidRPr="00584D8D">
              <w:rPr>
                <w:sz w:val="24"/>
                <w:szCs w:val="24"/>
                <w:lang w:val="ru-RU" w:eastAsia="ru-RU"/>
              </w:rPr>
              <w:t> </w:t>
            </w:r>
          </w:p>
          <w:p w:rsidR="00B770D8" w:rsidRPr="00B770D8" w:rsidRDefault="00B770D8" w:rsidP="00E81238">
            <w:pPr>
              <w:pStyle w:val="a5"/>
              <w:spacing w:before="0" w:line="240" w:lineRule="auto"/>
              <w:ind w:firstLine="0"/>
              <w:rPr>
                <w:sz w:val="24"/>
                <w:szCs w:val="24"/>
                <w:lang w:val="uk-UA"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left="140" w:firstLine="0"/>
              <w:jc w:val="left"/>
              <w:rPr>
                <w:sz w:val="24"/>
                <w:szCs w:val="24"/>
                <w:lang w:val="ru-RU" w:eastAsia="ru-RU"/>
              </w:rPr>
            </w:pPr>
            <w:r w:rsidRPr="00584D8D">
              <w:rPr>
                <w:color w:val="000000"/>
                <w:sz w:val="24"/>
                <w:szCs w:val="24"/>
                <w:lang w:val="ru-RU" w:eastAsia="ru-RU"/>
              </w:rPr>
              <w:t>- повне</w:t>
            </w:r>
          </w:p>
          <w:p w:rsidR="00F8275B" w:rsidRPr="00584D8D" w:rsidRDefault="00F8275B" w:rsidP="00C03F8B">
            <w:pPr>
              <w:pStyle w:val="a5"/>
              <w:spacing w:before="0" w:line="240" w:lineRule="auto"/>
              <w:ind w:firstLine="0"/>
              <w:jc w:val="left"/>
              <w:rPr>
                <w:sz w:val="24"/>
                <w:szCs w:val="24"/>
                <w:lang w:val="ru-RU" w:eastAsia="ru-RU"/>
              </w:rPr>
            </w:pPr>
            <w:r w:rsidRPr="00584D8D">
              <w:rPr>
                <w:color w:val="000000"/>
                <w:sz w:val="24"/>
                <w:szCs w:val="24"/>
                <w:lang w:val="ru-RU" w:eastAsia="ru-RU"/>
              </w:rPr>
              <w:t>найменування</w:t>
            </w:r>
          </w:p>
        </w:tc>
        <w:tc>
          <w:tcPr>
            <w:tcW w:w="7455" w:type="dxa"/>
            <w:gridSpan w:val="3"/>
            <w:shd w:val="clear" w:color="auto" w:fill="auto"/>
            <w:vAlign w:val="center"/>
          </w:tcPr>
          <w:p w:rsidR="00F8275B" w:rsidRPr="00BF7E4A" w:rsidRDefault="008C0B67" w:rsidP="00C045FE">
            <w:pPr>
              <w:pStyle w:val="a5"/>
              <w:spacing w:before="0" w:line="240" w:lineRule="auto"/>
              <w:ind w:firstLine="0"/>
              <w:rPr>
                <w:sz w:val="24"/>
                <w:szCs w:val="24"/>
                <w:lang w:val="ru-RU" w:eastAsia="ru-RU"/>
              </w:rPr>
            </w:pPr>
            <w:r>
              <w:rPr>
                <w:sz w:val="24"/>
                <w:szCs w:val="24"/>
                <w:lang w:val="ru-RU" w:eastAsia="ru-RU"/>
              </w:rPr>
              <w:t>Державна установа «Житомирський навчальний центр підготовки поліцейських»</w:t>
            </w:r>
            <w:r w:rsidR="008114EA">
              <w:rPr>
                <w:sz w:val="24"/>
                <w:szCs w:val="24"/>
                <w:lang w:val="ru-RU" w:eastAsia="ru-RU"/>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vAlign w:val="center"/>
          </w:tcPr>
          <w:p w:rsidR="00F8275B" w:rsidRPr="00584D8D" w:rsidRDefault="00F8275B" w:rsidP="00E81238">
            <w:pPr>
              <w:pStyle w:val="a5"/>
              <w:spacing w:before="0" w:line="240" w:lineRule="auto"/>
              <w:ind w:firstLine="0"/>
              <w:rPr>
                <w:sz w:val="24"/>
                <w:szCs w:val="24"/>
                <w:lang w:val="ru-RU" w:eastAsia="ru-RU"/>
              </w:rPr>
            </w:pPr>
            <w:r w:rsidRPr="00584D8D">
              <w:rPr>
                <w:color w:val="000000"/>
                <w:sz w:val="24"/>
                <w:szCs w:val="24"/>
                <w:lang w:val="ru-RU" w:eastAsia="ru-RU"/>
              </w:rPr>
              <w:t>-</w:t>
            </w:r>
            <w:r w:rsidRPr="00162A5C">
              <w:rPr>
                <w:color w:val="000000"/>
                <w:sz w:val="24"/>
                <w:szCs w:val="24"/>
                <w:lang w:val="uk-UA" w:eastAsia="ru-RU"/>
              </w:rPr>
              <w:t xml:space="preserve"> </w:t>
            </w:r>
            <w:r w:rsidRPr="00584D8D">
              <w:rPr>
                <w:rStyle w:val="grame"/>
                <w:color w:val="000000"/>
                <w:sz w:val="24"/>
                <w:szCs w:val="24"/>
                <w:lang w:val="ru-RU" w:eastAsia="ru-RU"/>
              </w:rPr>
              <w:t>м</w:t>
            </w:r>
            <w:r w:rsidRPr="00584D8D">
              <w:rPr>
                <w:color w:val="000000"/>
                <w:sz w:val="24"/>
                <w:szCs w:val="24"/>
                <w:lang w:val="ru-RU" w:eastAsia="ru-RU"/>
              </w:rPr>
              <w:t>ісцезнаходження</w:t>
            </w:r>
          </w:p>
        </w:tc>
        <w:tc>
          <w:tcPr>
            <w:tcW w:w="7455" w:type="dxa"/>
            <w:gridSpan w:val="3"/>
            <w:shd w:val="clear" w:color="auto" w:fill="auto"/>
          </w:tcPr>
          <w:p w:rsidR="00F8275B" w:rsidRPr="00A03375" w:rsidRDefault="008C0B67" w:rsidP="00C045FE">
            <w:pPr>
              <w:pStyle w:val="a5"/>
              <w:spacing w:before="0" w:line="240" w:lineRule="auto"/>
              <w:ind w:firstLine="0"/>
              <w:rPr>
                <w:sz w:val="24"/>
                <w:szCs w:val="24"/>
                <w:lang w:val="ru-RU" w:eastAsia="ru-RU"/>
              </w:rPr>
            </w:pPr>
            <w:r>
              <w:rPr>
                <w:sz w:val="24"/>
                <w:szCs w:val="24"/>
              </w:rPr>
              <w:t>вул. Князів Острозьких, 112/</w:t>
            </w:r>
            <w:r w:rsidRPr="004B3C02">
              <w:rPr>
                <w:sz w:val="24"/>
                <w:szCs w:val="24"/>
              </w:rPr>
              <w:t>А, м. Житомир,</w:t>
            </w:r>
            <w:r>
              <w:rPr>
                <w:sz w:val="24"/>
                <w:szCs w:val="24"/>
                <w:lang w:val="uk-UA"/>
              </w:rPr>
              <w:t xml:space="preserve"> </w:t>
            </w:r>
            <w:r w:rsidRPr="004B3C02">
              <w:rPr>
                <w:sz w:val="24"/>
                <w:szCs w:val="24"/>
              </w:rPr>
              <w:t>10029</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C03F8B">
            <w:pPr>
              <w:pStyle w:val="a5"/>
              <w:spacing w:before="0" w:line="240" w:lineRule="auto"/>
              <w:ind w:firstLine="0"/>
              <w:jc w:val="left"/>
              <w:rPr>
                <w:sz w:val="24"/>
                <w:szCs w:val="24"/>
                <w:lang w:val="ru-RU" w:eastAsia="ru-RU"/>
              </w:rPr>
            </w:pPr>
            <w:r w:rsidRPr="00584D8D">
              <w:rPr>
                <w:color w:val="000000"/>
                <w:sz w:val="24"/>
                <w:szCs w:val="24"/>
                <w:lang w:val="ru-RU" w:eastAsia="ru-RU"/>
              </w:rPr>
              <w:t>- посадов</w:t>
            </w:r>
            <w:r w:rsidR="00880BD4">
              <w:rPr>
                <w:color w:val="000000"/>
                <w:sz w:val="24"/>
                <w:szCs w:val="24"/>
                <w:lang w:val="uk-UA" w:eastAsia="ru-RU"/>
              </w:rPr>
              <w:t>а</w:t>
            </w:r>
            <w:r w:rsidRPr="00584D8D">
              <w:rPr>
                <w:color w:val="000000"/>
                <w:sz w:val="24"/>
                <w:szCs w:val="24"/>
                <w:lang w:val="ru-RU" w:eastAsia="ru-RU"/>
              </w:rPr>
              <w:t xml:space="preserve"> особа замовника, уповноважен</w:t>
            </w:r>
            <w:r w:rsidRPr="00162A5C">
              <w:rPr>
                <w:color w:val="000000"/>
                <w:sz w:val="24"/>
                <w:szCs w:val="24"/>
                <w:lang w:val="uk-UA" w:eastAsia="ru-RU"/>
              </w:rPr>
              <w:t>і</w:t>
            </w:r>
            <w:r w:rsidR="00880BD4">
              <w:rPr>
                <w:color w:val="000000"/>
                <w:sz w:val="24"/>
                <w:szCs w:val="24"/>
                <w:lang w:val="ru-RU" w:eastAsia="ru-RU"/>
              </w:rPr>
              <w:t xml:space="preserve"> здійснювати</w:t>
            </w:r>
            <w:r w:rsidR="00880BD4">
              <w:rPr>
                <w:color w:val="000000"/>
                <w:sz w:val="24"/>
                <w:szCs w:val="24"/>
                <w:lang w:val="uk-UA" w:eastAsia="ru-RU"/>
              </w:rPr>
              <w:t xml:space="preserve"> </w:t>
            </w:r>
            <w:r w:rsidRPr="00584D8D">
              <w:rPr>
                <w:color w:val="000000"/>
                <w:sz w:val="24"/>
                <w:szCs w:val="24"/>
                <w:lang w:val="ru-RU" w:eastAsia="ru-RU"/>
              </w:rPr>
              <w:t>зв’язок з учасниками</w:t>
            </w:r>
          </w:p>
        </w:tc>
        <w:tc>
          <w:tcPr>
            <w:tcW w:w="7455" w:type="dxa"/>
            <w:gridSpan w:val="3"/>
            <w:shd w:val="clear" w:color="auto" w:fill="auto"/>
          </w:tcPr>
          <w:p w:rsidR="005B3DC5" w:rsidRDefault="005E6D9E" w:rsidP="005B3DC5">
            <w:pPr>
              <w:widowControl/>
              <w:spacing w:before="100" w:beforeAutospacing="1" w:after="100" w:afterAutospacing="1"/>
              <w:contextualSpacing/>
              <w:jc w:val="both"/>
              <w:rPr>
                <w:rFonts w:ascii="Times New Roman" w:hAnsi="Times New Roman" w:cs="Times New Roman"/>
                <w:lang w:eastAsia="en-US"/>
              </w:rPr>
            </w:pPr>
            <w:r>
              <w:rPr>
                <w:rFonts w:ascii="Times New Roman" w:hAnsi="Times New Roman" w:cs="Times New Roman"/>
                <w:lang w:eastAsia="en-US"/>
              </w:rPr>
              <w:t>Г</w:t>
            </w:r>
            <w:r w:rsidR="00117633" w:rsidRPr="00117633">
              <w:rPr>
                <w:rFonts w:ascii="Times New Roman" w:hAnsi="Times New Roman" w:cs="Times New Roman"/>
                <w:lang w:eastAsia="en-US"/>
              </w:rPr>
              <w:t>олов</w:t>
            </w:r>
            <w:r>
              <w:rPr>
                <w:rFonts w:ascii="Times New Roman" w:hAnsi="Times New Roman" w:cs="Times New Roman"/>
                <w:lang w:eastAsia="en-US"/>
              </w:rPr>
              <w:t>а</w:t>
            </w:r>
            <w:r w:rsidR="00117633" w:rsidRPr="00117633">
              <w:rPr>
                <w:rFonts w:ascii="Times New Roman" w:hAnsi="Times New Roman" w:cs="Times New Roman"/>
                <w:lang w:eastAsia="en-US"/>
              </w:rPr>
              <w:t xml:space="preserve"> конкурсної комісії з придбання житла на умовах пайової участі та на вторинному ринку </w:t>
            </w:r>
            <w:r w:rsidR="008C0B67">
              <w:rPr>
                <w:rFonts w:ascii="Times New Roman" w:hAnsi="Times New Roman" w:cs="Times New Roman"/>
                <w:lang w:eastAsia="en-US"/>
              </w:rPr>
              <w:t>Державної</w:t>
            </w:r>
            <w:r w:rsidR="008C0B67" w:rsidRPr="008C0B67">
              <w:rPr>
                <w:rFonts w:ascii="Times New Roman" w:hAnsi="Times New Roman" w:cs="Times New Roman"/>
                <w:lang w:eastAsia="en-US"/>
              </w:rPr>
              <w:t xml:space="preserve"> установ</w:t>
            </w:r>
            <w:r w:rsidR="008C0B67">
              <w:rPr>
                <w:rFonts w:ascii="Times New Roman" w:hAnsi="Times New Roman" w:cs="Times New Roman"/>
                <w:lang w:eastAsia="en-US"/>
              </w:rPr>
              <w:t>и</w:t>
            </w:r>
            <w:r w:rsidR="008C0B67" w:rsidRPr="008C0B67">
              <w:rPr>
                <w:rFonts w:ascii="Times New Roman" w:hAnsi="Times New Roman" w:cs="Times New Roman"/>
                <w:lang w:eastAsia="en-US"/>
              </w:rPr>
              <w:t xml:space="preserve"> «Житомирський навчальний центр підготовки поліцейських» </w:t>
            </w:r>
            <w:r w:rsidR="00117633" w:rsidRPr="00117633">
              <w:rPr>
                <w:rFonts w:ascii="Times New Roman" w:hAnsi="Times New Roman" w:cs="Times New Roman"/>
                <w:lang w:eastAsia="en-US"/>
              </w:rPr>
              <w:t xml:space="preserve">- </w:t>
            </w:r>
            <w:r w:rsidR="005B3DC5">
              <w:rPr>
                <w:rFonts w:ascii="Times New Roman" w:hAnsi="Times New Roman" w:cs="Times New Roman"/>
                <w:lang w:eastAsia="en-US"/>
              </w:rPr>
              <w:t>Бугайов Сергій Федорович.</w:t>
            </w:r>
          </w:p>
          <w:p w:rsidR="008114EA" w:rsidRPr="00117633" w:rsidRDefault="008C0B67" w:rsidP="005B3DC5">
            <w:pPr>
              <w:widowControl/>
              <w:spacing w:before="100" w:beforeAutospacing="1" w:after="100" w:afterAutospacing="1"/>
              <w:contextualSpacing/>
              <w:jc w:val="both"/>
              <w:rPr>
                <w:b/>
                <w:lang w:eastAsia="ru-RU"/>
              </w:rPr>
            </w:pPr>
            <w:r>
              <w:rPr>
                <w:rFonts w:ascii="Times New Roman" w:hAnsi="Times New Roman" w:cs="Times New Roman"/>
                <w:lang w:eastAsia="en-US"/>
              </w:rPr>
              <w:t>Член</w:t>
            </w:r>
            <w:r w:rsidR="00117633" w:rsidRPr="00117633">
              <w:rPr>
                <w:rFonts w:ascii="Times New Roman" w:hAnsi="Times New Roman" w:cs="Times New Roman"/>
                <w:lang w:eastAsia="en-US"/>
              </w:rPr>
              <w:t xml:space="preserve"> конкурсної комісії з придбання житла на умовах пайової участі та на вторинному ринку </w:t>
            </w:r>
            <w:r>
              <w:rPr>
                <w:rFonts w:ascii="Times New Roman" w:hAnsi="Times New Roman" w:cs="Times New Roman"/>
                <w:lang w:eastAsia="en-US"/>
              </w:rPr>
              <w:t>Державної</w:t>
            </w:r>
            <w:r w:rsidRPr="008C0B67">
              <w:rPr>
                <w:rFonts w:ascii="Times New Roman" w:hAnsi="Times New Roman" w:cs="Times New Roman"/>
                <w:lang w:eastAsia="en-US"/>
              </w:rPr>
              <w:t xml:space="preserve"> установ</w:t>
            </w:r>
            <w:r>
              <w:rPr>
                <w:rFonts w:ascii="Times New Roman" w:hAnsi="Times New Roman" w:cs="Times New Roman"/>
                <w:lang w:eastAsia="en-US"/>
              </w:rPr>
              <w:t>и</w:t>
            </w:r>
            <w:r w:rsidRPr="008C0B67">
              <w:rPr>
                <w:rFonts w:ascii="Times New Roman" w:hAnsi="Times New Roman" w:cs="Times New Roman"/>
                <w:lang w:eastAsia="en-US"/>
              </w:rPr>
              <w:t xml:space="preserve"> «Житомирський навчальний центр підготовки поліцейських»</w:t>
            </w:r>
            <w:r w:rsidR="00117633" w:rsidRPr="00117633">
              <w:rPr>
                <w:rFonts w:ascii="Times New Roman" w:hAnsi="Times New Roman" w:cs="Times New Roman"/>
                <w:lang w:eastAsia="en-US"/>
              </w:rPr>
              <w:t xml:space="preserve">- </w:t>
            </w:r>
            <w:r w:rsidRPr="008C0B67">
              <w:rPr>
                <w:rFonts w:ascii="Times New Roman" w:hAnsi="Times New Roman" w:cs="Times New Roman"/>
                <w:lang w:eastAsia="en-US"/>
              </w:rPr>
              <w:t>Артеменко Анаіт Ваганівна</w:t>
            </w:r>
            <w:r>
              <w:rPr>
                <w:rFonts w:ascii="Times New Roman" w:hAnsi="Times New Roman" w:cs="Times New Roman"/>
                <w:lang w:eastAsia="en-US"/>
              </w:rPr>
              <w:t>,</w:t>
            </w:r>
            <w:r w:rsidRPr="008C0B67">
              <w:rPr>
                <w:rFonts w:ascii="Times New Roman" w:hAnsi="Times New Roman" w:cs="Times New Roman"/>
                <w:lang w:eastAsia="en-US"/>
              </w:rPr>
              <w:t xml:space="preserve"> </w:t>
            </w:r>
            <w:r w:rsidR="005B3DC5">
              <w:rPr>
                <w:rFonts w:ascii="Times New Roman" w:hAnsi="Times New Roman" w:cs="Times New Roman"/>
                <w:lang w:eastAsia="en-US"/>
              </w:rPr>
              <w:t>(097)-024-87-80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154447" w:rsidP="00C03F8B">
            <w:pPr>
              <w:pStyle w:val="a5"/>
              <w:spacing w:before="0" w:line="240" w:lineRule="auto"/>
              <w:ind w:left="-20" w:firstLine="0"/>
              <w:jc w:val="left"/>
              <w:rPr>
                <w:sz w:val="24"/>
                <w:szCs w:val="24"/>
                <w:lang w:val="ru-RU" w:eastAsia="ru-RU"/>
              </w:rPr>
            </w:pPr>
            <w:r>
              <w:rPr>
                <w:color w:val="000000"/>
                <w:sz w:val="24"/>
                <w:szCs w:val="24"/>
                <w:lang w:val="ru-RU" w:eastAsia="ru-RU"/>
              </w:rPr>
              <w:t xml:space="preserve">- режим роботи </w:t>
            </w:r>
            <w:r w:rsidR="00F8275B" w:rsidRPr="00584D8D">
              <w:rPr>
                <w:color w:val="000000"/>
                <w:sz w:val="24"/>
                <w:szCs w:val="24"/>
                <w:lang w:val="ru-RU" w:eastAsia="ru-RU"/>
              </w:rPr>
              <w:t>комісії</w:t>
            </w:r>
          </w:p>
        </w:tc>
        <w:tc>
          <w:tcPr>
            <w:tcW w:w="7455" w:type="dxa"/>
            <w:gridSpan w:val="3"/>
            <w:shd w:val="clear" w:color="auto" w:fill="auto"/>
          </w:tcPr>
          <w:p w:rsidR="00F8275B" w:rsidRPr="00DE44B9" w:rsidRDefault="00C03F8B" w:rsidP="00E81238">
            <w:pPr>
              <w:shd w:val="clear" w:color="auto" w:fill="FFFFFF"/>
              <w:jc w:val="both"/>
              <w:rPr>
                <w:rFonts w:ascii="Times New Roman" w:hAnsi="Times New Roman" w:cs="Times New Roman"/>
                <w:u w:val="single"/>
                <w:lang w:val="ru-RU"/>
              </w:rPr>
            </w:pPr>
            <w:r w:rsidRPr="00DE44B9">
              <w:rPr>
                <w:rFonts w:ascii="Times New Roman" w:hAnsi="Times New Roman" w:cs="Times New Roman"/>
                <w:lang w:val="ru-RU"/>
              </w:rPr>
              <w:t xml:space="preserve">Робочі дні з </w:t>
            </w:r>
            <w:r w:rsidR="008C0B67">
              <w:rPr>
                <w:rFonts w:ascii="Times New Roman" w:hAnsi="Times New Roman" w:cs="Times New Roman"/>
                <w:lang w:val="ru-RU"/>
              </w:rPr>
              <w:t>0</w:t>
            </w:r>
            <w:r w:rsidR="005B3DC5">
              <w:rPr>
                <w:rFonts w:ascii="Times New Roman" w:hAnsi="Times New Roman" w:cs="Times New Roman"/>
                <w:lang w:val="ru-RU"/>
              </w:rPr>
              <w:t>8</w:t>
            </w:r>
            <w:r w:rsidR="005B3DC5">
              <w:rPr>
                <w:rFonts w:ascii="Times New Roman" w:hAnsi="Times New Roman" w:cs="Times New Roman"/>
                <w:u w:val="single"/>
                <w:vertAlign w:val="superscript"/>
                <w:lang w:val="ru-RU"/>
              </w:rPr>
              <w:t>45</w:t>
            </w:r>
            <w:r w:rsidRPr="00DE44B9">
              <w:rPr>
                <w:rFonts w:ascii="Times New Roman" w:hAnsi="Times New Roman" w:cs="Times New Roman"/>
                <w:vertAlign w:val="superscript"/>
                <w:lang w:val="ru-RU"/>
              </w:rPr>
              <w:t xml:space="preserve"> </w:t>
            </w:r>
            <w:r w:rsidR="0067391B" w:rsidRPr="00DE44B9">
              <w:rPr>
                <w:rFonts w:ascii="Times New Roman" w:hAnsi="Times New Roman" w:cs="Times New Roman"/>
                <w:lang w:val="ru-RU"/>
              </w:rPr>
              <w:t>–</w:t>
            </w:r>
            <w:r w:rsidRPr="00DE44B9">
              <w:rPr>
                <w:rFonts w:ascii="Times New Roman" w:hAnsi="Times New Roman" w:cs="Times New Roman"/>
                <w:lang w:val="ru-RU"/>
              </w:rPr>
              <w:t xml:space="preserve"> 1</w:t>
            </w:r>
            <w:r w:rsidR="008C0B67">
              <w:rPr>
                <w:rFonts w:ascii="Times New Roman" w:hAnsi="Times New Roman" w:cs="Times New Roman"/>
                <w:lang w:val="ru-RU"/>
              </w:rPr>
              <w:t>7</w:t>
            </w:r>
            <w:r w:rsidR="005B3DC5">
              <w:rPr>
                <w:rFonts w:ascii="Times New Roman" w:hAnsi="Times New Roman" w:cs="Times New Roman"/>
                <w:u w:val="single"/>
                <w:vertAlign w:val="superscript"/>
                <w:lang w:val="ru-RU"/>
              </w:rPr>
              <w:t>45</w:t>
            </w:r>
            <w:r w:rsidRPr="00DE44B9">
              <w:rPr>
                <w:rFonts w:ascii="Times New Roman" w:hAnsi="Times New Roman" w:cs="Times New Roman"/>
                <w:lang w:val="ru-RU"/>
              </w:rPr>
              <w:t xml:space="preserve"> обідня перерва з 13</w:t>
            </w:r>
            <w:r w:rsidRPr="00DE44B9">
              <w:rPr>
                <w:rFonts w:ascii="Times New Roman" w:hAnsi="Times New Roman" w:cs="Times New Roman"/>
                <w:u w:val="single"/>
                <w:vertAlign w:val="superscript"/>
                <w:lang w:val="ru-RU"/>
              </w:rPr>
              <w:t>0</w:t>
            </w:r>
            <w:r w:rsidR="008C0B67">
              <w:rPr>
                <w:rFonts w:ascii="Times New Roman" w:hAnsi="Times New Roman" w:cs="Times New Roman"/>
                <w:u w:val="single"/>
                <w:vertAlign w:val="superscript"/>
                <w:lang w:val="ru-RU"/>
              </w:rPr>
              <w:t>5</w:t>
            </w:r>
            <w:r w:rsidRPr="00DE44B9">
              <w:rPr>
                <w:rFonts w:ascii="Times New Roman" w:hAnsi="Times New Roman" w:cs="Times New Roman"/>
                <w:lang w:val="ru-RU"/>
              </w:rPr>
              <w:t xml:space="preserve"> до 1</w:t>
            </w:r>
            <w:r w:rsidR="006E13FF" w:rsidRPr="00DE44B9">
              <w:rPr>
                <w:rFonts w:ascii="Times New Roman" w:hAnsi="Times New Roman" w:cs="Times New Roman"/>
                <w:lang w:val="ru-RU"/>
              </w:rPr>
              <w:t>3</w:t>
            </w:r>
            <w:r w:rsidR="006E13FF" w:rsidRPr="00DE44B9">
              <w:rPr>
                <w:rFonts w:ascii="Times New Roman" w:hAnsi="Times New Roman" w:cs="Times New Roman"/>
                <w:u w:val="single"/>
                <w:vertAlign w:val="superscript"/>
                <w:lang w:val="ru-RU"/>
              </w:rPr>
              <w:t>5</w:t>
            </w:r>
            <w:r w:rsidR="005B3DC5">
              <w:rPr>
                <w:rFonts w:ascii="Times New Roman" w:hAnsi="Times New Roman" w:cs="Times New Roman"/>
                <w:u w:val="single"/>
                <w:vertAlign w:val="superscript"/>
                <w:lang w:val="ru-RU"/>
              </w:rPr>
              <w:t>0</w:t>
            </w:r>
          </w:p>
          <w:p w:rsidR="00F8275B" w:rsidRPr="00DE44B9" w:rsidRDefault="00F8275B" w:rsidP="00E81238">
            <w:pPr>
              <w:shd w:val="clear" w:color="auto" w:fill="FFFFFF"/>
              <w:jc w:val="both"/>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1E3548">
            <w:pPr>
              <w:pStyle w:val="a5"/>
              <w:spacing w:before="0" w:line="240" w:lineRule="auto"/>
              <w:ind w:firstLine="0"/>
              <w:rPr>
                <w:sz w:val="24"/>
                <w:szCs w:val="24"/>
                <w:lang w:val="ru-RU" w:eastAsia="ru-RU"/>
              </w:rPr>
            </w:pPr>
            <w:r w:rsidRPr="00584D8D">
              <w:rPr>
                <w:rStyle w:val="ae"/>
                <w:sz w:val="24"/>
                <w:szCs w:val="24"/>
                <w:shd w:val="clear" w:color="auto" w:fill="FFFFFF"/>
                <w:lang w:val="ru-RU" w:eastAsia="ru-RU"/>
              </w:rPr>
              <w:t>2.</w:t>
            </w:r>
            <w:r w:rsidR="00154447">
              <w:rPr>
                <w:rStyle w:val="ae"/>
                <w:sz w:val="24"/>
                <w:szCs w:val="24"/>
                <w:shd w:val="clear" w:color="auto" w:fill="FFFFFF"/>
                <w:lang w:val="ru-RU" w:eastAsia="ru-RU"/>
              </w:rPr>
              <w:t xml:space="preserve"> Інформація про предмет</w:t>
            </w:r>
            <w:r w:rsidR="001E3548">
              <w:rPr>
                <w:rStyle w:val="ae"/>
                <w:sz w:val="24"/>
                <w:szCs w:val="24"/>
                <w:shd w:val="clear" w:color="auto" w:fill="FFFFFF"/>
                <w:lang w:val="uk-UA" w:eastAsia="ru-RU"/>
              </w:rPr>
              <w:t xml:space="preserve"> закупівлі</w:t>
            </w:r>
            <w:r w:rsidRPr="00584D8D">
              <w:rPr>
                <w:rStyle w:val="ae"/>
                <w:sz w:val="24"/>
                <w:szCs w:val="24"/>
                <w:shd w:val="clear" w:color="auto" w:fill="FFFFFF"/>
                <w:lang w:val="ru-RU" w:eastAsia="ru-RU"/>
              </w:rPr>
              <w:t>:</w:t>
            </w:r>
          </w:p>
        </w:tc>
        <w:tc>
          <w:tcPr>
            <w:tcW w:w="7455" w:type="dxa"/>
            <w:gridSpan w:val="3"/>
            <w:shd w:val="clear" w:color="auto" w:fill="auto"/>
          </w:tcPr>
          <w:p w:rsidR="00F8275B" w:rsidRPr="00584D8D" w:rsidRDefault="00F8275B" w:rsidP="00E81238">
            <w:pPr>
              <w:pStyle w:val="a5"/>
              <w:spacing w:before="0" w:line="240" w:lineRule="auto"/>
              <w:ind w:firstLine="0"/>
              <w:rPr>
                <w:sz w:val="24"/>
                <w:szCs w:val="24"/>
                <w:lang w:val="ru-RU" w:eastAsia="ru-RU"/>
              </w:rPr>
            </w:pPr>
            <w:r w:rsidRPr="00584D8D">
              <w:rPr>
                <w:sz w:val="24"/>
                <w:szCs w:val="24"/>
                <w:lang w:val="ru-RU" w:eastAsia="ru-RU"/>
              </w:rPr>
              <w:t>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FF61CE">
            <w:pPr>
              <w:pStyle w:val="a5"/>
              <w:spacing w:before="0" w:line="240" w:lineRule="auto"/>
              <w:ind w:firstLine="0"/>
              <w:jc w:val="left"/>
              <w:rPr>
                <w:sz w:val="24"/>
                <w:szCs w:val="24"/>
                <w:lang w:val="ru-RU" w:eastAsia="ru-RU"/>
              </w:rPr>
            </w:pPr>
            <w:r w:rsidRPr="00584D8D">
              <w:rPr>
                <w:color w:val="000000"/>
                <w:sz w:val="24"/>
                <w:szCs w:val="24"/>
                <w:lang w:val="ru-RU" w:eastAsia="ru-RU"/>
              </w:rPr>
              <w:t>- найменування предмета</w:t>
            </w:r>
            <w:r w:rsidRPr="00162A5C">
              <w:rPr>
                <w:color w:val="000000"/>
                <w:sz w:val="24"/>
                <w:szCs w:val="24"/>
                <w:lang w:val="uk-UA" w:eastAsia="ru-RU"/>
              </w:rPr>
              <w:t xml:space="preserve"> </w:t>
            </w:r>
            <w:r w:rsidR="00154447">
              <w:rPr>
                <w:color w:val="000000"/>
                <w:sz w:val="24"/>
                <w:szCs w:val="24"/>
                <w:lang w:val="uk-UA" w:eastAsia="ru-RU"/>
              </w:rPr>
              <w:t>закупів</w:t>
            </w:r>
            <w:r w:rsidR="001E3548">
              <w:rPr>
                <w:color w:val="000000"/>
                <w:sz w:val="24"/>
                <w:szCs w:val="24"/>
                <w:lang w:val="uk-UA" w:eastAsia="ru-RU"/>
              </w:rPr>
              <w:t>лі</w:t>
            </w:r>
          </w:p>
        </w:tc>
        <w:tc>
          <w:tcPr>
            <w:tcW w:w="7455" w:type="dxa"/>
            <w:gridSpan w:val="3"/>
            <w:shd w:val="clear" w:color="auto" w:fill="auto"/>
          </w:tcPr>
          <w:p w:rsidR="00F8275B" w:rsidRPr="00895F12" w:rsidRDefault="001F6890" w:rsidP="003612CC">
            <w:pPr>
              <w:pStyle w:val="a5"/>
              <w:spacing w:before="0" w:line="240" w:lineRule="auto"/>
              <w:ind w:firstLine="0"/>
              <w:rPr>
                <w:sz w:val="24"/>
                <w:szCs w:val="24"/>
                <w:u w:val="single"/>
                <w:lang w:val="ru-RU" w:eastAsia="ru-RU"/>
              </w:rPr>
            </w:pPr>
            <w:r w:rsidRPr="00FF61CE">
              <w:rPr>
                <w:color w:val="000000"/>
                <w:sz w:val="24"/>
                <w:szCs w:val="24"/>
                <w:lang w:val="uk-UA" w:eastAsia="ru-RU"/>
              </w:rPr>
              <w:t>П</w:t>
            </w:r>
            <w:r w:rsidRPr="00FF61CE">
              <w:rPr>
                <w:color w:val="000000"/>
                <w:sz w:val="24"/>
                <w:szCs w:val="24"/>
                <w:lang w:val="ru-RU" w:eastAsia="ru-RU"/>
              </w:rPr>
              <w:t xml:space="preserve">ридбання квартир </w:t>
            </w:r>
            <w:r w:rsidR="00E37653" w:rsidRPr="00FF61CE">
              <w:rPr>
                <w:color w:val="000000"/>
                <w:sz w:val="24"/>
                <w:szCs w:val="24"/>
                <w:lang w:val="ru-RU" w:eastAsia="ru-RU"/>
              </w:rPr>
              <w:t xml:space="preserve">для працівників </w:t>
            </w:r>
            <w:r w:rsidR="005B3DC5">
              <w:rPr>
                <w:lang w:eastAsia="en-US"/>
              </w:rPr>
              <w:t>Державної</w:t>
            </w:r>
            <w:r w:rsidR="005B3DC5" w:rsidRPr="008C0B67">
              <w:rPr>
                <w:lang w:eastAsia="en-US"/>
              </w:rPr>
              <w:t xml:space="preserve"> установ</w:t>
            </w:r>
            <w:r w:rsidR="005B3DC5">
              <w:rPr>
                <w:lang w:eastAsia="en-US"/>
              </w:rPr>
              <w:t>и</w:t>
            </w:r>
            <w:r w:rsidR="005B3DC5" w:rsidRPr="008C0B67">
              <w:rPr>
                <w:lang w:eastAsia="en-US"/>
              </w:rPr>
              <w:t xml:space="preserve"> «Житомирський навчальний центр підготовки поліцейських»</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FF61CE">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r w:rsidRPr="00584D8D">
              <w:rPr>
                <w:color w:val="000000"/>
                <w:sz w:val="24"/>
                <w:szCs w:val="24"/>
                <w:lang w:val="ru-RU" w:eastAsia="ru-RU"/>
              </w:rPr>
              <w:t>кількість, обсяг поставки товарів (надання послуг, виконання робіт)</w:t>
            </w:r>
          </w:p>
        </w:tc>
        <w:tc>
          <w:tcPr>
            <w:tcW w:w="7455" w:type="dxa"/>
            <w:gridSpan w:val="3"/>
            <w:shd w:val="clear" w:color="auto" w:fill="auto"/>
          </w:tcPr>
          <w:p w:rsidR="003F7D97" w:rsidRDefault="00657482" w:rsidP="003F7D97">
            <w:pPr>
              <w:widowControl/>
              <w:spacing w:before="100" w:beforeAutospacing="1" w:after="100" w:afterAutospacing="1"/>
              <w:contextualSpacing/>
              <w:jc w:val="both"/>
              <w:rPr>
                <w:rFonts w:ascii="Times New Roman" w:hAnsi="Times New Roman" w:cs="Times New Roman"/>
                <w:color w:val="auto"/>
                <w:lang w:eastAsia="en-US"/>
              </w:rPr>
            </w:pPr>
            <w:bookmarkStart w:id="1" w:name="OLE_LINK1"/>
            <w:r>
              <w:rPr>
                <w:rFonts w:ascii="Times New Roman" w:hAnsi="Times New Roman" w:cs="Times New Roman"/>
                <w:color w:val="auto"/>
                <w:lang w:eastAsia="en-US"/>
              </w:rPr>
              <w:t>одно</w:t>
            </w:r>
            <w:r w:rsidR="00B37ACF">
              <w:rPr>
                <w:rFonts w:ascii="Times New Roman" w:hAnsi="Times New Roman" w:cs="Times New Roman"/>
                <w:color w:val="auto"/>
                <w:lang w:eastAsia="en-US"/>
              </w:rPr>
              <w:t>кімнатна</w:t>
            </w:r>
            <w:r w:rsidR="004B0D86">
              <w:rPr>
                <w:rFonts w:ascii="Times New Roman" w:hAnsi="Times New Roman" w:cs="Times New Roman"/>
                <w:color w:val="auto"/>
                <w:lang w:eastAsia="en-US"/>
              </w:rPr>
              <w:t xml:space="preserve"> квартир</w:t>
            </w:r>
            <w:r w:rsidR="00B37ACF">
              <w:rPr>
                <w:rFonts w:ascii="Times New Roman" w:hAnsi="Times New Roman" w:cs="Times New Roman"/>
                <w:color w:val="auto"/>
                <w:lang w:eastAsia="en-US"/>
              </w:rPr>
              <w:t>а у м.</w:t>
            </w:r>
            <w:r>
              <w:rPr>
                <w:rFonts w:ascii="Times New Roman" w:hAnsi="Times New Roman" w:cs="Times New Roman"/>
                <w:color w:val="auto"/>
                <w:lang w:eastAsia="en-US"/>
              </w:rPr>
              <w:t xml:space="preserve"> </w:t>
            </w:r>
            <w:r w:rsidR="005B3DC5">
              <w:rPr>
                <w:rFonts w:ascii="Times New Roman" w:hAnsi="Times New Roman" w:cs="Times New Roman"/>
                <w:color w:val="auto"/>
                <w:lang w:eastAsia="en-US"/>
              </w:rPr>
              <w:t xml:space="preserve">Житомир - </w:t>
            </w:r>
            <w:r w:rsidR="009F07CD">
              <w:rPr>
                <w:rFonts w:ascii="Times New Roman" w:hAnsi="Times New Roman" w:cs="Times New Roman"/>
                <w:color w:val="auto"/>
                <w:lang w:eastAsia="en-US"/>
              </w:rPr>
              <w:t>до 4</w:t>
            </w:r>
            <w:r w:rsidR="005B3DC5">
              <w:rPr>
                <w:rFonts w:ascii="Times New Roman" w:hAnsi="Times New Roman" w:cs="Times New Roman"/>
                <w:color w:val="auto"/>
                <w:lang w:eastAsia="en-US"/>
              </w:rPr>
              <w:t>0 кв.м.</w:t>
            </w:r>
          </w:p>
          <w:bookmarkEnd w:id="1"/>
          <w:p w:rsidR="00B770D8" w:rsidRPr="00FF2379" w:rsidRDefault="003F7D97" w:rsidP="005B3DC5">
            <w:pPr>
              <w:pStyle w:val="a5"/>
              <w:shd w:val="clear" w:color="auto" w:fill="auto"/>
              <w:spacing w:before="0" w:line="240" w:lineRule="auto"/>
              <w:ind w:firstLine="0"/>
              <w:rPr>
                <w:b/>
                <w:sz w:val="24"/>
                <w:szCs w:val="24"/>
                <w:lang w:val="uk-UA" w:eastAsia="ru-RU"/>
              </w:rPr>
            </w:pPr>
            <w:r>
              <w:rPr>
                <w:sz w:val="24"/>
                <w:szCs w:val="24"/>
                <w:lang w:val="uk-UA" w:eastAsia="ru-RU"/>
              </w:rPr>
              <w:t xml:space="preserve">       </w:t>
            </w:r>
            <w:r w:rsidR="00EF11FD" w:rsidRPr="00584D8D">
              <w:rPr>
                <w:sz w:val="24"/>
                <w:szCs w:val="24"/>
                <w:lang w:val="ru-RU" w:eastAsia="ru-RU"/>
              </w:rPr>
              <w:t xml:space="preserve">До розгляду приймаються пропозиції на постачання квартир в об’єктах, </w:t>
            </w:r>
            <w:r w:rsidR="0044032D">
              <w:rPr>
                <w:sz w:val="24"/>
                <w:szCs w:val="24"/>
                <w:lang w:val="uk-UA" w:eastAsia="ru-RU"/>
              </w:rPr>
              <w:t xml:space="preserve">які знаходяться </w:t>
            </w:r>
            <w:r w:rsidR="0044032D" w:rsidRPr="00DA7C6C">
              <w:rPr>
                <w:sz w:val="24"/>
                <w:szCs w:val="24"/>
                <w:lang w:val="ru-RU" w:eastAsia="ru-RU"/>
              </w:rPr>
              <w:t>у</w:t>
            </w:r>
            <w:r w:rsidR="009C7500">
              <w:rPr>
                <w:sz w:val="24"/>
                <w:szCs w:val="24"/>
                <w:lang w:val="uk-UA" w:eastAsia="ru-RU"/>
              </w:rPr>
              <w:t xml:space="preserve"> </w:t>
            </w:r>
            <w:r>
              <w:rPr>
                <w:sz w:val="24"/>
                <w:szCs w:val="24"/>
                <w:lang w:val="uk-UA" w:eastAsia="ru-RU"/>
              </w:rPr>
              <w:t xml:space="preserve">м. </w:t>
            </w:r>
            <w:r w:rsidR="005B3DC5">
              <w:rPr>
                <w:sz w:val="24"/>
                <w:szCs w:val="24"/>
                <w:lang w:val="uk-UA" w:eastAsia="ru-RU"/>
              </w:rPr>
              <w:t>Житомир</w:t>
            </w:r>
            <w:r w:rsidR="00B37ACF">
              <w:rPr>
                <w:sz w:val="24"/>
                <w:szCs w:val="24"/>
                <w:lang w:val="uk-UA" w:eastAsia="ru-RU"/>
              </w:rPr>
              <w:t>.</w:t>
            </w:r>
            <w:r>
              <w:rPr>
                <w:sz w:val="24"/>
                <w:szCs w:val="24"/>
                <w:lang w:val="uk-UA" w:eastAsia="ru-RU"/>
              </w:rPr>
              <w:t xml:space="preserve"> </w:t>
            </w:r>
            <w:r w:rsidR="00EF11FD" w:rsidRPr="00FF2379">
              <w:rPr>
                <w:b/>
                <w:color w:val="000000"/>
                <w:sz w:val="24"/>
                <w:szCs w:val="24"/>
                <w:lang w:val="uk-UA" w:eastAsia="ru-RU"/>
              </w:rPr>
              <w:t xml:space="preserve">Запропоновані до придбання квартири повинні бути розташовані в житлових будинках, які </w:t>
            </w:r>
            <w:r w:rsidR="0044032D" w:rsidRPr="00FF2379">
              <w:rPr>
                <w:b/>
                <w:color w:val="000000"/>
                <w:sz w:val="24"/>
                <w:szCs w:val="24"/>
                <w:lang w:val="uk-UA" w:eastAsia="ru-RU"/>
              </w:rPr>
              <w:t xml:space="preserve">на час подання пропозицій </w:t>
            </w:r>
            <w:r w:rsidR="00EF11FD" w:rsidRPr="00FF2379">
              <w:rPr>
                <w:b/>
                <w:color w:val="000000"/>
                <w:sz w:val="24"/>
                <w:szCs w:val="24"/>
                <w:lang w:val="uk-UA" w:eastAsia="ru-RU"/>
              </w:rPr>
              <w:t>введено в експлуатацію.</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584D8D" w:rsidRDefault="00F8275B" w:rsidP="007075E6">
            <w:pPr>
              <w:pStyle w:val="a5"/>
              <w:spacing w:before="0" w:line="240" w:lineRule="auto"/>
              <w:ind w:firstLine="0"/>
              <w:jc w:val="left"/>
              <w:rPr>
                <w:sz w:val="24"/>
                <w:szCs w:val="24"/>
                <w:lang w:val="ru-RU" w:eastAsia="ru-RU"/>
              </w:rPr>
            </w:pPr>
            <w:r w:rsidRPr="00584D8D">
              <w:rPr>
                <w:color w:val="000000"/>
                <w:sz w:val="24"/>
                <w:szCs w:val="24"/>
                <w:lang w:val="ru-RU" w:eastAsia="ru-RU"/>
              </w:rPr>
              <w:t>-</w:t>
            </w:r>
            <w:r w:rsidRPr="00584D8D">
              <w:rPr>
                <w:rStyle w:val="apple-converted-space"/>
                <w:color w:val="000000"/>
                <w:sz w:val="24"/>
                <w:szCs w:val="24"/>
                <w:lang w:val="ru-RU" w:eastAsia="ru-RU"/>
              </w:rPr>
              <w:t> </w:t>
            </w:r>
            <w:r w:rsidRPr="00584D8D">
              <w:rPr>
                <w:color w:val="000000"/>
                <w:sz w:val="24"/>
                <w:szCs w:val="24"/>
                <w:lang w:val="ru-RU" w:eastAsia="ru-RU"/>
              </w:rPr>
              <w:t>термін</w:t>
            </w:r>
            <w:r w:rsidRPr="00584D8D">
              <w:rPr>
                <w:rStyle w:val="apple-converted-space"/>
                <w:color w:val="000000"/>
                <w:sz w:val="24"/>
                <w:szCs w:val="24"/>
                <w:lang w:val="ru-RU" w:eastAsia="ru-RU"/>
              </w:rPr>
              <w:t> </w:t>
            </w:r>
            <w:r w:rsidRPr="00584D8D">
              <w:rPr>
                <w:color w:val="000000"/>
                <w:sz w:val="24"/>
                <w:szCs w:val="24"/>
                <w:lang w:val="ru-RU" w:eastAsia="ru-RU"/>
              </w:rPr>
              <w:t>передачі квартир:</w:t>
            </w:r>
          </w:p>
        </w:tc>
        <w:tc>
          <w:tcPr>
            <w:tcW w:w="7455" w:type="dxa"/>
            <w:gridSpan w:val="3"/>
            <w:shd w:val="clear" w:color="auto" w:fill="auto"/>
            <w:vAlign w:val="center"/>
          </w:tcPr>
          <w:p w:rsidR="00F8275B" w:rsidRPr="00370C1E" w:rsidRDefault="00EF11FD" w:rsidP="005B3DC5">
            <w:pPr>
              <w:pStyle w:val="a5"/>
              <w:spacing w:before="0" w:line="240" w:lineRule="auto"/>
              <w:ind w:firstLine="0"/>
              <w:jc w:val="center"/>
              <w:rPr>
                <w:sz w:val="24"/>
                <w:szCs w:val="24"/>
                <w:lang w:val="en-US" w:eastAsia="ru-RU"/>
              </w:rPr>
            </w:pPr>
            <w:r w:rsidRPr="00117633">
              <w:rPr>
                <w:rStyle w:val="20"/>
                <w:sz w:val="24"/>
                <w:szCs w:val="24"/>
                <w:lang w:eastAsia="ru-RU"/>
              </w:rPr>
              <w:t xml:space="preserve">до </w:t>
            </w:r>
            <w:r w:rsidR="009527B4">
              <w:rPr>
                <w:rStyle w:val="20"/>
                <w:sz w:val="24"/>
                <w:szCs w:val="24"/>
                <w:lang w:eastAsia="ru-RU"/>
              </w:rPr>
              <w:t xml:space="preserve">02 </w:t>
            </w:r>
            <w:r w:rsidR="005B3DC5">
              <w:rPr>
                <w:rStyle w:val="20"/>
                <w:sz w:val="24"/>
                <w:szCs w:val="24"/>
                <w:lang w:eastAsia="ru-RU"/>
              </w:rPr>
              <w:t>грудня</w:t>
            </w:r>
            <w:r w:rsidR="00117633" w:rsidRPr="00117633">
              <w:rPr>
                <w:rStyle w:val="20"/>
                <w:sz w:val="24"/>
                <w:szCs w:val="24"/>
                <w:lang w:eastAsia="ru-RU"/>
              </w:rPr>
              <w:t xml:space="preserve"> </w:t>
            </w:r>
            <w:r w:rsidR="00A13287" w:rsidRPr="00117633">
              <w:rPr>
                <w:rStyle w:val="20"/>
                <w:sz w:val="24"/>
                <w:szCs w:val="24"/>
                <w:lang w:eastAsia="ru-RU"/>
              </w:rPr>
              <w:t>20</w:t>
            </w:r>
            <w:r w:rsidR="003F7D97" w:rsidRPr="00117633">
              <w:rPr>
                <w:rStyle w:val="20"/>
                <w:sz w:val="24"/>
                <w:szCs w:val="24"/>
                <w:lang w:eastAsia="ru-RU"/>
              </w:rPr>
              <w:t>2</w:t>
            </w:r>
            <w:r w:rsidR="00B37ACF" w:rsidRPr="00117633">
              <w:rPr>
                <w:rStyle w:val="20"/>
                <w:sz w:val="24"/>
                <w:szCs w:val="24"/>
                <w:lang w:eastAsia="ru-RU"/>
              </w:rPr>
              <w:t>1</w:t>
            </w:r>
            <w:r w:rsidR="00A13287" w:rsidRPr="00117633">
              <w:rPr>
                <w:rStyle w:val="20"/>
                <w:sz w:val="24"/>
                <w:szCs w:val="24"/>
                <w:lang w:eastAsia="ru-RU"/>
              </w:rPr>
              <w:t xml:space="preserve"> </w:t>
            </w:r>
            <w:r w:rsidRPr="00117633">
              <w:rPr>
                <w:rStyle w:val="20"/>
                <w:sz w:val="24"/>
                <w:szCs w:val="24"/>
                <w:lang w:eastAsia="ru-RU"/>
              </w:rPr>
              <w:t>року</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6764D9" w:rsidRDefault="00EF11FD" w:rsidP="00B770D8">
            <w:pPr>
              <w:pStyle w:val="a5"/>
              <w:spacing w:before="0" w:line="240" w:lineRule="auto"/>
              <w:ind w:firstLine="0"/>
              <w:jc w:val="left"/>
              <w:rPr>
                <w:sz w:val="24"/>
                <w:szCs w:val="24"/>
                <w:lang w:val="uk-UA" w:eastAsia="ru-RU"/>
              </w:rPr>
            </w:pPr>
            <w:r w:rsidRPr="00584D8D">
              <w:rPr>
                <w:sz w:val="24"/>
                <w:szCs w:val="24"/>
                <w:lang w:val="ru-RU" w:eastAsia="ru-RU"/>
              </w:rPr>
              <w:t>3. Процедура</w:t>
            </w:r>
            <w:r w:rsidRPr="00162A5C">
              <w:rPr>
                <w:sz w:val="24"/>
                <w:szCs w:val="24"/>
                <w:lang w:val="uk-UA" w:eastAsia="ru-RU"/>
              </w:rPr>
              <w:t xml:space="preserve"> </w:t>
            </w:r>
            <w:r w:rsidRPr="00584D8D">
              <w:rPr>
                <w:sz w:val="24"/>
                <w:szCs w:val="24"/>
                <w:lang w:val="ru-RU" w:eastAsia="ru-RU"/>
              </w:rPr>
              <w:t>закупі</w:t>
            </w:r>
            <w:r w:rsidRPr="00584D8D">
              <w:rPr>
                <w:rStyle w:val="grame"/>
                <w:sz w:val="24"/>
                <w:szCs w:val="24"/>
                <w:lang w:val="ru-RU" w:eastAsia="ru-RU"/>
              </w:rPr>
              <w:t>вл</w:t>
            </w:r>
            <w:r w:rsidRPr="00584D8D">
              <w:rPr>
                <w:sz w:val="24"/>
                <w:szCs w:val="24"/>
                <w:lang w:val="ru-RU" w:eastAsia="ru-RU"/>
              </w:rPr>
              <w:t>і</w:t>
            </w:r>
            <w:r w:rsidR="006764D9">
              <w:rPr>
                <w:sz w:val="24"/>
                <w:szCs w:val="24"/>
                <w:lang w:val="uk-UA" w:eastAsia="ru-RU"/>
              </w:rPr>
              <w:t>.</w:t>
            </w:r>
          </w:p>
        </w:tc>
        <w:tc>
          <w:tcPr>
            <w:tcW w:w="7455" w:type="dxa"/>
            <w:gridSpan w:val="3"/>
            <w:shd w:val="clear" w:color="auto" w:fill="auto"/>
            <w:vAlign w:val="center"/>
          </w:tcPr>
          <w:p w:rsidR="00B770D8" w:rsidRPr="008B6A6A" w:rsidRDefault="00EF11FD" w:rsidP="00F8772B">
            <w:pPr>
              <w:pStyle w:val="a5"/>
              <w:shd w:val="clear" w:color="auto" w:fill="auto"/>
              <w:spacing w:before="0" w:line="274" w:lineRule="atLeast"/>
              <w:ind w:firstLine="0"/>
              <w:jc w:val="left"/>
              <w:rPr>
                <w:sz w:val="24"/>
                <w:szCs w:val="24"/>
                <w:lang w:val="uk-UA" w:eastAsia="ru-RU"/>
              </w:rPr>
            </w:pPr>
            <w:r w:rsidRPr="008B6A6A">
              <w:rPr>
                <w:sz w:val="24"/>
                <w:szCs w:val="24"/>
                <w:lang w:val="uk-UA" w:eastAsia="ru-RU"/>
              </w:rPr>
              <w:t>Згідно умов документації</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EF11FD" w:rsidP="00E81238">
            <w:pPr>
              <w:pStyle w:val="a5"/>
              <w:spacing w:before="0" w:line="240" w:lineRule="auto"/>
              <w:ind w:firstLine="0"/>
              <w:rPr>
                <w:sz w:val="24"/>
                <w:szCs w:val="24"/>
                <w:lang w:val="ru-RU" w:eastAsia="ru-RU"/>
              </w:rPr>
            </w:pPr>
            <w:r w:rsidRPr="00584D8D">
              <w:rPr>
                <w:sz w:val="24"/>
                <w:szCs w:val="24"/>
                <w:lang w:val="ru-RU" w:eastAsia="ru-RU"/>
              </w:rPr>
              <w:t>4. Недискримінація учасникі</w:t>
            </w:r>
            <w:r w:rsidRPr="00584D8D">
              <w:rPr>
                <w:rStyle w:val="grame"/>
                <w:sz w:val="24"/>
                <w:szCs w:val="24"/>
                <w:lang w:val="ru-RU" w:eastAsia="ru-RU"/>
              </w:rPr>
              <w:t>в</w:t>
            </w:r>
            <w:r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val="uk-UA" w:eastAsia="ru-RU"/>
              </w:rPr>
            </w:pPr>
            <w:r w:rsidRPr="008B6A6A">
              <w:rPr>
                <w:color w:val="000000"/>
                <w:sz w:val="24"/>
                <w:szCs w:val="24"/>
                <w:lang w:val="uk-UA" w:eastAsia="ru-RU"/>
              </w:rPr>
              <w:t xml:space="preserve">Вітчизняні та іноземні учасники беруть участь у </w:t>
            </w:r>
            <w:r w:rsidR="00F8772B">
              <w:rPr>
                <w:color w:val="000000"/>
                <w:sz w:val="24"/>
                <w:szCs w:val="24"/>
                <w:lang w:val="uk-UA" w:eastAsia="ru-RU"/>
              </w:rPr>
              <w:t xml:space="preserve">відборі пропозицій </w:t>
            </w:r>
            <w:r w:rsidRPr="008B6A6A">
              <w:rPr>
                <w:color w:val="000000"/>
                <w:sz w:val="24"/>
                <w:szCs w:val="24"/>
                <w:lang w:val="uk-UA" w:eastAsia="ru-RU"/>
              </w:rPr>
              <w:t>на</w:t>
            </w:r>
            <w:r w:rsidRPr="008B6A6A">
              <w:rPr>
                <w:rStyle w:val="apple-converted-space"/>
                <w:color w:val="000000"/>
                <w:sz w:val="24"/>
                <w:szCs w:val="24"/>
                <w:lang w:val="uk-UA" w:eastAsia="ru-RU"/>
              </w:rPr>
              <w:t> </w:t>
            </w:r>
            <w:r w:rsidRPr="008B6A6A">
              <w:rPr>
                <w:rStyle w:val="grame"/>
                <w:color w:val="000000"/>
                <w:sz w:val="24"/>
                <w:szCs w:val="24"/>
                <w:lang w:val="uk-UA" w:eastAsia="ru-RU"/>
              </w:rPr>
              <w:t>р</w:t>
            </w:r>
            <w:r w:rsidRPr="008B6A6A">
              <w:rPr>
                <w:color w:val="000000"/>
                <w:sz w:val="24"/>
                <w:szCs w:val="24"/>
                <w:lang w:val="uk-UA" w:eastAsia="ru-RU"/>
              </w:rPr>
              <w:t>івних умовах.</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584D8D" w:rsidRDefault="00880BD4" w:rsidP="00B1194D">
            <w:pPr>
              <w:pStyle w:val="a5"/>
              <w:spacing w:before="0" w:line="240" w:lineRule="auto"/>
              <w:ind w:firstLine="0"/>
              <w:jc w:val="left"/>
              <w:rPr>
                <w:sz w:val="24"/>
                <w:szCs w:val="24"/>
                <w:lang w:val="ru-RU" w:eastAsia="ru-RU"/>
              </w:rPr>
            </w:pPr>
            <w:r>
              <w:rPr>
                <w:sz w:val="24"/>
                <w:szCs w:val="24"/>
                <w:lang w:val="ru-RU" w:eastAsia="ru-RU"/>
              </w:rPr>
              <w:t>5. Інформація про валюту в</w:t>
            </w:r>
            <w:r>
              <w:rPr>
                <w:sz w:val="24"/>
                <w:szCs w:val="24"/>
                <w:lang w:val="uk-UA" w:eastAsia="ru-RU"/>
              </w:rPr>
              <w:t xml:space="preserve"> </w:t>
            </w:r>
            <w:r w:rsidR="00EF11FD" w:rsidRPr="00584D8D">
              <w:rPr>
                <w:sz w:val="24"/>
                <w:szCs w:val="24"/>
                <w:lang w:val="ru-RU" w:eastAsia="ru-RU"/>
              </w:rPr>
              <w:t>як</w:t>
            </w:r>
            <w:r w:rsidR="00EF11FD" w:rsidRPr="00162A5C">
              <w:rPr>
                <w:sz w:val="24"/>
                <w:szCs w:val="24"/>
                <w:lang w:val="uk-UA" w:eastAsia="ru-RU"/>
              </w:rPr>
              <w:t>і</w:t>
            </w:r>
            <w:r w:rsidR="00EF11FD" w:rsidRPr="00584D8D">
              <w:rPr>
                <w:sz w:val="24"/>
                <w:szCs w:val="24"/>
                <w:lang w:val="ru-RU" w:eastAsia="ru-RU"/>
              </w:rPr>
              <w:t>й</w:t>
            </w:r>
            <w:r w:rsidR="00EF11FD" w:rsidRPr="00584D8D">
              <w:rPr>
                <w:rStyle w:val="apple-converted-space"/>
                <w:sz w:val="24"/>
                <w:szCs w:val="24"/>
                <w:lang w:val="ru-RU" w:eastAsia="ru-RU"/>
              </w:rPr>
              <w:t> </w:t>
            </w:r>
            <w:r w:rsidR="00B1194D">
              <w:rPr>
                <w:rStyle w:val="apple-converted-space"/>
                <w:sz w:val="24"/>
                <w:szCs w:val="24"/>
                <w:lang w:val="uk-UA" w:eastAsia="ru-RU"/>
              </w:rPr>
              <w:t xml:space="preserve"> </w:t>
            </w:r>
            <w:r w:rsidR="00EF11FD" w:rsidRPr="00584D8D">
              <w:rPr>
                <w:rStyle w:val="grame"/>
                <w:sz w:val="24"/>
                <w:szCs w:val="24"/>
                <w:lang w:val="ru-RU" w:eastAsia="ru-RU"/>
              </w:rPr>
              <w:t>повинна</w:t>
            </w:r>
            <w:r w:rsidR="00EF11FD" w:rsidRPr="00162A5C">
              <w:rPr>
                <w:rStyle w:val="grame"/>
                <w:sz w:val="24"/>
                <w:szCs w:val="24"/>
                <w:lang w:val="uk-UA" w:eastAsia="ru-RU"/>
              </w:rPr>
              <w:t xml:space="preserve"> </w:t>
            </w:r>
            <w:r w:rsidR="00EF11FD" w:rsidRPr="00584D8D">
              <w:rPr>
                <w:sz w:val="24"/>
                <w:szCs w:val="24"/>
                <w:lang w:val="ru-RU" w:eastAsia="ru-RU"/>
              </w:rPr>
              <w:t>бути розрахована і зазначена ціна пропозиції</w:t>
            </w:r>
            <w:r w:rsidR="006764D9">
              <w:rPr>
                <w:sz w:val="24"/>
                <w:szCs w:val="24"/>
                <w:lang w:val="uk-UA" w:eastAsia="ru-RU"/>
              </w:rPr>
              <w:t xml:space="preserve"> </w:t>
            </w:r>
            <w:r w:rsidR="006764D9" w:rsidRPr="006764D9">
              <w:rPr>
                <w:sz w:val="24"/>
                <w:szCs w:val="24"/>
                <w:lang w:val="uk-UA" w:eastAsia="ru-RU"/>
              </w:rPr>
              <w:t>щодо придбання житла</w:t>
            </w:r>
            <w:r w:rsidR="00EF11FD" w:rsidRPr="00584D8D">
              <w:rPr>
                <w:sz w:val="24"/>
                <w:szCs w:val="24"/>
                <w:lang w:val="ru-RU" w:eastAsia="ru-RU"/>
              </w:rPr>
              <w:t>.</w:t>
            </w:r>
          </w:p>
        </w:tc>
        <w:tc>
          <w:tcPr>
            <w:tcW w:w="7455" w:type="dxa"/>
            <w:gridSpan w:val="3"/>
            <w:shd w:val="clear" w:color="auto" w:fill="auto"/>
            <w:vAlign w:val="center"/>
          </w:tcPr>
          <w:p w:rsidR="00EF11FD" w:rsidRPr="008B6A6A" w:rsidRDefault="00EF11FD" w:rsidP="00F8772B">
            <w:pPr>
              <w:pStyle w:val="a5"/>
              <w:shd w:val="clear" w:color="auto" w:fill="auto"/>
              <w:spacing w:before="0" w:line="274" w:lineRule="atLeast"/>
              <w:ind w:firstLine="0"/>
              <w:jc w:val="left"/>
              <w:rPr>
                <w:sz w:val="24"/>
                <w:szCs w:val="24"/>
                <w:lang w:val="uk-UA" w:eastAsia="ru-RU"/>
              </w:rPr>
            </w:pPr>
            <w:r w:rsidRPr="008B6A6A">
              <w:rPr>
                <w:color w:val="000000"/>
                <w:sz w:val="24"/>
                <w:szCs w:val="24"/>
                <w:lang w:val="uk-UA" w:eastAsia="ru-RU"/>
              </w:rPr>
              <w:t>Валютою пропозиції є національна валюта - гривня. Розрахунки здійснюватимуться у національній валюті.</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7075E6">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6. Інформація про мову, якою повинна бути складена пропозиція.</w:t>
            </w:r>
          </w:p>
        </w:tc>
        <w:tc>
          <w:tcPr>
            <w:tcW w:w="7455" w:type="dxa"/>
            <w:gridSpan w:val="3"/>
            <w:shd w:val="clear" w:color="auto" w:fill="auto"/>
          </w:tcPr>
          <w:p w:rsidR="00EF11FD" w:rsidRPr="008B6A6A" w:rsidRDefault="00EF11FD" w:rsidP="003F7D97">
            <w:pPr>
              <w:pStyle w:val="a5"/>
              <w:shd w:val="clear" w:color="auto" w:fill="auto"/>
              <w:spacing w:before="0" w:line="240" w:lineRule="auto"/>
              <w:ind w:left="19" w:firstLine="0"/>
              <w:rPr>
                <w:color w:val="000000"/>
                <w:sz w:val="24"/>
                <w:szCs w:val="24"/>
                <w:lang w:val="uk-UA" w:eastAsia="uk-UA"/>
              </w:rPr>
            </w:pPr>
            <w:r w:rsidRPr="008B6A6A">
              <w:rPr>
                <w:color w:val="000000"/>
                <w:sz w:val="24"/>
                <w:szCs w:val="24"/>
                <w:lang w:val="uk-UA" w:eastAsia="uk-UA"/>
              </w:rPr>
              <w:t>Усі документи, що входять до складу пропозиції</w:t>
            </w:r>
            <w:r>
              <w:rPr>
                <w:color w:val="000000"/>
                <w:sz w:val="24"/>
                <w:szCs w:val="24"/>
                <w:lang w:val="uk-UA" w:eastAsia="uk-UA"/>
              </w:rPr>
              <w:t>,</w:t>
            </w:r>
            <w:r w:rsidRPr="008B6A6A">
              <w:rPr>
                <w:color w:val="000000"/>
                <w:sz w:val="24"/>
                <w:szCs w:val="24"/>
                <w:lang w:val="uk-UA" w:eastAsia="uk-UA"/>
              </w:rPr>
              <w:t xml:space="preserve"> повинні бути складені українською мовою.</w:t>
            </w:r>
          </w:p>
          <w:p w:rsidR="00EF11FD" w:rsidRPr="008B6A6A" w:rsidRDefault="00EF11FD" w:rsidP="003F7D97">
            <w:pPr>
              <w:pStyle w:val="a5"/>
              <w:shd w:val="clear" w:color="auto" w:fill="auto"/>
              <w:spacing w:before="0" w:line="240" w:lineRule="auto"/>
              <w:ind w:left="19" w:firstLine="0"/>
              <w:rPr>
                <w:color w:val="000000"/>
                <w:sz w:val="24"/>
                <w:szCs w:val="24"/>
                <w:lang w:val="uk-UA" w:eastAsia="uk-UA"/>
              </w:rPr>
            </w:pPr>
            <w:r w:rsidRPr="008B6A6A">
              <w:rPr>
                <w:color w:val="000000"/>
                <w:sz w:val="24"/>
                <w:szCs w:val="24"/>
                <w:lang w:val="uk-UA"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rsidR="00EF11FD" w:rsidRPr="008B6A6A" w:rsidRDefault="00EF11FD" w:rsidP="003F7D97">
            <w:pPr>
              <w:pStyle w:val="a5"/>
              <w:shd w:val="clear" w:color="auto" w:fill="auto"/>
              <w:spacing w:before="0" w:line="240" w:lineRule="auto"/>
              <w:ind w:left="19" w:firstLine="0"/>
              <w:rPr>
                <w:sz w:val="24"/>
                <w:szCs w:val="24"/>
                <w:lang w:val="uk-UA" w:eastAsia="ru-RU"/>
              </w:rPr>
            </w:pPr>
            <w:r w:rsidRPr="008B6A6A">
              <w:rPr>
                <w:color w:val="000000"/>
                <w:sz w:val="24"/>
                <w:szCs w:val="24"/>
                <w:lang w:val="uk-UA" w:eastAsia="uk-UA"/>
              </w:rPr>
              <w:t>Переклад цих документів обов’язково має бути завірений учасником. Визначальним є текст, викладений українською мовою.</w:t>
            </w:r>
          </w:p>
        </w:tc>
      </w:tr>
      <w:tr w:rsidR="00EF11FD"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EF11FD" w:rsidRPr="00162A5C" w:rsidRDefault="00EF11FD" w:rsidP="00E81238">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7. Процедура надання</w:t>
            </w:r>
            <w:r w:rsidR="00C75AC4">
              <w:rPr>
                <w:sz w:val="24"/>
                <w:szCs w:val="24"/>
                <w:lang w:val="ru-RU" w:eastAsia="ru-RU"/>
              </w:rPr>
              <w:t xml:space="preserve"> роз’яснень стосовно </w:t>
            </w:r>
            <w:r w:rsidRPr="00584D8D">
              <w:rPr>
                <w:sz w:val="24"/>
                <w:szCs w:val="24"/>
                <w:lang w:val="ru-RU" w:eastAsia="ru-RU"/>
              </w:rPr>
              <w:t>документації</w:t>
            </w:r>
            <w:r w:rsidR="006764D9">
              <w:rPr>
                <w:sz w:val="24"/>
                <w:szCs w:val="24"/>
                <w:lang w:val="uk-UA" w:eastAsia="ru-RU"/>
              </w:rPr>
              <w:t xml:space="preserve"> </w:t>
            </w:r>
            <w:r w:rsidR="006764D9" w:rsidRPr="006764D9">
              <w:rPr>
                <w:sz w:val="24"/>
                <w:szCs w:val="24"/>
                <w:lang w:val="uk-UA" w:eastAsia="ru-RU"/>
              </w:rPr>
              <w:t>щодо придбання житла</w:t>
            </w:r>
            <w:r w:rsidRPr="00584D8D">
              <w:rPr>
                <w:sz w:val="24"/>
                <w:szCs w:val="24"/>
                <w:lang w:val="ru-RU" w:eastAsia="ru-RU"/>
              </w:rPr>
              <w:t>.</w:t>
            </w:r>
          </w:p>
        </w:tc>
        <w:tc>
          <w:tcPr>
            <w:tcW w:w="7455" w:type="dxa"/>
            <w:gridSpan w:val="3"/>
            <w:shd w:val="clear" w:color="auto" w:fill="auto"/>
          </w:tcPr>
          <w:p w:rsidR="00EF11FD" w:rsidRPr="002A1DC2" w:rsidRDefault="00EF11FD" w:rsidP="00516F6B">
            <w:pPr>
              <w:pStyle w:val="a5"/>
              <w:shd w:val="clear" w:color="auto" w:fill="auto"/>
              <w:spacing w:before="0"/>
              <w:ind w:firstLine="0"/>
              <w:rPr>
                <w:sz w:val="24"/>
                <w:szCs w:val="24"/>
                <w:lang w:val="uk-UA" w:eastAsia="ru-RU"/>
              </w:rPr>
            </w:pPr>
            <w:r w:rsidRPr="002A1DC2">
              <w:rPr>
                <w:color w:val="000000"/>
                <w:sz w:val="24"/>
                <w:szCs w:val="24"/>
                <w:lang w:val="uk-UA" w:eastAsia="uk-UA"/>
              </w:rPr>
              <w:t xml:space="preserve">Учасник, який отримав документацію, має право не пізніше ніж за </w:t>
            </w:r>
            <w:r w:rsidR="00C75AC4">
              <w:rPr>
                <w:color w:val="000000"/>
                <w:sz w:val="24"/>
                <w:szCs w:val="24"/>
                <w:lang w:val="uk-UA" w:eastAsia="uk-UA"/>
              </w:rPr>
              <w:t xml:space="preserve"> </w:t>
            </w:r>
            <w:r w:rsidRPr="002A1DC2">
              <w:rPr>
                <w:color w:val="000000"/>
                <w:sz w:val="24"/>
                <w:szCs w:val="24"/>
                <w:lang w:val="uk-UA" w:eastAsia="uk-UA"/>
              </w:rPr>
              <w:t>3 дні до закінчення терміну подання пропозицій звернутися до Замовника за роз’ясненнями</w:t>
            </w:r>
            <w:r w:rsidR="003F7D97">
              <w:rPr>
                <w:color w:val="000000"/>
                <w:sz w:val="24"/>
                <w:szCs w:val="24"/>
                <w:lang w:val="uk-UA" w:eastAsia="uk-UA"/>
              </w:rPr>
              <w:t>,</w:t>
            </w:r>
            <w:r w:rsidRPr="002A1DC2">
              <w:rPr>
                <w:color w:val="000000"/>
                <w:sz w:val="24"/>
                <w:szCs w:val="24"/>
                <w:lang w:val="uk-UA" w:eastAsia="uk-UA"/>
              </w:rPr>
              <w:t xml:space="preserve"> щодо документації. Замовник повинен надати роз’яснення на запит протягом трьох </w:t>
            </w:r>
            <w:r w:rsidRPr="002A1DC2">
              <w:rPr>
                <w:color w:val="000000"/>
                <w:sz w:val="24"/>
                <w:szCs w:val="24"/>
                <w:lang w:val="uk-UA" w:eastAsia="ru-RU"/>
              </w:rPr>
              <w:t xml:space="preserve">днів </w:t>
            </w:r>
            <w:r w:rsidRPr="002A1DC2">
              <w:rPr>
                <w:color w:val="000000"/>
                <w:sz w:val="24"/>
                <w:szCs w:val="24"/>
                <w:lang w:val="uk-UA" w:eastAsia="uk-UA"/>
              </w:rPr>
              <w:t xml:space="preserve">з </w:t>
            </w:r>
            <w:r w:rsidRPr="002A1DC2">
              <w:rPr>
                <w:color w:val="000000"/>
                <w:sz w:val="24"/>
                <w:szCs w:val="24"/>
                <w:lang w:val="uk-UA" w:eastAsia="ru-RU"/>
              </w:rPr>
              <w:t xml:space="preserve">дня </w:t>
            </w:r>
            <w:r w:rsidRPr="002A1DC2">
              <w:rPr>
                <w:color w:val="000000"/>
                <w:sz w:val="24"/>
                <w:szCs w:val="24"/>
                <w:lang w:val="uk-UA" w:eastAsia="uk-UA"/>
              </w:rPr>
              <w:t>його отримання всім особам, яким було надано документацію.</w:t>
            </w:r>
          </w:p>
          <w:p w:rsidR="00EF11FD" w:rsidRPr="002A1DC2" w:rsidRDefault="00EF11FD" w:rsidP="003612CC">
            <w:pPr>
              <w:pStyle w:val="a5"/>
              <w:shd w:val="clear" w:color="auto" w:fill="auto"/>
              <w:spacing w:before="0"/>
              <w:ind w:firstLine="0"/>
              <w:rPr>
                <w:color w:val="000000"/>
                <w:sz w:val="24"/>
                <w:szCs w:val="24"/>
                <w:lang w:val="uk-UA" w:eastAsia="uk-UA"/>
              </w:rPr>
            </w:pPr>
            <w:r w:rsidRPr="002A1DC2">
              <w:rPr>
                <w:color w:val="000000"/>
                <w:sz w:val="24"/>
                <w:szCs w:val="24"/>
                <w:lang w:val="uk-UA" w:eastAsia="uk-UA"/>
              </w:rPr>
              <w:t xml:space="preserve">Замовник має право з власної ініціативи чи за результатами запитів внести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w:t>
            </w:r>
            <w:r w:rsidRPr="003F7D97">
              <w:rPr>
                <w:color w:val="000000"/>
                <w:sz w:val="24"/>
                <w:szCs w:val="24"/>
                <w:lang w:val="uk-UA" w:eastAsia="uk-UA"/>
              </w:rPr>
              <w:t xml:space="preserve">пропозиції станом на дату внесення змін та оприлюднити їх на веб-сайті </w:t>
            </w:r>
            <w:hyperlink r:id="rId10" w:history="1">
              <w:r w:rsidR="005E6D9E" w:rsidRPr="009F1593">
                <w:rPr>
                  <w:rStyle w:val="a6"/>
                  <w:sz w:val="24"/>
                  <w:szCs w:val="24"/>
                  <w:lang w:val="uk-UA"/>
                </w:rPr>
                <w:t>www.npu.gov.ua</w:t>
              </w:r>
            </w:hyperlink>
            <w:r w:rsidR="005E6D9E">
              <w:rPr>
                <w:sz w:val="24"/>
                <w:szCs w:val="24"/>
                <w:u w:val="single"/>
                <w:lang w:val="uk-UA"/>
              </w:rPr>
              <w:t>, http://ztncpp.org.ua</w:t>
            </w:r>
            <w:r w:rsidR="003612CC">
              <w:rPr>
                <w:sz w:val="24"/>
                <w:szCs w:val="24"/>
                <w:u w:val="single"/>
                <w:lang w:val="uk-UA"/>
              </w:rPr>
              <w:t xml:space="preserve">, </w:t>
            </w:r>
            <w:r w:rsidR="003612CC" w:rsidRPr="003612CC">
              <w:rPr>
                <w:sz w:val="24"/>
                <w:szCs w:val="24"/>
                <w:u w:val="single"/>
                <w:lang w:val="uk-UA"/>
              </w:rPr>
              <w:t>www.mvs.gov.ua.</w:t>
            </w:r>
            <w:r w:rsidR="006E13FF" w:rsidRPr="003F7D97">
              <w:rPr>
                <w:color w:val="000000"/>
                <w:sz w:val="24"/>
                <w:szCs w:val="24"/>
                <w:lang w:val="uk-UA" w:eastAsia="uk-UA"/>
              </w:rPr>
              <w:t xml:space="preserve"> </w:t>
            </w:r>
            <w:r w:rsidRPr="003F7D97">
              <w:rPr>
                <w:color w:val="000000"/>
                <w:sz w:val="24"/>
                <w:szCs w:val="24"/>
                <w:lang w:val="uk-UA" w:eastAsia="uk-UA"/>
              </w:rPr>
              <w:t>У разі внесення змін Замовник має право подовжити строк подання</w:t>
            </w:r>
            <w:r w:rsidRPr="002A1DC2">
              <w:rPr>
                <w:color w:val="000000"/>
                <w:sz w:val="24"/>
                <w:szCs w:val="24"/>
                <w:lang w:val="uk-UA" w:eastAsia="uk-UA"/>
              </w:rPr>
              <w:t xml:space="preserve"> пропозицій.</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764D9">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 xml:space="preserve">8. Процедура проведення зборів з питань надання роз’яснень </w:t>
            </w:r>
            <w:r w:rsidR="00521FA7">
              <w:rPr>
                <w:sz w:val="24"/>
                <w:szCs w:val="24"/>
                <w:lang w:val="uk-UA" w:eastAsia="ru-RU"/>
              </w:rPr>
              <w:t>щодо</w:t>
            </w:r>
            <w:r w:rsidRPr="00584D8D">
              <w:rPr>
                <w:sz w:val="24"/>
                <w:szCs w:val="24"/>
                <w:lang w:val="ru-RU" w:eastAsia="ru-RU"/>
              </w:rPr>
              <w:t xml:space="preserve"> документації</w:t>
            </w:r>
            <w:r w:rsidR="006764D9">
              <w:rPr>
                <w:sz w:val="24"/>
                <w:szCs w:val="24"/>
                <w:lang w:val="uk-UA" w:eastAsia="ru-RU"/>
              </w:rPr>
              <w:t xml:space="preserve"> з відбору пропозицій</w:t>
            </w:r>
            <w:r w:rsidRPr="00584D8D">
              <w:rPr>
                <w:sz w:val="24"/>
                <w:szCs w:val="24"/>
                <w:lang w:val="ru-RU" w:eastAsia="ru-RU"/>
              </w:rPr>
              <w:t>.</w:t>
            </w:r>
          </w:p>
        </w:tc>
        <w:tc>
          <w:tcPr>
            <w:tcW w:w="7455" w:type="dxa"/>
            <w:gridSpan w:val="3"/>
            <w:shd w:val="clear" w:color="auto" w:fill="auto"/>
          </w:tcPr>
          <w:p w:rsidR="00B37ACF" w:rsidRPr="00AE37F4" w:rsidRDefault="00F8275B" w:rsidP="00B37ACF">
            <w:pPr>
              <w:pStyle w:val="a5"/>
              <w:shd w:val="clear" w:color="auto" w:fill="auto"/>
              <w:spacing w:before="0" w:line="240" w:lineRule="auto"/>
              <w:ind w:firstLine="0"/>
              <w:rPr>
                <w:color w:val="000000"/>
                <w:sz w:val="24"/>
                <w:szCs w:val="24"/>
                <w:lang w:val="uk-UA" w:eastAsia="uk-UA"/>
              </w:rPr>
            </w:pPr>
            <w:r w:rsidRPr="002A1DC2">
              <w:rPr>
                <w:color w:val="000000"/>
                <w:sz w:val="24"/>
                <w:szCs w:val="24"/>
                <w:lang w:val="ru-RU" w:eastAsia="uk-UA"/>
              </w:rPr>
              <w:t xml:space="preserve">У разі проведення зборів з метою роз’яснення будь-яких запитів щодо документації Замовник повинен забезпечити ведення протоколу таких зборів з </w:t>
            </w:r>
            <w:r w:rsidRPr="003F7D97">
              <w:rPr>
                <w:color w:val="000000"/>
                <w:sz w:val="24"/>
                <w:szCs w:val="24"/>
                <w:lang w:val="ru-RU" w:eastAsia="uk-UA"/>
              </w:rPr>
              <w:t xml:space="preserve">викладенням у ньому всіх роз’яснень щодо запитів і </w:t>
            </w:r>
            <w:r w:rsidRPr="003F7D97">
              <w:rPr>
                <w:color w:val="000000"/>
                <w:sz w:val="24"/>
                <w:szCs w:val="24"/>
                <w:lang w:val="uk-UA" w:eastAsia="uk-UA"/>
              </w:rPr>
              <w:t>опублікувати його на веб-сайт</w:t>
            </w:r>
            <w:r w:rsidR="00E37653" w:rsidRPr="003F7D97">
              <w:rPr>
                <w:color w:val="000000"/>
                <w:sz w:val="24"/>
                <w:szCs w:val="24"/>
                <w:lang w:val="uk-UA" w:eastAsia="uk-UA"/>
              </w:rPr>
              <w:t xml:space="preserve">і </w:t>
            </w:r>
            <w:r w:rsidR="00B37ACF" w:rsidRPr="00B37ACF">
              <w:rPr>
                <w:color w:val="000000"/>
                <w:sz w:val="24"/>
                <w:szCs w:val="24"/>
                <w:lang w:val="uk-UA" w:eastAsia="uk-UA"/>
              </w:rPr>
              <w:t xml:space="preserve">www.npu.gov.ua, </w:t>
            </w:r>
            <w:r w:rsidR="005E6D9E">
              <w:rPr>
                <w:color w:val="000000"/>
                <w:sz w:val="24"/>
                <w:szCs w:val="24"/>
                <w:lang w:val="uk-UA" w:eastAsia="uk-UA"/>
              </w:rPr>
              <w:t>http://ztncpp.org.ua</w:t>
            </w:r>
            <w:r w:rsidR="003612CC">
              <w:rPr>
                <w:color w:val="000000"/>
                <w:sz w:val="24"/>
                <w:szCs w:val="24"/>
                <w:lang w:val="uk-UA" w:eastAsia="uk-UA"/>
              </w:rPr>
              <w:t xml:space="preserve">, </w:t>
            </w:r>
            <w:r w:rsidR="003612CC" w:rsidRPr="003612CC">
              <w:rPr>
                <w:color w:val="000000"/>
                <w:sz w:val="24"/>
                <w:szCs w:val="24"/>
                <w:lang w:val="uk-UA" w:eastAsia="uk-UA"/>
              </w:rPr>
              <w:t>www.mvs.gov.ua.</w:t>
            </w:r>
          </w:p>
          <w:p w:rsidR="00F8275B" w:rsidRPr="00AE37F4" w:rsidRDefault="00F8275B" w:rsidP="003F7D97">
            <w:pPr>
              <w:pStyle w:val="a5"/>
              <w:shd w:val="clear" w:color="auto" w:fill="auto"/>
              <w:spacing w:before="0" w:line="240" w:lineRule="auto"/>
              <w:ind w:firstLine="0"/>
              <w:rPr>
                <w:color w:val="000000"/>
                <w:sz w:val="24"/>
                <w:szCs w:val="24"/>
                <w:lang w:val="uk-UA" w:eastAsia="uk-UA"/>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6764D9" w:rsidRPr="006764D9" w:rsidRDefault="006764D9" w:rsidP="00521FA7">
            <w:pPr>
              <w:pStyle w:val="a5"/>
              <w:shd w:val="clear" w:color="auto" w:fill="auto"/>
              <w:spacing w:before="0" w:line="240" w:lineRule="auto"/>
              <w:ind w:firstLine="0"/>
              <w:jc w:val="left"/>
              <w:rPr>
                <w:sz w:val="16"/>
                <w:szCs w:val="16"/>
                <w:lang w:val="ru-RU" w:eastAsia="ru-RU"/>
              </w:rPr>
            </w:pPr>
          </w:p>
          <w:p w:rsidR="00521FA7" w:rsidRPr="00BE6EB9" w:rsidRDefault="00F8275B" w:rsidP="00521FA7">
            <w:pPr>
              <w:pStyle w:val="a5"/>
              <w:shd w:val="clear" w:color="auto" w:fill="auto"/>
              <w:spacing w:before="0" w:line="240" w:lineRule="auto"/>
              <w:ind w:firstLine="0"/>
              <w:jc w:val="left"/>
              <w:rPr>
                <w:sz w:val="24"/>
                <w:szCs w:val="24"/>
                <w:lang w:val="uk-UA" w:eastAsia="ru-RU"/>
              </w:rPr>
            </w:pPr>
            <w:r w:rsidRPr="00BE6EB9">
              <w:rPr>
                <w:sz w:val="24"/>
                <w:szCs w:val="24"/>
                <w:lang w:val="ru-RU" w:eastAsia="ru-RU"/>
              </w:rPr>
              <w:t>9. Оформлення пропозиці</w:t>
            </w:r>
            <w:r w:rsidR="00B879B9">
              <w:rPr>
                <w:sz w:val="24"/>
                <w:szCs w:val="24"/>
                <w:lang w:val="uk-UA" w:eastAsia="ru-RU"/>
              </w:rPr>
              <w:t>й</w:t>
            </w:r>
            <w:r w:rsidRPr="00BE6EB9">
              <w:rPr>
                <w:sz w:val="24"/>
                <w:szCs w:val="24"/>
                <w:lang w:val="ru-RU" w:eastAsia="ru-RU"/>
              </w:rPr>
              <w:t xml:space="preserve">. </w:t>
            </w:r>
          </w:p>
          <w:p w:rsidR="00F8275B" w:rsidRPr="00BE6EB9" w:rsidRDefault="00F8275B" w:rsidP="00E81238">
            <w:pPr>
              <w:pStyle w:val="a5"/>
              <w:shd w:val="clear" w:color="auto" w:fill="auto"/>
              <w:spacing w:before="0" w:line="240" w:lineRule="auto"/>
              <w:ind w:firstLine="0"/>
              <w:jc w:val="left"/>
              <w:rPr>
                <w:sz w:val="24"/>
                <w:szCs w:val="24"/>
                <w:lang w:val="uk-UA" w:eastAsia="ru-RU"/>
              </w:rPr>
            </w:pPr>
          </w:p>
        </w:tc>
        <w:tc>
          <w:tcPr>
            <w:tcW w:w="7455" w:type="dxa"/>
            <w:gridSpan w:val="3"/>
            <w:shd w:val="clear" w:color="auto" w:fill="auto"/>
          </w:tcPr>
          <w:p w:rsidR="00F8275B" w:rsidRPr="00BE6EB9" w:rsidRDefault="006764D9" w:rsidP="003F7D97">
            <w:pPr>
              <w:pStyle w:val="a5"/>
              <w:shd w:val="clear" w:color="auto" w:fill="auto"/>
              <w:spacing w:before="0" w:line="240" w:lineRule="auto"/>
              <w:ind w:firstLine="0"/>
              <w:rPr>
                <w:color w:val="000000"/>
                <w:sz w:val="24"/>
                <w:szCs w:val="24"/>
                <w:lang w:val="uk-UA" w:eastAsia="uk-UA"/>
              </w:rPr>
            </w:pPr>
            <w:r>
              <w:rPr>
                <w:color w:val="000000"/>
                <w:sz w:val="24"/>
                <w:szCs w:val="24"/>
                <w:lang w:val="uk-UA" w:eastAsia="uk-UA"/>
              </w:rPr>
              <w:t>П</w:t>
            </w:r>
            <w:r w:rsidR="00F8275B" w:rsidRPr="00BE6EB9">
              <w:rPr>
                <w:color w:val="000000"/>
                <w:sz w:val="24"/>
                <w:szCs w:val="24"/>
                <w:lang w:val="ru-RU" w:eastAsia="uk-UA"/>
              </w:rPr>
              <w:t>ропозиці</w:t>
            </w:r>
            <w:r w:rsidR="00B879B9">
              <w:rPr>
                <w:color w:val="000000"/>
                <w:sz w:val="24"/>
                <w:szCs w:val="24"/>
                <w:lang w:val="uk-UA" w:eastAsia="uk-UA"/>
              </w:rPr>
              <w:t>ї</w:t>
            </w:r>
            <w:r w:rsidR="00F8275B" w:rsidRPr="00BE6EB9">
              <w:rPr>
                <w:color w:val="000000"/>
                <w:sz w:val="24"/>
                <w:szCs w:val="24"/>
                <w:lang w:val="ru-RU" w:eastAsia="uk-UA"/>
              </w:rPr>
              <w:t xml:space="preserve"> </w:t>
            </w:r>
            <w:r w:rsidR="00F8275B" w:rsidRPr="00BE6EB9">
              <w:rPr>
                <w:color w:val="000000"/>
                <w:sz w:val="24"/>
                <w:szCs w:val="24"/>
                <w:lang w:val="uk-UA" w:eastAsia="uk-UA"/>
              </w:rPr>
              <w:t xml:space="preserve">та </w:t>
            </w:r>
            <w:r w:rsidR="00F8275B" w:rsidRPr="00BE6EB9">
              <w:rPr>
                <w:color w:val="000000"/>
                <w:sz w:val="24"/>
                <w:szCs w:val="24"/>
                <w:lang w:val="ru-RU" w:eastAsia="uk-UA"/>
              </w:rPr>
              <w:t>документи, які підтверд</w:t>
            </w:r>
            <w:r>
              <w:rPr>
                <w:color w:val="000000"/>
                <w:sz w:val="24"/>
                <w:szCs w:val="24"/>
                <w:lang w:val="ru-RU" w:eastAsia="uk-UA"/>
              </w:rPr>
              <w:t>жують відповідність пропозиції</w:t>
            </w:r>
            <w:r w:rsidR="00F8275B" w:rsidRPr="00BE6EB9">
              <w:rPr>
                <w:color w:val="000000"/>
                <w:sz w:val="24"/>
                <w:szCs w:val="24"/>
                <w:lang w:val="ru-RU" w:eastAsia="uk-UA"/>
              </w:rPr>
              <w:t xml:space="preserve"> технічним, якісним, кількісним та іншим вимогам до предмета </w:t>
            </w:r>
            <w:r>
              <w:rPr>
                <w:color w:val="000000"/>
                <w:sz w:val="24"/>
                <w:szCs w:val="24"/>
                <w:lang w:val="uk-UA" w:eastAsia="uk-UA"/>
              </w:rPr>
              <w:t>закупівлі</w:t>
            </w:r>
            <w:r w:rsidR="00F8275B" w:rsidRPr="00BE6EB9">
              <w:rPr>
                <w:color w:val="000000"/>
                <w:sz w:val="24"/>
                <w:szCs w:val="24"/>
                <w:lang w:val="uk-UA" w:eastAsia="uk-UA"/>
              </w:rPr>
              <w:t xml:space="preserve"> </w:t>
            </w:r>
            <w:r w:rsidR="00F8275B" w:rsidRPr="00BE6EB9">
              <w:rPr>
                <w:color w:val="000000"/>
                <w:sz w:val="24"/>
                <w:szCs w:val="24"/>
                <w:lang w:val="ru-RU" w:eastAsia="uk-UA"/>
              </w:rPr>
              <w:t>готу</w:t>
            </w:r>
            <w:r w:rsidR="00F8275B" w:rsidRPr="00BE6EB9">
              <w:rPr>
                <w:color w:val="000000"/>
                <w:sz w:val="24"/>
                <w:szCs w:val="24"/>
                <w:lang w:val="uk-UA" w:eastAsia="uk-UA"/>
              </w:rPr>
              <w:t>ю</w:t>
            </w:r>
            <w:r w:rsidR="00F8275B" w:rsidRPr="00BE6EB9">
              <w:rPr>
                <w:color w:val="000000"/>
                <w:sz w:val="24"/>
                <w:szCs w:val="24"/>
                <w:lang w:val="ru-RU" w:eastAsia="uk-UA"/>
              </w:rPr>
              <w:t>ться Учасниками у одному примірнику і пода</w:t>
            </w:r>
            <w:r w:rsidR="00F8275B" w:rsidRPr="00BE6EB9">
              <w:rPr>
                <w:color w:val="000000"/>
                <w:sz w:val="24"/>
                <w:szCs w:val="24"/>
                <w:lang w:val="uk-UA" w:eastAsia="uk-UA"/>
              </w:rPr>
              <w:t>ю</w:t>
            </w:r>
            <w:r w:rsidR="00F8275B" w:rsidRPr="00BE6EB9">
              <w:rPr>
                <w:color w:val="000000"/>
                <w:sz w:val="24"/>
                <w:szCs w:val="24"/>
                <w:lang w:val="ru-RU" w:eastAsia="uk-UA"/>
              </w:rPr>
              <w:t xml:space="preserve">ться у письмовій формі (за підписом керівника </w:t>
            </w:r>
            <w:r w:rsidR="00F8275B" w:rsidRPr="00BE6EB9">
              <w:rPr>
                <w:color w:val="000000"/>
                <w:sz w:val="24"/>
                <w:szCs w:val="24"/>
                <w:lang w:val="uk-UA" w:eastAsia="uk-UA"/>
              </w:rPr>
              <w:t xml:space="preserve">або </w:t>
            </w:r>
            <w:r w:rsidR="00F8275B" w:rsidRPr="00BE6EB9">
              <w:rPr>
                <w:color w:val="000000"/>
                <w:sz w:val="24"/>
                <w:szCs w:val="24"/>
                <w:lang w:val="ru-RU" w:eastAsia="uk-UA"/>
              </w:rPr>
              <w:t xml:space="preserve">уповноваженої особи учасника), </w:t>
            </w:r>
            <w:r w:rsidR="00F8275B" w:rsidRPr="00BE6EB9">
              <w:rPr>
                <w:color w:val="000000"/>
                <w:sz w:val="24"/>
                <w:szCs w:val="24"/>
                <w:lang w:val="uk-UA" w:eastAsia="uk-UA"/>
              </w:rPr>
              <w:t>та</w:t>
            </w:r>
            <w:r w:rsidR="00F8275B" w:rsidRPr="00BE6EB9">
              <w:rPr>
                <w:color w:val="000000"/>
                <w:sz w:val="24"/>
                <w:szCs w:val="24"/>
                <w:lang w:val="ru-RU" w:eastAsia="uk-UA"/>
              </w:rPr>
              <w:t xml:space="preserve"> повинн</w:t>
            </w:r>
            <w:r w:rsidR="00F8275B" w:rsidRPr="00BE6EB9">
              <w:rPr>
                <w:color w:val="000000"/>
                <w:sz w:val="24"/>
                <w:szCs w:val="24"/>
                <w:lang w:val="uk-UA" w:eastAsia="uk-UA"/>
              </w:rPr>
              <w:t>і</w:t>
            </w:r>
            <w:r w:rsidR="00F8275B" w:rsidRPr="00BE6EB9">
              <w:rPr>
                <w:color w:val="000000"/>
                <w:sz w:val="24"/>
                <w:szCs w:val="24"/>
                <w:lang w:val="ru-RU" w:eastAsia="uk-UA"/>
              </w:rPr>
              <w:t xml:space="preserve"> бути прошит</w:t>
            </w:r>
            <w:r w:rsidR="00F8275B" w:rsidRPr="00BE6EB9">
              <w:rPr>
                <w:color w:val="000000"/>
                <w:sz w:val="24"/>
                <w:szCs w:val="24"/>
                <w:lang w:val="uk-UA" w:eastAsia="uk-UA"/>
              </w:rPr>
              <w:t>і</w:t>
            </w:r>
            <w:r w:rsidR="0044032D" w:rsidRPr="00BE6EB9">
              <w:rPr>
                <w:color w:val="000000"/>
                <w:sz w:val="24"/>
                <w:szCs w:val="24"/>
                <w:lang w:val="uk-UA" w:eastAsia="uk-UA"/>
              </w:rPr>
              <w:t xml:space="preserve"> та</w:t>
            </w:r>
            <w:r w:rsidR="00F8275B" w:rsidRPr="00BE6EB9">
              <w:rPr>
                <w:color w:val="000000"/>
                <w:sz w:val="24"/>
                <w:szCs w:val="24"/>
                <w:lang w:val="ru-RU" w:eastAsia="uk-UA"/>
              </w:rPr>
              <w:t xml:space="preserve"> пронумерован</w:t>
            </w:r>
            <w:r w:rsidR="00F8275B" w:rsidRPr="00BE6EB9">
              <w:rPr>
                <w:color w:val="000000"/>
                <w:sz w:val="24"/>
                <w:szCs w:val="24"/>
                <w:lang w:val="uk-UA" w:eastAsia="uk-UA"/>
              </w:rPr>
              <w:t>і</w:t>
            </w:r>
            <w:r w:rsidR="00F8275B" w:rsidRPr="00BE6EB9">
              <w:rPr>
                <w:color w:val="000000"/>
                <w:sz w:val="24"/>
                <w:szCs w:val="24"/>
                <w:lang w:val="ru-RU" w:eastAsia="uk-UA"/>
              </w:rPr>
              <w:t>, в запечатаному конверті з позначкою “</w:t>
            </w:r>
            <w:r>
              <w:rPr>
                <w:color w:val="000000"/>
                <w:sz w:val="24"/>
                <w:szCs w:val="24"/>
                <w:lang w:val="uk-UA" w:eastAsia="uk-UA"/>
              </w:rPr>
              <w:t>П</w:t>
            </w:r>
            <w:r w:rsidR="00F8275B" w:rsidRPr="00BE6EB9">
              <w:rPr>
                <w:color w:val="000000"/>
                <w:sz w:val="24"/>
                <w:szCs w:val="24"/>
                <w:lang w:val="ru-RU" w:eastAsia="uk-UA"/>
              </w:rPr>
              <w:t>ропозиція</w:t>
            </w:r>
            <w:r>
              <w:rPr>
                <w:color w:val="000000"/>
                <w:sz w:val="24"/>
                <w:szCs w:val="24"/>
                <w:lang w:val="uk-UA" w:eastAsia="uk-UA"/>
              </w:rPr>
              <w:t xml:space="preserve"> </w:t>
            </w:r>
            <w:r w:rsidRPr="006764D9">
              <w:rPr>
                <w:color w:val="000000"/>
                <w:sz w:val="24"/>
                <w:szCs w:val="24"/>
                <w:lang w:val="uk-UA" w:eastAsia="uk-UA"/>
              </w:rPr>
              <w:t>щодо придбання житла</w:t>
            </w:r>
            <w:r w:rsidR="00F8275B" w:rsidRPr="00BE6EB9">
              <w:rPr>
                <w:color w:val="000000"/>
                <w:sz w:val="24"/>
                <w:szCs w:val="24"/>
                <w:lang w:val="ru-RU" w:eastAsia="uk-UA"/>
              </w:rPr>
              <w:t>”.</w:t>
            </w:r>
          </w:p>
          <w:p w:rsidR="00F8275B" w:rsidRPr="00BE6EB9" w:rsidRDefault="00F8275B" w:rsidP="00E81238">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 xml:space="preserve">Конверт пропозиції </w:t>
            </w:r>
            <w:r w:rsidR="006764D9" w:rsidRPr="006764D9">
              <w:rPr>
                <w:color w:val="000000"/>
                <w:sz w:val="24"/>
                <w:szCs w:val="24"/>
                <w:lang w:val="uk-UA" w:eastAsia="uk-UA"/>
              </w:rPr>
              <w:t>щодо придбання житла</w:t>
            </w:r>
            <w:r w:rsidR="006764D9" w:rsidRPr="006764D9">
              <w:rPr>
                <w:color w:val="000000"/>
                <w:sz w:val="24"/>
                <w:szCs w:val="24"/>
                <w:lang w:val="ru-RU" w:eastAsia="uk-UA"/>
              </w:rPr>
              <w:t xml:space="preserve"> </w:t>
            </w:r>
            <w:r w:rsidRPr="00BE6EB9">
              <w:rPr>
                <w:color w:val="000000"/>
                <w:sz w:val="24"/>
                <w:szCs w:val="24"/>
                <w:lang w:val="ru-RU" w:eastAsia="uk-UA"/>
              </w:rPr>
              <w:t xml:space="preserve">в місцях склеювання повинен містити </w:t>
            </w:r>
            <w:r w:rsidR="0044032D" w:rsidRPr="00BE6EB9">
              <w:rPr>
                <w:color w:val="000000"/>
                <w:sz w:val="24"/>
                <w:szCs w:val="24"/>
                <w:lang w:val="uk-UA" w:eastAsia="uk-UA"/>
              </w:rPr>
              <w:t>підпис</w:t>
            </w:r>
            <w:r w:rsidRPr="00BE6EB9">
              <w:rPr>
                <w:color w:val="000000"/>
                <w:sz w:val="24"/>
                <w:szCs w:val="24"/>
                <w:lang w:val="ru-RU" w:eastAsia="uk-UA"/>
              </w:rPr>
              <w:t xml:space="preserve"> учасника конкурсу.</w:t>
            </w:r>
          </w:p>
          <w:p w:rsidR="00F8275B" w:rsidRPr="00BE6EB9" w:rsidRDefault="00F8275B" w:rsidP="003F7D97">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На конверті, крім позначки “</w:t>
            </w:r>
            <w:r w:rsidR="006764D9">
              <w:rPr>
                <w:color w:val="000000"/>
                <w:sz w:val="24"/>
                <w:szCs w:val="24"/>
                <w:lang w:val="uk-UA" w:eastAsia="uk-UA"/>
              </w:rPr>
              <w:t>П</w:t>
            </w:r>
            <w:r w:rsidRPr="00BE6EB9">
              <w:rPr>
                <w:color w:val="000000"/>
                <w:sz w:val="24"/>
                <w:szCs w:val="24"/>
                <w:lang w:val="ru-RU" w:eastAsia="uk-UA"/>
              </w:rPr>
              <w:t>ропозиція</w:t>
            </w:r>
            <w:r w:rsidR="006764D9">
              <w:rPr>
                <w:color w:val="000000"/>
                <w:sz w:val="24"/>
                <w:szCs w:val="24"/>
                <w:lang w:val="uk-UA" w:eastAsia="uk-UA"/>
              </w:rPr>
              <w:t xml:space="preserve"> </w:t>
            </w:r>
            <w:r w:rsidR="006764D9" w:rsidRPr="006764D9">
              <w:rPr>
                <w:color w:val="000000"/>
                <w:sz w:val="24"/>
                <w:szCs w:val="24"/>
                <w:lang w:val="uk-UA" w:eastAsia="uk-UA"/>
              </w:rPr>
              <w:t>щодо придбання житла</w:t>
            </w:r>
            <w:r w:rsidRPr="00BE6EB9">
              <w:rPr>
                <w:color w:val="000000"/>
                <w:sz w:val="24"/>
                <w:szCs w:val="24"/>
                <w:lang w:val="ru-RU" w:eastAsia="uk-UA"/>
              </w:rPr>
              <w:t>” повинно бути зазначено:</w:t>
            </w:r>
          </w:p>
          <w:p w:rsidR="00F8275B" w:rsidRPr="00F47018" w:rsidRDefault="00F8275B" w:rsidP="009F07CD">
            <w:pPr>
              <w:pStyle w:val="a5"/>
              <w:numPr>
                <w:ilvl w:val="0"/>
                <w:numId w:val="3"/>
              </w:numPr>
              <w:shd w:val="clear" w:color="auto" w:fill="auto"/>
              <w:tabs>
                <w:tab w:val="left" w:pos="509"/>
              </w:tabs>
              <w:spacing w:before="0" w:line="240" w:lineRule="auto"/>
              <w:ind w:firstLine="240"/>
              <w:rPr>
                <w:sz w:val="24"/>
                <w:szCs w:val="24"/>
                <w:lang w:val="ru-RU" w:eastAsia="ru-RU"/>
              </w:rPr>
            </w:pPr>
            <w:r w:rsidRPr="00BE6EB9">
              <w:rPr>
                <w:color w:val="000000"/>
                <w:sz w:val="24"/>
                <w:szCs w:val="24"/>
                <w:lang w:val="ru-RU" w:eastAsia="uk-UA"/>
              </w:rPr>
              <w:t xml:space="preserve">повне найменування і адреса замовника </w:t>
            </w:r>
            <w:r w:rsidR="00AE37F4">
              <w:rPr>
                <w:color w:val="000000"/>
                <w:sz w:val="24"/>
                <w:szCs w:val="24"/>
                <w:lang w:val="uk-UA" w:eastAsia="uk-UA"/>
              </w:rPr>
              <w:t>–</w:t>
            </w:r>
            <w:r w:rsidRPr="00BE6EB9">
              <w:rPr>
                <w:color w:val="000000"/>
                <w:sz w:val="24"/>
                <w:szCs w:val="24"/>
                <w:lang w:val="uk-UA" w:eastAsia="uk-UA"/>
              </w:rPr>
              <w:t xml:space="preserve"> </w:t>
            </w:r>
            <w:r w:rsidR="009F07CD">
              <w:rPr>
                <w:color w:val="000000"/>
                <w:sz w:val="24"/>
                <w:szCs w:val="24"/>
                <w:lang w:val="uk-UA" w:eastAsia="uk-UA"/>
              </w:rPr>
              <w:t>Державна</w:t>
            </w:r>
            <w:r w:rsidR="009F07CD" w:rsidRPr="009F07CD">
              <w:rPr>
                <w:color w:val="000000"/>
                <w:sz w:val="24"/>
                <w:szCs w:val="24"/>
                <w:lang w:val="uk-UA" w:eastAsia="uk-UA"/>
              </w:rPr>
              <w:t xml:space="preserve"> установ</w:t>
            </w:r>
            <w:r w:rsidR="009F07CD">
              <w:rPr>
                <w:color w:val="000000"/>
                <w:sz w:val="24"/>
                <w:szCs w:val="24"/>
                <w:lang w:val="uk-UA" w:eastAsia="uk-UA"/>
              </w:rPr>
              <w:t>а</w:t>
            </w:r>
            <w:r w:rsidR="009F07CD" w:rsidRPr="009F07CD">
              <w:rPr>
                <w:color w:val="000000"/>
                <w:sz w:val="24"/>
                <w:szCs w:val="24"/>
                <w:lang w:val="uk-UA" w:eastAsia="uk-UA"/>
              </w:rPr>
              <w:t xml:space="preserve"> «Житомирський навчальний центр підготовки поліцейських»</w:t>
            </w:r>
            <w:r w:rsidR="003F7D97">
              <w:rPr>
                <w:color w:val="000000"/>
                <w:sz w:val="24"/>
                <w:szCs w:val="24"/>
                <w:lang w:val="uk-UA" w:eastAsia="uk-UA"/>
              </w:rPr>
              <w:t>,</w:t>
            </w:r>
            <w:r w:rsidR="009F07CD">
              <w:rPr>
                <w:color w:val="000000"/>
                <w:sz w:val="24"/>
                <w:szCs w:val="24"/>
                <w:lang w:val="uk-UA" w:eastAsia="uk-UA"/>
              </w:rPr>
              <w:t xml:space="preserve"> 10029</w:t>
            </w:r>
            <w:r w:rsidR="00F47018">
              <w:rPr>
                <w:color w:val="000000"/>
                <w:sz w:val="24"/>
                <w:szCs w:val="24"/>
                <w:lang w:val="uk-UA" w:eastAsia="uk-UA"/>
              </w:rPr>
              <w:t xml:space="preserve"> м.</w:t>
            </w:r>
            <w:r w:rsidR="009F07CD">
              <w:rPr>
                <w:color w:val="000000"/>
                <w:sz w:val="24"/>
                <w:szCs w:val="24"/>
                <w:lang w:val="uk-UA" w:eastAsia="uk-UA"/>
              </w:rPr>
              <w:t>Житомир, вул. Князів Острозьких, 112/А</w:t>
            </w:r>
            <w:r w:rsidR="00BE6EB9" w:rsidRPr="00BE6EB9">
              <w:rPr>
                <w:color w:val="000000"/>
                <w:sz w:val="24"/>
                <w:szCs w:val="24"/>
                <w:lang w:val="uk-UA" w:eastAsia="uk-UA"/>
              </w:rPr>
              <w:t>;</w:t>
            </w:r>
          </w:p>
          <w:p w:rsidR="00F47018" w:rsidRPr="00BE6EB9" w:rsidRDefault="00F47018" w:rsidP="00F47018">
            <w:pPr>
              <w:pStyle w:val="a5"/>
              <w:numPr>
                <w:ilvl w:val="0"/>
                <w:numId w:val="3"/>
              </w:numPr>
              <w:shd w:val="clear" w:color="auto" w:fill="auto"/>
              <w:tabs>
                <w:tab w:val="left" w:pos="384"/>
              </w:tabs>
              <w:spacing w:before="0" w:line="240" w:lineRule="auto"/>
              <w:ind w:firstLine="240"/>
              <w:rPr>
                <w:sz w:val="24"/>
                <w:szCs w:val="24"/>
                <w:lang w:val="ru-RU" w:eastAsia="ru-RU"/>
              </w:rPr>
            </w:pPr>
            <w:r w:rsidRPr="00BE6EB9">
              <w:rPr>
                <w:color w:val="000000"/>
                <w:sz w:val="24"/>
                <w:szCs w:val="24"/>
                <w:lang w:val="ru-RU" w:eastAsia="uk-UA"/>
              </w:rPr>
              <w:t xml:space="preserve">назва предмета </w:t>
            </w:r>
            <w:r>
              <w:rPr>
                <w:color w:val="000000"/>
                <w:sz w:val="24"/>
                <w:szCs w:val="24"/>
                <w:lang w:val="uk-UA" w:eastAsia="uk-UA"/>
              </w:rPr>
              <w:t>закупівель</w:t>
            </w:r>
            <w:r w:rsidRPr="00BE6EB9">
              <w:rPr>
                <w:color w:val="000000"/>
                <w:sz w:val="24"/>
                <w:szCs w:val="24"/>
                <w:lang w:val="uk-UA" w:eastAsia="uk-UA"/>
              </w:rPr>
              <w:t>:</w:t>
            </w:r>
            <w:r w:rsidRPr="00BE6EB9">
              <w:rPr>
                <w:color w:val="000000"/>
                <w:sz w:val="24"/>
                <w:szCs w:val="24"/>
                <w:lang w:val="ru-RU" w:eastAsia="uk-UA"/>
              </w:rPr>
              <w:t xml:space="preserve"> </w:t>
            </w:r>
            <w:r w:rsidR="00657482">
              <w:rPr>
                <w:color w:val="000000"/>
                <w:sz w:val="24"/>
                <w:szCs w:val="24"/>
                <w:lang w:val="uk-UA" w:eastAsia="ru-RU"/>
              </w:rPr>
              <w:t>п</w:t>
            </w:r>
            <w:r w:rsidRPr="00BE6EB9">
              <w:rPr>
                <w:color w:val="000000"/>
                <w:sz w:val="24"/>
                <w:szCs w:val="24"/>
                <w:lang w:val="ru-RU" w:eastAsia="ru-RU"/>
              </w:rPr>
              <w:t xml:space="preserve">ридбання квартир для працівників </w:t>
            </w:r>
            <w:r w:rsidR="009F07CD">
              <w:rPr>
                <w:lang w:eastAsia="en-US"/>
              </w:rPr>
              <w:t>Державної</w:t>
            </w:r>
            <w:r w:rsidR="009F07CD" w:rsidRPr="008C0B67">
              <w:rPr>
                <w:lang w:eastAsia="en-US"/>
              </w:rPr>
              <w:t xml:space="preserve"> установ</w:t>
            </w:r>
            <w:r w:rsidR="009F07CD">
              <w:rPr>
                <w:lang w:eastAsia="en-US"/>
              </w:rPr>
              <w:t>и</w:t>
            </w:r>
            <w:r w:rsidR="009F07CD" w:rsidRPr="008C0B67">
              <w:rPr>
                <w:lang w:eastAsia="en-US"/>
              </w:rPr>
              <w:t xml:space="preserve"> «Житомирський навчальний центр підготовки поліцейських»</w:t>
            </w:r>
            <w:r w:rsidRPr="00BE6EB9">
              <w:rPr>
                <w:color w:val="000000"/>
                <w:sz w:val="24"/>
                <w:szCs w:val="24"/>
                <w:lang w:val="ru-RU" w:eastAsia="uk-UA"/>
              </w:rPr>
              <w:t>;</w:t>
            </w:r>
          </w:p>
          <w:p w:rsidR="00F8275B" w:rsidRPr="00F47018" w:rsidRDefault="00F8275B" w:rsidP="00E81238">
            <w:pPr>
              <w:pStyle w:val="a5"/>
              <w:numPr>
                <w:ilvl w:val="0"/>
                <w:numId w:val="3"/>
              </w:numPr>
              <w:shd w:val="clear" w:color="auto" w:fill="auto"/>
              <w:tabs>
                <w:tab w:val="left" w:pos="384"/>
              </w:tabs>
              <w:spacing w:before="0" w:line="240" w:lineRule="auto"/>
              <w:ind w:firstLine="240"/>
              <w:rPr>
                <w:sz w:val="24"/>
                <w:szCs w:val="24"/>
                <w:lang w:val="ru-RU" w:eastAsia="ru-RU"/>
              </w:rPr>
            </w:pPr>
            <w:r w:rsidRPr="00BE6EB9">
              <w:rPr>
                <w:color w:val="000000"/>
                <w:sz w:val="24"/>
                <w:szCs w:val="24"/>
                <w:lang w:val="ru-RU" w:eastAsia="uk-UA"/>
              </w:rPr>
              <w:t>повне найменування учасника, його адреса (поштова та юридична з поштовим індексом), ідентифікаційний код, номери контактних телефонів, факсу, е-</w:t>
            </w:r>
            <w:r w:rsidRPr="00BE6EB9">
              <w:rPr>
                <w:color w:val="000000"/>
                <w:sz w:val="24"/>
                <w:szCs w:val="24"/>
                <w:lang w:val="en-US" w:eastAsia="uk-UA"/>
              </w:rPr>
              <w:t>mail</w:t>
            </w:r>
            <w:r w:rsidRPr="00BE6EB9">
              <w:rPr>
                <w:color w:val="000000"/>
                <w:sz w:val="24"/>
                <w:szCs w:val="24"/>
                <w:lang w:val="ru-RU" w:eastAsia="uk-UA"/>
              </w:rPr>
              <w:t xml:space="preserve"> (за наявності);</w:t>
            </w:r>
          </w:p>
          <w:p w:rsidR="00F8275B" w:rsidRPr="00DE44B9" w:rsidRDefault="00F8275B" w:rsidP="00E81238">
            <w:pPr>
              <w:pStyle w:val="a5"/>
              <w:numPr>
                <w:ilvl w:val="0"/>
                <w:numId w:val="3"/>
              </w:numPr>
              <w:shd w:val="clear" w:color="auto" w:fill="auto"/>
              <w:tabs>
                <w:tab w:val="left" w:pos="394"/>
              </w:tabs>
              <w:spacing w:before="0" w:line="240" w:lineRule="auto"/>
              <w:ind w:firstLine="240"/>
              <w:rPr>
                <w:sz w:val="24"/>
                <w:szCs w:val="24"/>
                <w:lang w:val="ru-RU" w:eastAsia="ru-RU"/>
              </w:rPr>
            </w:pPr>
            <w:r w:rsidRPr="00BE6EB9">
              <w:rPr>
                <w:color w:val="000000"/>
                <w:sz w:val="24"/>
                <w:szCs w:val="24"/>
                <w:lang w:val="ru-RU" w:eastAsia="uk-UA"/>
              </w:rPr>
              <w:t xml:space="preserve">маркування: “Не відкривати до </w:t>
            </w:r>
            <w:r w:rsidRPr="00DE44B9">
              <w:rPr>
                <w:color w:val="000000"/>
                <w:sz w:val="24"/>
                <w:szCs w:val="24"/>
                <w:lang w:val="ru-RU" w:eastAsia="uk-UA"/>
              </w:rPr>
              <w:t>(</w:t>
            </w:r>
            <w:r w:rsidRPr="009527B4">
              <w:rPr>
                <w:color w:val="000000"/>
                <w:sz w:val="24"/>
                <w:szCs w:val="24"/>
                <w:lang w:val="ru-RU" w:eastAsia="uk-UA"/>
              </w:rPr>
              <w:t>зазначається дата</w:t>
            </w:r>
            <w:r w:rsidR="001C1AB2" w:rsidRPr="009527B4">
              <w:rPr>
                <w:color w:val="000000"/>
                <w:sz w:val="24"/>
                <w:szCs w:val="24"/>
                <w:lang w:val="uk-UA" w:eastAsia="uk-UA"/>
              </w:rPr>
              <w:t xml:space="preserve"> </w:t>
            </w:r>
            <w:r w:rsidR="00E615A4" w:rsidRPr="005E6D9E">
              <w:rPr>
                <w:color w:val="000000"/>
                <w:sz w:val="24"/>
                <w:szCs w:val="24"/>
                <w:u w:val="single"/>
                <w:lang w:val="uk-UA" w:eastAsia="uk-UA"/>
              </w:rPr>
              <w:t>11</w:t>
            </w:r>
            <w:r w:rsidR="009F07CD" w:rsidRPr="005E6D9E">
              <w:rPr>
                <w:color w:val="000000"/>
                <w:sz w:val="24"/>
                <w:szCs w:val="24"/>
                <w:u w:val="single"/>
                <w:lang w:val="uk-UA" w:eastAsia="uk-UA"/>
              </w:rPr>
              <w:t xml:space="preserve"> листопада</w:t>
            </w:r>
            <w:r w:rsidR="003D7BD0" w:rsidRPr="009527B4">
              <w:rPr>
                <w:color w:val="000000"/>
                <w:sz w:val="24"/>
                <w:szCs w:val="24"/>
                <w:u w:val="single"/>
                <w:lang w:val="uk-UA" w:eastAsia="uk-UA"/>
              </w:rPr>
              <w:t xml:space="preserve"> 202</w:t>
            </w:r>
            <w:r w:rsidR="00205C29" w:rsidRPr="009527B4">
              <w:rPr>
                <w:color w:val="000000"/>
                <w:sz w:val="24"/>
                <w:szCs w:val="24"/>
                <w:u w:val="single"/>
                <w:lang w:val="uk-UA" w:eastAsia="uk-UA"/>
              </w:rPr>
              <w:t>1</w:t>
            </w:r>
            <w:r w:rsidR="009527B4">
              <w:rPr>
                <w:color w:val="000000"/>
                <w:sz w:val="24"/>
                <w:szCs w:val="24"/>
                <w:u w:val="single"/>
                <w:lang w:val="uk-UA" w:eastAsia="uk-UA"/>
              </w:rPr>
              <w:t> </w:t>
            </w:r>
            <w:r w:rsidRPr="009527B4">
              <w:rPr>
                <w:color w:val="000000"/>
                <w:sz w:val="24"/>
                <w:szCs w:val="24"/>
                <w:u w:val="single"/>
                <w:lang w:val="uk-UA" w:eastAsia="uk-UA"/>
              </w:rPr>
              <w:t>року</w:t>
            </w:r>
            <w:r w:rsidRPr="009527B4">
              <w:rPr>
                <w:color w:val="000000"/>
                <w:sz w:val="24"/>
                <w:szCs w:val="24"/>
                <w:lang w:val="ru-RU" w:eastAsia="uk-UA"/>
              </w:rPr>
              <w:t xml:space="preserve"> та час</w:t>
            </w:r>
            <w:r w:rsidR="005A617A" w:rsidRPr="009527B4">
              <w:rPr>
                <w:color w:val="000000"/>
                <w:sz w:val="24"/>
                <w:szCs w:val="24"/>
                <w:lang w:val="uk-UA" w:eastAsia="uk-UA"/>
              </w:rPr>
              <w:t xml:space="preserve"> </w:t>
            </w:r>
            <w:r w:rsidR="00DE6B6D" w:rsidRPr="009527B4">
              <w:rPr>
                <w:color w:val="000000"/>
                <w:sz w:val="24"/>
                <w:szCs w:val="24"/>
                <w:u w:val="single"/>
                <w:lang w:val="uk-UA" w:eastAsia="uk-UA"/>
              </w:rPr>
              <w:t>1</w:t>
            </w:r>
            <w:r w:rsidR="00205C29" w:rsidRPr="009527B4">
              <w:rPr>
                <w:color w:val="000000"/>
                <w:sz w:val="24"/>
                <w:szCs w:val="24"/>
                <w:u w:val="single"/>
                <w:lang w:val="uk-UA" w:eastAsia="uk-UA"/>
              </w:rPr>
              <w:t>1</w:t>
            </w:r>
            <w:r w:rsidR="00DE6B6D" w:rsidRPr="009527B4">
              <w:rPr>
                <w:color w:val="000000"/>
                <w:sz w:val="24"/>
                <w:szCs w:val="24"/>
                <w:u w:val="single"/>
                <w:vertAlign w:val="superscript"/>
                <w:lang w:val="uk-UA" w:eastAsia="uk-UA"/>
              </w:rPr>
              <w:t>00</w:t>
            </w:r>
            <w:r w:rsidRPr="009527B4">
              <w:rPr>
                <w:color w:val="000000"/>
                <w:sz w:val="24"/>
                <w:szCs w:val="24"/>
                <w:lang w:val="uk-UA" w:eastAsia="uk-UA"/>
              </w:rPr>
              <w:t xml:space="preserve"> год.</w:t>
            </w:r>
            <w:r w:rsidRPr="009527B4">
              <w:rPr>
                <w:color w:val="000000"/>
                <w:sz w:val="24"/>
                <w:szCs w:val="24"/>
                <w:lang w:val="ru-RU" w:eastAsia="uk-UA"/>
              </w:rPr>
              <w:t xml:space="preserve"> ро</w:t>
            </w:r>
            <w:r w:rsidRPr="00DE44B9">
              <w:rPr>
                <w:color w:val="000000"/>
                <w:sz w:val="24"/>
                <w:szCs w:val="24"/>
                <w:lang w:val="ru-RU" w:eastAsia="uk-UA"/>
              </w:rPr>
              <w:t>зкриття пропозицій</w:t>
            </w:r>
            <w:r w:rsidR="006764D9" w:rsidRPr="00DE44B9">
              <w:rPr>
                <w:color w:val="000000"/>
                <w:sz w:val="24"/>
                <w:szCs w:val="24"/>
                <w:lang w:val="uk-UA" w:eastAsia="uk-UA"/>
              </w:rPr>
              <w:t xml:space="preserve"> щодо придбання житла</w:t>
            </w:r>
            <w:r w:rsidRPr="00DE44B9">
              <w:rPr>
                <w:color w:val="000000"/>
                <w:sz w:val="24"/>
                <w:szCs w:val="24"/>
                <w:lang w:val="ru-RU" w:eastAsia="uk-UA"/>
              </w:rPr>
              <w:t>”).</w:t>
            </w:r>
          </w:p>
          <w:p w:rsidR="00F8275B" w:rsidRPr="00BE6EB9" w:rsidRDefault="00F8275B" w:rsidP="003D7BD0">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Кожна одержана пропозиція Учасника вноситься Замовником до Реєстру отриманих пропозицій.</w:t>
            </w:r>
          </w:p>
          <w:p w:rsidR="00F8275B" w:rsidRPr="00BE6EB9" w:rsidRDefault="00F8275B" w:rsidP="00E81238">
            <w:pPr>
              <w:pStyle w:val="a5"/>
              <w:shd w:val="clear" w:color="auto" w:fill="auto"/>
              <w:spacing w:before="0" w:line="240" w:lineRule="auto"/>
              <w:ind w:firstLine="0"/>
              <w:rPr>
                <w:sz w:val="24"/>
                <w:szCs w:val="24"/>
                <w:lang w:val="uk-UA" w:eastAsia="ru-RU"/>
              </w:rPr>
            </w:pPr>
            <w:r w:rsidRPr="00BE6EB9">
              <w:rPr>
                <w:color w:val="000000"/>
                <w:sz w:val="24"/>
                <w:szCs w:val="24"/>
                <w:lang w:val="ru-RU" w:eastAsia="uk-UA"/>
              </w:rPr>
              <w:t xml:space="preserve">Усі сторінки пропозиції </w:t>
            </w:r>
            <w:r w:rsidRPr="00BE6EB9">
              <w:rPr>
                <w:color w:val="000000"/>
                <w:sz w:val="24"/>
                <w:szCs w:val="24"/>
                <w:lang w:val="uk-UA" w:eastAsia="uk-UA"/>
              </w:rPr>
              <w:t>У</w:t>
            </w:r>
            <w:r w:rsidRPr="00BE6EB9">
              <w:rPr>
                <w:color w:val="000000"/>
                <w:sz w:val="24"/>
                <w:szCs w:val="24"/>
                <w:lang w:val="ru-RU" w:eastAsia="uk-UA"/>
              </w:rPr>
              <w:t>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w:t>
            </w:r>
            <w:r w:rsidR="0044032D" w:rsidRPr="00BE6EB9">
              <w:rPr>
                <w:color w:val="000000"/>
                <w:sz w:val="24"/>
                <w:szCs w:val="24"/>
                <w:lang w:val="ru-RU" w:eastAsia="uk-UA"/>
              </w:rPr>
              <w:t xml:space="preserve">ка під час проведення </w:t>
            </w:r>
            <w:r w:rsidR="006764D9">
              <w:rPr>
                <w:color w:val="000000"/>
                <w:sz w:val="24"/>
                <w:szCs w:val="24"/>
                <w:lang w:val="uk-UA" w:eastAsia="uk-UA"/>
              </w:rPr>
              <w:t>відбору пропозицій</w:t>
            </w:r>
            <w:r w:rsidR="0044032D" w:rsidRPr="00BE6EB9">
              <w:rPr>
                <w:color w:val="000000"/>
                <w:sz w:val="24"/>
                <w:szCs w:val="24"/>
                <w:lang w:val="ru-RU" w:eastAsia="uk-UA"/>
              </w:rPr>
              <w:t>)</w:t>
            </w:r>
            <w:r w:rsidRPr="00BE6EB9">
              <w:rPr>
                <w:color w:val="000000"/>
                <w:sz w:val="24"/>
                <w:szCs w:val="24"/>
                <w:lang w:val="uk-UA" w:eastAsia="uk-UA"/>
              </w:rPr>
              <w:t>.</w:t>
            </w:r>
          </w:p>
          <w:p w:rsidR="00F8275B" w:rsidRPr="00BE6EB9" w:rsidRDefault="00F8275B" w:rsidP="003D7BD0">
            <w:pPr>
              <w:pStyle w:val="a5"/>
              <w:shd w:val="clear" w:color="auto" w:fill="auto"/>
              <w:spacing w:before="0" w:line="240" w:lineRule="auto"/>
              <w:ind w:firstLine="0"/>
              <w:rPr>
                <w:sz w:val="24"/>
                <w:szCs w:val="24"/>
                <w:lang w:val="ru-RU" w:eastAsia="ru-RU"/>
              </w:rPr>
            </w:pPr>
            <w:r w:rsidRPr="00BE6EB9">
              <w:rPr>
                <w:color w:val="000000"/>
                <w:sz w:val="24"/>
                <w:szCs w:val="24"/>
                <w:lang w:val="ru-RU"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w:t>
            </w:r>
            <w:r w:rsidRPr="00BE6EB9">
              <w:rPr>
                <w:color w:val="000000"/>
                <w:sz w:val="24"/>
                <w:szCs w:val="24"/>
                <w:lang w:val="uk-UA" w:eastAsia="uk-UA"/>
              </w:rPr>
              <w:t xml:space="preserve"> </w:t>
            </w:r>
            <w:r w:rsidRPr="00BE6EB9">
              <w:rPr>
                <w:color w:val="000000"/>
                <w:sz w:val="24"/>
                <w:szCs w:val="24"/>
                <w:lang w:val="ru-RU" w:eastAsia="uk-UA"/>
              </w:rPr>
              <w:t>Відповідальність за помилки друку у документах, наданих на розгляд до комісії та підписаних відповідним чином, несе Учасник.</w:t>
            </w:r>
          </w:p>
          <w:p w:rsidR="00F8275B" w:rsidRPr="00BE6EB9" w:rsidRDefault="00F8275B" w:rsidP="003D7BD0">
            <w:pPr>
              <w:pStyle w:val="a5"/>
              <w:shd w:val="clear" w:color="auto" w:fill="auto"/>
              <w:spacing w:before="0" w:line="240" w:lineRule="auto"/>
              <w:ind w:firstLine="0"/>
              <w:rPr>
                <w:color w:val="000000"/>
                <w:sz w:val="24"/>
                <w:szCs w:val="24"/>
                <w:lang w:val="uk-UA" w:eastAsia="uk-UA"/>
              </w:rPr>
            </w:pPr>
            <w:r w:rsidRPr="00BE6EB9">
              <w:rPr>
                <w:color w:val="000000"/>
                <w:sz w:val="24"/>
                <w:szCs w:val="24"/>
                <w:lang w:val="ru-RU" w:eastAsia="uk-UA"/>
              </w:rPr>
              <w:t>Нотаріально завірені документи та оригінали документів, видані іншими установами, не засвідчуються підписом Учасника.</w:t>
            </w:r>
          </w:p>
          <w:p w:rsidR="00EE5F1E" w:rsidRPr="00BE6EB9" w:rsidRDefault="00EE5F1E" w:rsidP="003D7BD0">
            <w:pPr>
              <w:pStyle w:val="a5"/>
              <w:shd w:val="clear" w:color="auto" w:fill="auto"/>
              <w:spacing w:before="0"/>
              <w:ind w:firstLine="0"/>
              <w:rPr>
                <w:sz w:val="24"/>
                <w:szCs w:val="24"/>
                <w:lang w:val="uk-UA" w:eastAsia="ru-RU"/>
              </w:rPr>
            </w:pPr>
            <w:r w:rsidRPr="00BE6EB9">
              <w:rPr>
                <w:color w:val="000000"/>
                <w:sz w:val="24"/>
                <w:szCs w:val="24"/>
                <w:lang w:val="uk-UA" w:eastAsia="uk-UA"/>
              </w:rPr>
              <w:t xml:space="preserve">У разі, якщо інтереси Учасника представляє інша особа, яку уповноважено під час проведення </w:t>
            </w:r>
            <w:r w:rsidR="00B879B9">
              <w:rPr>
                <w:color w:val="000000"/>
                <w:sz w:val="24"/>
                <w:szCs w:val="24"/>
                <w:lang w:val="uk-UA" w:eastAsia="uk-UA"/>
              </w:rPr>
              <w:t xml:space="preserve">закупівель </w:t>
            </w:r>
            <w:r w:rsidRPr="00BE6EB9">
              <w:rPr>
                <w:color w:val="000000"/>
                <w:sz w:val="24"/>
                <w:szCs w:val="24"/>
                <w:lang w:val="uk-UA" w:eastAsia="uk-UA"/>
              </w:rPr>
              <w:t xml:space="preserve">представляти інтереси Учасника, підписувати (завіряти) документи </w:t>
            </w:r>
            <w:r w:rsidR="00605E58" w:rsidRPr="00605E58">
              <w:rPr>
                <w:color w:val="000000"/>
                <w:sz w:val="24"/>
                <w:szCs w:val="24"/>
                <w:lang w:val="uk-UA" w:eastAsia="uk-UA"/>
              </w:rPr>
              <w:t>щодо придбання житла</w:t>
            </w:r>
            <w:r w:rsidRPr="00BE6EB9">
              <w:rPr>
                <w:color w:val="000000"/>
                <w:sz w:val="24"/>
                <w:szCs w:val="24"/>
                <w:lang w:val="uk-UA" w:eastAsia="uk-UA"/>
              </w:rPr>
              <w:t>, подається оригінал довіреності (доручення) на уповноважену ним особу.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605E58">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10. Зміст пропозиції</w:t>
            </w:r>
            <w:r w:rsidR="00605E58">
              <w:rPr>
                <w:sz w:val="24"/>
                <w:szCs w:val="24"/>
                <w:lang w:val="uk-UA" w:eastAsia="ru-RU"/>
              </w:rPr>
              <w:t xml:space="preserve"> </w:t>
            </w:r>
            <w:r w:rsidR="00605E58" w:rsidRPr="00605E58">
              <w:rPr>
                <w:sz w:val="24"/>
                <w:szCs w:val="24"/>
                <w:lang w:val="uk-UA" w:eastAsia="ru-RU"/>
              </w:rPr>
              <w:t>щодо придбання житла</w:t>
            </w:r>
            <w:r w:rsidRPr="00584D8D">
              <w:rPr>
                <w:sz w:val="24"/>
                <w:szCs w:val="24"/>
                <w:lang w:val="ru-RU" w:eastAsia="ru-RU"/>
              </w:rPr>
              <w:t xml:space="preserve">. </w:t>
            </w:r>
          </w:p>
        </w:tc>
        <w:tc>
          <w:tcPr>
            <w:tcW w:w="7455" w:type="dxa"/>
            <w:gridSpan w:val="3"/>
            <w:shd w:val="clear" w:color="auto" w:fill="auto"/>
          </w:tcPr>
          <w:p w:rsidR="009312C1" w:rsidRDefault="00605E58" w:rsidP="003D7BD0">
            <w:pPr>
              <w:pStyle w:val="a5"/>
              <w:shd w:val="clear" w:color="auto" w:fill="auto"/>
              <w:spacing w:before="0" w:line="240" w:lineRule="auto"/>
              <w:ind w:right="20" w:firstLine="0"/>
              <w:rPr>
                <w:color w:val="000000"/>
                <w:sz w:val="24"/>
                <w:szCs w:val="24"/>
                <w:lang w:val="uk-UA" w:eastAsia="uk-UA"/>
              </w:rPr>
            </w:pPr>
            <w:r>
              <w:rPr>
                <w:color w:val="000000"/>
                <w:sz w:val="24"/>
                <w:szCs w:val="24"/>
                <w:lang w:val="uk-UA" w:eastAsia="uk-UA"/>
              </w:rPr>
              <w:t>П</w:t>
            </w:r>
            <w:r w:rsidR="00F8275B" w:rsidRPr="00EE5F1E">
              <w:rPr>
                <w:color w:val="000000"/>
                <w:sz w:val="24"/>
                <w:szCs w:val="24"/>
                <w:lang w:val="uk-UA" w:eastAsia="uk-UA"/>
              </w:rPr>
              <w:t>ропозиція</w:t>
            </w:r>
            <w:r w:rsidR="00F8275B" w:rsidRPr="00162A5C">
              <w:rPr>
                <w:color w:val="000000"/>
                <w:sz w:val="24"/>
                <w:szCs w:val="24"/>
                <w:lang w:val="uk-UA" w:eastAsia="uk-UA"/>
              </w:rPr>
              <w:t xml:space="preserve"> Учасника </w:t>
            </w:r>
            <w:r w:rsidR="0076304C">
              <w:rPr>
                <w:color w:val="000000"/>
                <w:sz w:val="24"/>
                <w:szCs w:val="24"/>
                <w:lang w:val="uk-UA" w:eastAsia="uk-UA"/>
              </w:rPr>
              <w:t>повинна містити такі документи</w:t>
            </w:r>
            <w:r w:rsidR="009312C1">
              <w:rPr>
                <w:color w:val="000000"/>
                <w:sz w:val="24"/>
                <w:szCs w:val="24"/>
                <w:lang w:val="uk-UA" w:eastAsia="uk-UA"/>
              </w:rPr>
              <w:t>:</w:t>
            </w:r>
          </w:p>
          <w:p w:rsidR="009312C1" w:rsidRPr="00034D85" w:rsidRDefault="009312C1" w:rsidP="00EE5F1E">
            <w:pPr>
              <w:pStyle w:val="a5"/>
              <w:shd w:val="clear" w:color="auto" w:fill="auto"/>
              <w:spacing w:before="0" w:line="240" w:lineRule="auto"/>
              <w:ind w:right="20" w:firstLine="299"/>
              <w:rPr>
                <w:color w:val="000000"/>
                <w:sz w:val="24"/>
                <w:szCs w:val="24"/>
                <w:lang w:val="uk-UA" w:eastAsia="uk-UA"/>
              </w:rPr>
            </w:pPr>
            <w:r>
              <w:rPr>
                <w:color w:val="000000"/>
                <w:sz w:val="24"/>
                <w:szCs w:val="24"/>
                <w:lang w:val="uk-UA" w:eastAsia="uk-UA"/>
              </w:rPr>
              <w:t>1)</w:t>
            </w:r>
            <w:r w:rsidR="00F8275B" w:rsidRPr="00162A5C">
              <w:rPr>
                <w:color w:val="000000"/>
                <w:sz w:val="24"/>
                <w:szCs w:val="24"/>
                <w:lang w:val="uk-UA" w:eastAsia="uk-UA"/>
              </w:rPr>
              <w:t xml:space="preserve"> </w:t>
            </w:r>
            <w:r w:rsidRPr="00034D85">
              <w:rPr>
                <w:color w:val="000000"/>
                <w:sz w:val="24"/>
                <w:szCs w:val="24"/>
                <w:lang w:val="uk-UA" w:eastAsia="uk-UA"/>
              </w:rPr>
              <w:t>З</w:t>
            </w:r>
            <w:r w:rsidR="00F8275B" w:rsidRPr="00034D85">
              <w:rPr>
                <w:color w:val="000000"/>
                <w:sz w:val="24"/>
                <w:szCs w:val="24"/>
                <w:lang w:val="uk-UA" w:eastAsia="uk-UA"/>
              </w:rPr>
              <w:t>аяв</w:t>
            </w:r>
            <w:r w:rsidR="0076304C" w:rsidRPr="00034D85">
              <w:rPr>
                <w:color w:val="000000"/>
                <w:sz w:val="24"/>
                <w:szCs w:val="24"/>
                <w:lang w:val="uk-UA" w:eastAsia="uk-UA"/>
              </w:rPr>
              <w:t>а</w:t>
            </w:r>
            <w:r w:rsidR="00F8275B" w:rsidRPr="00034D85">
              <w:rPr>
                <w:color w:val="000000"/>
                <w:sz w:val="24"/>
                <w:szCs w:val="24"/>
                <w:lang w:val="uk-UA" w:eastAsia="uk-UA"/>
              </w:rPr>
              <w:t xml:space="preserve"> про участь </w:t>
            </w:r>
            <w:r w:rsidR="0076304C" w:rsidRPr="00034D85">
              <w:rPr>
                <w:color w:val="000000"/>
                <w:sz w:val="24"/>
                <w:szCs w:val="24"/>
                <w:lang w:val="uk-UA" w:eastAsia="uk-UA"/>
              </w:rPr>
              <w:t>у</w:t>
            </w:r>
            <w:r w:rsidR="00F8275B" w:rsidRPr="00034D85">
              <w:rPr>
                <w:color w:val="000000"/>
                <w:sz w:val="24"/>
                <w:szCs w:val="24"/>
                <w:lang w:val="uk-UA" w:eastAsia="uk-UA"/>
              </w:rPr>
              <w:t xml:space="preserve"> </w:t>
            </w:r>
            <w:r w:rsidR="00605E58">
              <w:rPr>
                <w:color w:val="000000"/>
                <w:sz w:val="24"/>
                <w:szCs w:val="24"/>
                <w:lang w:val="uk-UA" w:eastAsia="uk-UA"/>
              </w:rPr>
              <w:t>комісії</w:t>
            </w:r>
            <w:r w:rsidR="00F8275B" w:rsidRPr="00034D85">
              <w:rPr>
                <w:color w:val="000000"/>
                <w:sz w:val="24"/>
                <w:szCs w:val="24"/>
                <w:lang w:val="uk-UA" w:eastAsia="uk-UA"/>
              </w:rPr>
              <w:t xml:space="preserve"> - цінов</w:t>
            </w:r>
            <w:r w:rsidR="0076304C" w:rsidRPr="00034D85">
              <w:rPr>
                <w:color w:val="000000"/>
                <w:sz w:val="24"/>
                <w:szCs w:val="24"/>
                <w:lang w:val="uk-UA" w:eastAsia="uk-UA"/>
              </w:rPr>
              <w:t>а</w:t>
            </w:r>
            <w:r w:rsidR="00F8275B" w:rsidRPr="00034D85">
              <w:rPr>
                <w:color w:val="000000"/>
                <w:sz w:val="24"/>
                <w:szCs w:val="24"/>
                <w:lang w:val="uk-UA" w:eastAsia="uk-UA"/>
              </w:rPr>
              <w:t xml:space="preserve"> пропозиці</w:t>
            </w:r>
            <w:r w:rsidR="0076304C" w:rsidRPr="00034D85">
              <w:rPr>
                <w:color w:val="000000"/>
                <w:sz w:val="24"/>
                <w:szCs w:val="24"/>
                <w:lang w:val="uk-UA" w:eastAsia="uk-UA"/>
              </w:rPr>
              <w:t>я</w:t>
            </w:r>
            <w:r w:rsidR="00F8275B" w:rsidRPr="00034D85">
              <w:rPr>
                <w:color w:val="000000"/>
                <w:sz w:val="24"/>
                <w:szCs w:val="24"/>
                <w:lang w:val="uk-UA" w:eastAsia="uk-UA"/>
              </w:rPr>
              <w:t xml:space="preserve"> </w:t>
            </w:r>
            <w:r w:rsidR="00F8275B" w:rsidRPr="00034D85">
              <w:rPr>
                <w:i/>
                <w:color w:val="000000"/>
                <w:sz w:val="24"/>
                <w:szCs w:val="24"/>
                <w:lang w:val="uk-UA" w:eastAsia="uk-UA"/>
              </w:rPr>
              <w:t>(Додаток № 1)</w:t>
            </w:r>
            <w:r w:rsidRPr="00034D85">
              <w:rPr>
                <w:color w:val="000000"/>
                <w:sz w:val="24"/>
                <w:szCs w:val="24"/>
                <w:lang w:val="uk-UA" w:eastAsia="uk-UA"/>
              </w:rPr>
              <w:t>;</w:t>
            </w:r>
          </w:p>
          <w:p w:rsidR="009312C1" w:rsidRPr="00034D85" w:rsidRDefault="009312C1" w:rsidP="00EE5F1E">
            <w:pPr>
              <w:pStyle w:val="a5"/>
              <w:shd w:val="clear" w:color="auto" w:fill="auto"/>
              <w:spacing w:before="0" w:line="240" w:lineRule="auto"/>
              <w:ind w:right="20" w:firstLine="299"/>
              <w:rPr>
                <w:color w:val="000000"/>
                <w:sz w:val="24"/>
                <w:szCs w:val="24"/>
                <w:lang w:val="uk-UA" w:eastAsia="uk-UA"/>
              </w:rPr>
            </w:pPr>
            <w:r w:rsidRPr="00034D85">
              <w:rPr>
                <w:color w:val="000000"/>
                <w:sz w:val="24"/>
                <w:szCs w:val="24"/>
                <w:lang w:val="uk-UA" w:eastAsia="uk-UA"/>
              </w:rPr>
              <w:t>2)</w:t>
            </w:r>
            <w:r w:rsidR="00F8275B" w:rsidRPr="00034D85">
              <w:rPr>
                <w:color w:val="000000"/>
                <w:sz w:val="24"/>
                <w:szCs w:val="24"/>
                <w:lang w:val="uk-UA" w:eastAsia="uk-UA"/>
              </w:rPr>
              <w:t xml:space="preserve"> </w:t>
            </w:r>
            <w:r w:rsidRPr="00034D85">
              <w:rPr>
                <w:color w:val="000000"/>
                <w:sz w:val="24"/>
                <w:szCs w:val="24"/>
                <w:lang w:val="uk-UA" w:eastAsia="uk-UA"/>
              </w:rPr>
              <w:t>І</w:t>
            </w:r>
            <w:r w:rsidR="00F8275B" w:rsidRPr="00034D85">
              <w:rPr>
                <w:color w:val="000000"/>
                <w:sz w:val="24"/>
                <w:szCs w:val="24"/>
                <w:lang w:val="uk-UA" w:eastAsia="uk-UA"/>
              </w:rPr>
              <w:t>нф</w:t>
            </w:r>
            <w:r w:rsidR="0076304C" w:rsidRPr="00034D85">
              <w:rPr>
                <w:color w:val="000000"/>
                <w:sz w:val="24"/>
                <w:szCs w:val="24"/>
                <w:lang w:val="uk-UA" w:eastAsia="uk-UA"/>
              </w:rPr>
              <w:t>ормація</w:t>
            </w:r>
            <w:r w:rsidR="00F8275B" w:rsidRPr="00034D85">
              <w:rPr>
                <w:color w:val="000000"/>
                <w:sz w:val="24"/>
                <w:szCs w:val="24"/>
                <w:lang w:val="uk-UA" w:eastAsia="uk-UA"/>
              </w:rPr>
              <w:t xml:space="preserve"> про технічні</w:t>
            </w:r>
            <w:r w:rsidR="008315DA">
              <w:rPr>
                <w:color w:val="000000"/>
                <w:sz w:val="24"/>
                <w:szCs w:val="24"/>
                <w:lang w:val="uk-UA" w:eastAsia="uk-UA"/>
              </w:rPr>
              <w:t>, якісні</w:t>
            </w:r>
            <w:r w:rsidR="00F8275B" w:rsidRPr="00034D85">
              <w:rPr>
                <w:color w:val="000000"/>
                <w:sz w:val="24"/>
                <w:szCs w:val="24"/>
                <w:lang w:val="uk-UA" w:eastAsia="uk-UA"/>
              </w:rPr>
              <w:t xml:space="preserve"> та кількісні характеристики </w:t>
            </w:r>
            <w:r w:rsidR="0021697D" w:rsidRPr="00034D85">
              <w:rPr>
                <w:color w:val="000000"/>
                <w:sz w:val="24"/>
                <w:szCs w:val="24"/>
                <w:lang w:val="uk-UA" w:eastAsia="uk-UA"/>
              </w:rPr>
              <w:t xml:space="preserve">предмета </w:t>
            </w:r>
            <w:r w:rsidR="00605E58">
              <w:rPr>
                <w:color w:val="000000"/>
                <w:sz w:val="24"/>
                <w:szCs w:val="24"/>
                <w:lang w:val="uk-UA" w:eastAsia="uk-UA"/>
              </w:rPr>
              <w:t>закупівель</w:t>
            </w:r>
            <w:r w:rsidR="0021697D" w:rsidRPr="00034D85">
              <w:rPr>
                <w:color w:val="000000"/>
                <w:sz w:val="24"/>
                <w:szCs w:val="24"/>
                <w:lang w:val="uk-UA" w:eastAsia="uk-UA"/>
              </w:rPr>
              <w:t xml:space="preserve"> </w:t>
            </w:r>
            <w:r w:rsidR="0021697D" w:rsidRPr="00034D85">
              <w:rPr>
                <w:i/>
                <w:color w:val="000000"/>
                <w:sz w:val="24"/>
                <w:szCs w:val="24"/>
                <w:lang w:val="uk-UA" w:eastAsia="uk-UA"/>
              </w:rPr>
              <w:t>(Додаток № 2)</w:t>
            </w:r>
            <w:r w:rsidRPr="00034D85">
              <w:rPr>
                <w:i/>
                <w:color w:val="000000"/>
                <w:sz w:val="24"/>
                <w:szCs w:val="24"/>
                <w:lang w:val="uk-UA" w:eastAsia="uk-UA"/>
              </w:rPr>
              <w:t>;</w:t>
            </w:r>
            <w:r w:rsidR="0021697D" w:rsidRPr="00034D85">
              <w:rPr>
                <w:color w:val="000000"/>
                <w:sz w:val="24"/>
                <w:szCs w:val="24"/>
                <w:lang w:val="uk-UA" w:eastAsia="uk-UA"/>
              </w:rPr>
              <w:t xml:space="preserve"> </w:t>
            </w:r>
          </w:p>
          <w:p w:rsidR="006F60EB" w:rsidRDefault="009312C1" w:rsidP="00251873">
            <w:pPr>
              <w:pStyle w:val="a5"/>
              <w:shd w:val="clear" w:color="auto" w:fill="auto"/>
              <w:spacing w:before="0" w:line="240" w:lineRule="auto"/>
              <w:ind w:right="20" w:firstLine="299"/>
              <w:rPr>
                <w:rStyle w:val="a4"/>
                <w:color w:val="000000"/>
                <w:sz w:val="24"/>
                <w:szCs w:val="24"/>
                <w:lang w:val="uk-UA" w:eastAsia="uk-UA"/>
              </w:rPr>
            </w:pPr>
            <w:r w:rsidRPr="00034D85">
              <w:rPr>
                <w:color w:val="000000"/>
                <w:sz w:val="24"/>
                <w:szCs w:val="24"/>
                <w:lang w:val="uk-UA" w:eastAsia="uk-UA"/>
              </w:rPr>
              <w:t xml:space="preserve">3) </w:t>
            </w:r>
            <w:r w:rsidR="0021697D" w:rsidRPr="00034D85">
              <w:rPr>
                <w:color w:val="000000"/>
                <w:sz w:val="24"/>
                <w:szCs w:val="24"/>
                <w:lang w:val="uk-UA" w:eastAsia="uk-UA"/>
              </w:rPr>
              <w:t>І</w:t>
            </w:r>
            <w:r w:rsidR="0021697D" w:rsidRPr="00034D85">
              <w:rPr>
                <w:rStyle w:val="a4"/>
                <w:color w:val="000000"/>
                <w:sz w:val="24"/>
                <w:szCs w:val="24"/>
                <w:lang w:val="ru-RU" w:eastAsia="uk-UA"/>
              </w:rPr>
              <w:t>нформаці</w:t>
            </w:r>
            <w:r w:rsidR="00034D85" w:rsidRPr="00034D85">
              <w:rPr>
                <w:rStyle w:val="a4"/>
                <w:color w:val="000000"/>
                <w:sz w:val="24"/>
                <w:szCs w:val="24"/>
                <w:lang w:val="uk-UA" w:eastAsia="uk-UA"/>
              </w:rPr>
              <w:t>я</w:t>
            </w:r>
            <w:r w:rsidR="0021697D" w:rsidRPr="00034D85">
              <w:rPr>
                <w:rStyle w:val="a4"/>
                <w:color w:val="000000"/>
                <w:sz w:val="24"/>
                <w:szCs w:val="24"/>
                <w:lang w:val="ru-RU" w:eastAsia="uk-UA"/>
              </w:rPr>
              <w:t xml:space="preserve"> про Учасника (заповнен</w:t>
            </w:r>
            <w:r w:rsidR="008E50FE">
              <w:rPr>
                <w:rStyle w:val="a4"/>
                <w:color w:val="000000"/>
                <w:sz w:val="24"/>
                <w:szCs w:val="24"/>
                <w:lang w:val="uk-UA" w:eastAsia="uk-UA"/>
              </w:rPr>
              <w:t>а</w:t>
            </w:r>
            <w:r w:rsidR="0021697D" w:rsidRPr="00034D85">
              <w:rPr>
                <w:rStyle w:val="a4"/>
                <w:color w:val="000000"/>
                <w:sz w:val="24"/>
                <w:szCs w:val="24"/>
                <w:lang w:val="ru-RU" w:eastAsia="uk-UA"/>
              </w:rPr>
              <w:t xml:space="preserve"> форм</w:t>
            </w:r>
            <w:r w:rsidR="008E50FE" w:rsidRPr="008E50FE">
              <w:rPr>
                <w:rStyle w:val="a4"/>
                <w:color w:val="000000"/>
                <w:sz w:val="24"/>
                <w:szCs w:val="24"/>
                <w:lang w:val="ru-RU" w:eastAsia="uk-UA"/>
              </w:rPr>
              <w:t>а</w:t>
            </w:r>
            <w:r w:rsidR="0021697D" w:rsidRPr="00034D85">
              <w:rPr>
                <w:rStyle w:val="a4"/>
                <w:color w:val="000000"/>
                <w:sz w:val="24"/>
                <w:szCs w:val="24"/>
                <w:lang w:val="ru-RU" w:eastAsia="uk-UA"/>
              </w:rPr>
              <w:t xml:space="preserve"> “Відомості про Учасника</w:t>
            </w:r>
            <w:r w:rsidR="0021697D" w:rsidRPr="00584D8D">
              <w:rPr>
                <w:rStyle w:val="a4"/>
                <w:color w:val="000000"/>
                <w:sz w:val="24"/>
                <w:szCs w:val="24"/>
                <w:lang w:val="ru-RU" w:eastAsia="uk-UA"/>
              </w:rPr>
              <w:t>” відповідно до вимог документації</w:t>
            </w:r>
            <w:r w:rsidR="0021697D" w:rsidRPr="00162A5C">
              <w:rPr>
                <w:color w:val="000000"/>
                <w:sz w:val="24"/>
                <w:szCs w:val="24"/>
                <w:lang w:val="uk-UA" w:eastAsia="uk-UA"/>
              </w:rPr>
              <w:t xml:space="preserve"> </w:t>
            </w:r>
            <w:r w:rsidR="00605E58">
              <w:rPr>
                <w:color w:val="000000"/>
                <w:sz w:val="24"/>
                <w:szCs w:val="24"/>
                <w:lang w:val="uk-UA" w:eastAsia="uk-UA"/>
              </w:rPr>
              <w:t>(</w:t>
            </w:r>
            <w:r w:rsidR="0021697D" w:rsidRPr="009312C1">
              <w:rPr>
                <w:i/>
                <w:color w:val="000000"/>
                <w:sz w:val="24"/>
                <w:szCs w:val="24"/>
                <w:lang w:val="uk-UA" w:eastAsia="uk-UA"/>
              </w:rPr>
              <w:t>Додаток № 3</w:t>
            </w:r>
            <w:r w:rsidR="0021697D" w:rsidRPr="00584D8D">
              <w:rPr>
                <w:rStyle w:val="a4"/>
                <w:color w:val="000000"/>
                <w:sz w:val="24"/>
                <w:szCs w:val="24"/>
                <w:lang w:val="ru-RU" w:eastAsia="uk-UA"/>
              </w:rPr>
              <w:t>)</w:t>
            </w:r>
            <w:r w:rsidR="0021697D" w:rsidRPr="00162A5C">
              <w:rPr>
                <w:rStyle w:val="a4"/>
                <w:color w:val="000000"/>
                <w:sz w:val="24"/>
                <w:szCs w:val="24"/>
                <w:lang w:val="uk-UA" w:eastAsia="uk-UA"/>
              </w:rPr>
              <w:t>.</w:t>
            </w:r>
          </w:p>
          <w:p w:rsidR="00251873" w:rsidRDefault="00251873"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 xml:space="preserve">4) Довідка про </w:t>
            </w:r>
            <w:r w:rsidR="008D03F0">
              <w:rPr>
                <w:rStyle w:val="a4"/>
                <w:color w:val="000000"/>
                <w:sz w:val="24"/>
                <w:szCs w:val="24"/>
                <w:lang w:val="uk-UA" w:eastAsia="uk-UA"/>
              </w:rPr>
              <w:t xml:space="preserve">проведені </w:t>
            </w:r>
            <w:r w:rsidR="002C066E">
              <w:rPr>
                <w:rStyle w:val="a4"/>
                <w:color w:val="000000"/>
                <w:sz w:val="24"/>
                <w:szCs w:val="24"/>
                <w:lang w:val="uk-UA" w:eastAsia="uk-UA"/>
              </w:rPr>
              <w:t>ремонтні (</w:t>
            </w:r>
            <w:r w:rsidR="008D03F0">
              <w:rPr>
                <w:rStyle w:val="a4"/>
                <w:color w:val="000000"/>
                <w:sz w:val="24"/>
                <w:szCs w:val="24"/>
                <w:lang w:val="uk-UA" w:eastAsia="uk-UA"/>
              </w:rPr>
              <w:t>опоряджувальні</w:t>
            </w:r>
            <w:r w:rsidR="002C066E">
              <w:rPr>
                <w:rStyle w:val="a4"/>
                <w:color w:val="000000"/>
                <w:sz w:val="24"/>
                <w:szCs w:val="24"/>
                <w:lang w:val="uk-UA" w:eastAsia="uk-UA"/>
              </w:rPr>
              <w:t>)</w:t>
            </w:r>
            <w:r w:rsidR="008D03F0">
              <w:rPr>
                <w:rStyle w:val="a4"/>
                <w:color w:val="000000"/>
                <w:sz w:val="24"/>
                <w:szCs w:val="24"/>
                <w:lang w:val="uk-UA" w:eastAsia="uk-UA"/>
              </w:rPr>
              <w:t xml:space="preserve"> роботи та </w:t>
            </w:r>
            <w:r>
              <w:rPr>
                <w:rStyle w:val="a4"/>
                <w:color w:val="000000"/>
                <w:sz w:val="24"/>
                <w:szCs w:val="24"/>
                <w:lang w:val="uk-UA" w:eastAsia="uk-UA"/>
              </w:rPr>
              <w:t>стан житлов</w:t>
            </w:r>
            <w:r w:rsidR="008D03F0">
              <w:rPr>
                <w:rStyle w:val="a4"/>
                <w:color w:val="000000"/>
                <w:sz w:val="24"/>
                <w:szCs w:val="24"/>
                <w:lang w:val="uk-UA" w:eastAsia="uk-UA"/>
              </w:rPr>
              <w:t>их</w:t>
            </w:r>
            <w:r>
              <w:rPr>
                <w:rStyle w:val="a4"/>
                <w:color w:val="000000"/>
                <w:sz w:val="24"/>
                <w:szCs w:val="24"/>
                <w:lang w:val="uk-UA" w:eastAsia="uk-UA"/>
              </w:rPr>
              <w:t xml:space="preserve"> приміщен</w:t>
            </w:r>
            <w:r w:rsidR="008D03F0">
              <w:rPr>
                <w:rStyle w:val="a4"/>
                <w:color w:val="000000"/>
                <w:sz w:val="24"/>
                <w:szCs w:val="24"/>
                <w:lang w:val="uk-UA" w:eastAsia="uk-UA"/>
              </w:rPr>
              <w:t>ь, які пропонуються до закупівлі</w:t>
            </w:r>
            <w:r>
              <w:rPr>
                <w:rStyle w:val="a4"/>
                <w:color w:val="000000"/>
                <w:sz w:val="24"/>
                <w:szCs w:val="24"/>
                <w:lang w:val="uk-UA" w:eastAsia="uk-UA"/>
              </w:rPr>
              <w:t>.</w:t>
            </w:r>
          </w:p>
          <w:p w:rsidR="00251873" w:rsidRPr="00162A5C" w:rsidRDefault="00251873" w:rsidP="00251873">
            <w:pPr>
              <w:pStyle w:val="a5"/>
              <w:shd w:val="clear" w:color="auto" w:fill="auto"/>
              <w:spacing w:before="0" w:line="240" w:lineRule="auto"/>
              <w:ind w:right="20" w:firstLine="299"/>
              <w:rPr>
                <w:rStyle w:val="a4"/>
                <w:color w:val="000000"/>
                <w:sz w:val="24"/>
                <w:szCs w:val="24"/>
                <w:lang w:val="uk-UA" w:eastAsia="uk-UA"/>
              </w:rPr>
            </w:pPr>
            <w:r>
              <w:rPr>
                <w:rStyle w:val="a4"/>
                <w:color w:val="000000"/>
                <w:sz w:val="24"/>
                <w:szCs w:val="24"/>
                <w:lang w:val="uk-UA" w:eastAsia="uk-UA"/>
              </w:rPr>
              <w:t>5) Гарантійний лист</w:t>
            </w:r>
            <w:r w:rsidR="008D03F0">
              <w:rPr>
                <w:rStyle w:val="a4"/>
                <w:color w:val="000000"/>
                <w:sz w:val="24"/>
                <w:szCs w:val="24"/>
                <w:lang w:val="uk-UA" w:eastAsia="uk-UA"/>
              </w:rPr>
              <w:t>, підписаний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 та/або реєстрації права власності на квартири за Покупцем.</w:t>
            </w:r>
          </w:p>
          <w:p w:rsidR="00F8275B" w:rsidRPr="00584D8D" w:rsidRDefault="00F8275B" w:rsidP="00EE5F1E">
            <w:pPr>
              <w:pStyle w:val="a5"/>
              <w:shd w:val="clear" w:color="auto" w:fill="auto"/>
              <w:spacing w:before="0" w:line="240" w:lineRule="auto"/>
              <w:ind w:firstLine="299"/>
              <w:rPr>
                <w:sz w:val="24"/>
                <w:szCs w:val="24"/>
                <w:lang w:val="ru-RU" w:eastAsia="ru-RU"/>
              </w:rPr>
            </w:pPr>
            <w:r w:rsidRPr="00584D8D">
              <w:rPr>
                <w:color w:val="000000"/>
                <w:sz w:val="24"/>
                <w:szCs w:val="24"/>
                <w:lang w:val="ru-RU" w:eastAsia="uk-UA"/>
              </w:rPr>
              <w:t>Ціна пропозиції Учасника означає суму, за яку Учасник передбачає виконати замовлення щодо продажу квартир</w:t>
            </w:r>
            <w:r w:rsidRPr="00162A5C">
              <w:rPr>
                <w:color w:val="000000"/>
                <w:sz w:val="24"/>
                <w:szCs w:val="24"/>
                <w:lang w:val="uk-UA" w:eastAsia="uk-UA"/>
              </w:rPr>
              <w:t xml:space="preserve">, </w:t>
            </w:r>
            <w:r w:rsidRPr="00584D8D">
              <w:rPr>
                <w:rStyle w:val="a4"/>
                <w:color w:val="000000"/>
                <w:sz w:val="24"/>
                <w:szCs w:val="24"/>
                <w:lang w:val="ru-RU" w:eastAsia="uk-UA"/>
              </w:rPr>
              <w:t>вказу</w:t>
            </w:r>
            <w:r w:rsidRPr="00162A5C">
              <w:rPr>
                <w:rStyle w:val="a4"/>
                <w:color w:val="000000"/>
                <w:sz w:val="24"/>
                <w:szCs w:val="24"/>
                <w:lang w:val="uk-UA" w:eastAsia="uk-UA"/>
              </w:rPr>
              <w:t>є</w:t>
            </w:r>
            <w:r w:rsidRPr="00584D8D">
              <w:rPr>
                <w:rStyle w:val="a4"/>
                <w:color w:val="000000"/>
                <w:sz w:val="24"/>
                <w:szCs w:val="24"/>
                <w:lang w:val="ru-RU" w:eastAsia="uk-UA"/>
              </w:rPr>
              <w:t>ться з двома десятковими знаками</w:t>
            </w:r>
            <w:r w:rsidRPr="00162A5C">
              <w:rPr>
                <w:rStyle w:val="a4"/>
                <w:color w:val="000000"/>
                <w:sz w:val="24"/>
                <w:szCs w:val="24"/>
                <w:lang w:val="uk-UA" w:eastAsia="uk-UA"/>
              </w:rPr>
              <w:t>, після коми</w:t>
            </w:r>
            <w:r w:rsidRPr="00584D8D">
              <w:rPr>
                <w:rStyle w:val="a4"/>
                <w:color w:val="000000"/>
                <w:sz w:val="24"/>
                <w:szCs w:val="24"/>
                <w:lang w:val="ru-RU" w:eastAsia="uk-UA"/>
              </w:rPr>
              <w:t>.</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Ціни вказуються за </w:t>
            </w:r>
            <w:smartTag w:uri="urn:schemas-microsoft-com:office:smarttags" w:element="metricconverter">
              <w:smartTagPr>
                <w:attr w:name="ProductID" w:val="1 кв. м"/>
              </w:smartTagPr>
              <w:r w:rsidRPr="00584D8D">
                <w:rPr>
                  <w:color w:val="000000"/>
                  <w:sz w:val="24"/>
                  <w:szCs w:val="24"/>
                  <w:lang w:val="ru-RU" w:eastAsia="uk-UA"/>
                </w:rPr>
                <w:t>1 кв. м</w:t>
              </w:r>
            </w:smartTag>
            <w:r w:rsidRPr="00584D8D">
              <w:rPr>
                <w:color w:val="000000"/>
                <w:sz w:val="24"/>
                <w:szCs w:val="24"/>
                <w:lang w:val="ru-RU" w:eastAsia="uk-UA"/>
              </w:rPr>
              <w:t xml:space="preserve"> загальної площі квартири. У разі, якщо ціна за </w:t>
            </w:r>
            <w:smartTag w:uri="urn:schemas-microsoft-com:office:smarttags" w:element="metricconverter">
              <w:smartTagPr>
                <w:attr w:name="ProductID" w:val="1 кв. м"/>
              </w:smartTagPr>
              <w:r w:rsidRPr="00584D8D">
                <w:rPr>
                  <w:color w:val="000000"/>
                  <w:sz w:val="24"/>
                  <w:szCs w:val="24"/>
                  <w:lang w:val="ru-RU" w:eastAsia="uk-UA"/>
                </w:rPr>
                <w:t>1 кв. м</w:t>
              </w:r>
            </w:smartTag>
            <w:r w:rsidRPr="00584D8D">
              <w:rPr>
                <w:color w:val="000000"/>
                <w:sz w:val="24"/>
                <w:szCs w:val="24"/>
                <w:lang w:val="ru-RU" w:eastAsia="uk-UA"/>
              </w:rPr>
              <w:t xml:space="preserve"> загальної площі квартири вказана без ПДВ, то Учасник надає </w:t>
            </w:r>
            <w:r w:rsidR="00F50EF4">
              <w:rPr>
                <w:color w:val="000000"/>
                <w:sz w:val="24"/>
                <w:szCs w:val="24"/>
                <w:lang w:val="uk-UA" w:eastAsia="uk-UA"/>
              </w:rPr>
              <w:t xml:space="preserve">відповідні </w:t>
            </w:r>
            <w:r w:rsidRPr="00584D8D">
              <w:rPr>
                <w:color w:val="000000"/>
                <w:sz w:val="24"/>
                <w:szCs w:val="24"/>
                <w:lang w:val="ru-RU" w:eastAsia="uk-UA"/>
              </w:rPr>
              <w:t>пояснення.</w:t>
            </w:r>
          </w:p>
          <w:p w:rsidR="00F8275B" w:rsidRPr="00584D8D" w:rsidRDefault="00F8275B" w:rsidP="006F60EB">
            <w:pPr>
              <w:pStyle w:val="a5"/>
              <w:shd w:val="clear" w:color="auto" w:fill="auto"/>
              <w:spacing w:before="0" w:line="240" w:lineRule="auto"/>
              <w:ind w:firstLine="238"/>
              <w:rPr>
                <w:sz w:val="24"/>
                <w:szCs w:val="24"/>
                <w:lang w:val="ru-RU" w:eastAsia="ru-RU"/>
              </w:rPr>
            </w:pPr>
            <w:r w:rsidRPr="00584D8D">
              <w:rPr>
                <w:color w:val="000000"/>
                <w:sz w:val="24"/>
                <w:szCs w:val="24"/>
                <w:lang w:val="ru-RU" w:eastAsia="uk-UA"/>
              </w:rPr>
              <w:t>Ціна пропозиції складається із розрахунку кількості квадратних метрів загальної площі квартир, що пропонуються.</w:t>
            </w:r>
          </w:p>
          <w:p w:rsidR="00F8275B" w:rsidRPr="00584D8D" w:rsidRDefault="00F8275B" w:rsidP="006F60EB">
            <w:pPr>
              <w:pStyle w:val="a5"/>
              <w:shd w:val="clear" w:color="auto" w:fill="auto"/>
              <w:spacing w:before="0" w:line="240" w:lineRule="auto"/>
              <w:ind w:firstLine="238"/>
              <w:rPr>
                <w:sz w:val="24"/>
                <w:szCs w:val="24"/>
                <w:lang w:val="ru-RU" w:eastAsia="ru-RU"/>
              </w:rPr>
            </w:pPr>
            <w:r w:rsidRPr="00584D8D">
              <w:rPr>
                <w:rStyle w:val="a4"/>
                <w:color w:val="000000"/>
                <w:sz w:val="24"/>
                <w:szCs w:val="24"/>
                <w:lang w:val="ru-RU" w:eastAsia="uk-UA"/>
              </w:rPr>
              <w:t xml:space="preserve">Вартість пропозиції </w:t>
            </w:r>
            <w:r w:rsidR="00035669" w:rsidRPr="00035669">
              <w:rPr>
                <w:color w:val="000000"/>
                <w:sz w:val="24"/>
                <w:szCs w:val="24"/>
                <w:lang w:val="uk-UA" w:eastAsia="uk-UA"/>
              </w:rPr>
              <w:t>щодо придбання житла</w:t>
            </w:r>
            <w:r w:rsidR="00035669" w:rsidRPr="00035669">
              <w:rPr>
                <w:color w:val="000000"/>
                <w:sz w:val="24"/>
                <w:szCs w:val="24"/>
                <w:lang w:val="ru-RU" w:eastAsia="uk-UA"/>
              </w:rPr>
              <w:t xml:space="preserve"> </w:t>
            </w:r>
            <w:r w:rsidRPr="00584D8D">
              <w:rPr>
                <w:rStyle w:val="a4"/>
                <w:color w:val="000000"/>
                <w:sz w:val="24"/>
                <w:szCs w:val="24"/>
                <w:lang w:val="ru-RU" w:eastAsia="uk-UA"/>
              </w:rPr>
              <w:t>та всі інші ціни повинні бути чітко визначені.</w:t>
            </w:r>
          </w:p>
          <w:p w:rsidR="006F60EB" w:rsidRPr="006F60EB" w:rsidRDefault="006F60EB" w:rsidP="006F60EB">
            <w:pPr>
              <w:pStyle w:val="a5"/>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 xml:space="preserve">До ціни пропозиції не включаються будь-які витрати, понесені Учасником у процесі здійснення </w:t>
            </w:r>
            <w:r w:rsidR="00B879B9">
              <w:rPr>
                <w:rStyle w:val="a4"/>
                <w:color w:val="000000"/>
                <w:sz w:val="24"/>
                <w:szCs w:val="24"/>
                <w:lang w:val="uk-UA" w:eastAsia="uk-UA"/>
              </w:rPr>
              <w:t>закупівель</w:t>
            </w:r>
            <w:r w:rsidRPr="006F60EB">
              <w:rPr>
                <w:rStyle w:val="a4"/>
                <w:color w:val="000000"/>
                <w:sz w:val="24"/>
                <w:szCs w:val="24"/>
                <w:lang w:val="uk-UA" w:eastAsia="uk-UA"/>
              </w:rPr>
              <w:t xml:space="preserve"> та укладення договору про закупівлю.</w:t>
            </w:r>
          </w:p>
          <w:p w:rsidR="006F60EB" w:rsidRPr="006F60EB" w:rsidRDefault="006F60EB" w:rsidP="006F60EB">
            <w:pPr>
              <w:pStyle w:val="a5"/>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Витрати Учасника, пов’язані з підготовкою та поданням пропозиці</w:t>
            </w:r>
            <w:r w:rsidR="00035669">
              <w:rPr>
                <w:rStyle w:val="a4"/>
                <w:color w:val="000000"/>
                <w:sz w:val="24"/>
                <w:szCs w:val="24"/>
                <w:lang w:val="uk-UA" w:eastAsia="uk-UA"/>
              </w:rPr>
              <w:t>й</w:t>
            </w:r>
            <w:r w:rsidRPr="006F60EB">
              <w:rPr>
                <w:rStyle w:val="a4"/>
                <w:color w:val="000000"/>
                <w:sz w:val="24"/>
                <w:szCs w:val="24"/>
                <w:lang w:val="uk-UA" w:eastAsia="uk-UA"/>
              </w:rPr>
              <w:t xml:space="preserve">, не відшкодовуються (в тому числі й у разі відміни </w:t>
            </w:r>
            <w:r w:rsidR="00035669">
              <w:rPr>
                <w:rStyle w:val="a4"/>
                <w:color w:val="000000"/>
                <w:sz w:val="24"/>
                <w:szCs w:val="24"/>
                <w:lang w:val="uk-UA" w:eastAsia="uk-UA"/>
              </w:rPr>
              <w:t>відбору пропозицій</w:t>
            </w:r>
            <w:r w:rsidRPr="006F60EB">
              <w:rPr>
                <w:rStyle w:val="a4"/>
                <w:color w:val="000000"/>
                <w:sz w:val="24"/>
                <w:szCs w:val="24"/>
                <w:lang w:val="uk-UA" w:eastAsia="uk-UA"/>
              </w:rPr>
              <w:t xml:space="preserve"> чи визнання </w:t>
            </w:r>
            <w:r w:rsidR="00E047D8">
              <w:rPr>
                <w:rStyle w:val="a4"/>
                <w:color w:val="000000"/>
                <w:sz w:val="24"/>
                <w:szCs w:val="24"/>
                <w:lang w:val="uk-UA" w:eastAsia="uk-UA"/>
              </w:rPr>
              <w:t>їх</w:t>
            </w:r>
            <w:r w:rsidRPr="006F60EB">
              <w:rPr>
                <w:rStyle w:val="a4"/>
                <w:color w:val="000000"/>
                <w:sz w:val="24"/>
                <w:szCs w:val="24"/>
                <w:lang w:val="uk-UA" w:eastAsia="uk-UA"/>
              </w:rPr>
              <w:t xml:space="preserve"> таким</w:t>
            </w:r>
            <w:r w:rsidR="00E047D8">
              <w:rPr>
                <w:rStyle w:val="a4"/>
                <w:color w:val="000000"/>
                <w:sz w:val="24"/>
                <w:szCs w:val="24"/>
                <w:lang w:val="uk-UA" w:eastAsia="uk-UA"/>
              </w:rPr>
              <w:t>и</w:t>
            </w:r>
            <w:r w:rsidRPr="006F60EB">
              <w:rPr>
                <w:rStyle w:val="a4"/>
                <w:color w:val="000000"/>
                <w:sz w:val="24"/>
                <w:szCs w:val="24"/>
                <w:lang w:val="uk-UA" w:eastAsia="uk-UA"/>
              </w:rPr>
              <w:t>, що не відбу</w:t>
            </w:r>
            <w:r w:rsidR="00E047D8">
              <w:rPr>
                <w:rStyle w:val="a4"/>
                <w:color w:val="000000"/>
                <w:sz w:val="24"/>
                <w:szCs w:val="24"/>
                <w:lang w:val="uk-UA" w:eastAsia="uk-UA"/>
              </w:rPr>
              <w:t>лися</w:t>
            </w:r>
            <w:r w:rsidRPr="006F60EB">
              <w:rPr>
                <w:rStyle w:val="a4"/>
                <w:color w:val="000000"/>
                <w:sz w:val="24"/>
                <w:szCs w:val="24"/>
                <w:lang w:val="uk-UA" w:eastAsia="uk-UA"/>
              </w:rPr>
              <w:t xml:space="preserve">). </w:t>
            </w:r>
          </w:p>
          <w:p w:rsidR="006F60EB" w:rsidRPr="006F60EB" w:rsidRDefault="006F60EB" w:rsidP="006F60EB">
            <w:pPr>
              <w:pStyle w:val="a5"/>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Учасник відповідає за одержання всіх необхідних дозволів, ліцензій, сертифікатів та самостійно несе всі витрати на їх отримання.</w:t>
            </w:r>
          </w:p>
          <w:p w:rsidR="00F8275B" w:rsidRDefault="006F60EB" w:rsidP="006F60EB">
            <w:pPr>
              <w:pStyle w:val="a5"/>
              <w:shd w:val="clear" w:color="auto" w:fill="auto"/>
              <w:spacing w:before="0" w:line="240" w:lineRule="auto"/>
              <w:ind w:firstLine="238"/>
              <w:rPr>
                <w:rStyle w:val="a4"/>
                <w:color w:val="000000"/>
                <w:sz w:val="24"/>
                <w:szCs w:val="24"/>
                <w:lang w:val="uk-UA" w:eastAsia="uk-UA"/>
              </w:rPr>
            </w:pPr>
            <w:r w:rsidRPr="006F60EB">
              <w:rPr>
                <w:rStyle w:val="a4"/>
                <w:color w:val="000000"/>
                <w:sz w:val="24"/>
                <w:szCs w:val="24"/>
                <w:lang w:val="uk-UA" w:eastAsia="uk-UA"/>
              </w:rPr>
              <w:t xml:space="preserve">Учасники подають свої пропозиції стосовно предмета </w:t>
            </w:r>
            <w:r w:rsidR="00E047D8">
              <w:rPr>
                <w:rStyle w:val="a4"/>
                <w:color w:val="000000"/>
                <w:sz w:val="24"/>
                <w:szCs w:val="24"/>
                <w:lang w:val="uk-UA" w:eastAsia="uk-UA"/>
              </w:rPr>
              <w:t>закупівель</w:t>
            </w:r>
            <w:r w:rsidRPr="006F60EB">
              <w:rPr>
                <w:rStyle w:val="a4"/>
                <w:color w:val="000000"/>
                <w:sz w:val="24"/>
                <w:szCs w:val="24"/>
                <w:lang w:val="uk-UA" w:eastAsia="uk-UA"/>
              </w:rPr>
              <w:t xml:space="preserve"> відповідно до вимог цієї документації.</w:t>
            </w:r>
          </w:p>
          <w:p w:rsidR="006F60EB" w:rsidRDefault="006F60EB" w:rsidP="006F60EB">
            <w:pPr>
              <w:pStyle w:val="a5"/>
              <w:shd w:val="clear" w:color="auto" w:fill="auto"/>
              <w:spacing w:before="0" w:line="240" w:lineRule="auto"/>
              <w:ind w:firstLine="238"/>
              <w:rPr>
                <w:sz w:val="24"/>
                <w:szCs w:val="24"/>
                <w:lang w:val="uk-UA" w:eastAsia="ru-RU"/>
              </w:rPr>
            </w:pPr>
          </w:p>
          <w:p w:rsidR="00F8275B" w:rsidRDefault="00EE3A85" w:rsidP="003D7BD0">
            <w:pPr>
              <w:pStyle w:val="Default"/>
              <w:widowControl w:val="0"/>
              <w:jc w:val="both"/>
              <w:rPr>
                <w:b/>
                <w:bCs/>
                <w:iCs/>
              </w:rPr>
            </w:pPr>
            <w:r>
              <w:rPr>
                <w:b/>
                <w:bCs/>
                <w:iCs/>
              </w:rPr>
              <w:t>Крім вищевказаних</w:t>
            </w:r>
            <w:r w:rsidR="00F8275B" w:rsidRPr="006F60EB">
              <w:rPr>
                <w:b/>
                <w:bCs/>
                <w:iCs/>
              </w:rPr>
              <w:t>, у складі пропозиці</w:t>
            </w:r>
            <w:r w:rsidR="00E047D8">
              <w:rPr>
                <w:b/>
                <w:bCs/>
                <w:iCs/>
              </w:rPr>
              <w:t>й</w:t>
            </w:r>
            <w:r w:rsidR="00F8275B" w:rsidRPr="006F60EB">
              <w:rPr>
                <w:b/>
                <w:bCs/>
                <w:iCs/>
              </w:rPr>
              <w:t xml:space="preserve"> Учасника в обов’язковому порядку повинні бути надані наступні документи: </w:t>
            </w:r>
          </w:p>
          <w:p w:rsidR="001056A2" w:rsidRPr="006F60EB" w:rsidRDefault="001056A2" w:rsidP="003D7BD0">
            <w:pPr>
              <w:pStyle w:val="Default"/>
              <w:widowControl w:val="0"/>
              <w:jc w:val="both"/>
              <w:rPr>
                <w:b/>
                <w:bCs/>
                <w:iCs/>
              </w:rPr>
            </w:pPr>
          </w:p>
          <w:p w:rsidR="00F8275B" w:rsidRPr="00162A5C" w:rsidRDefault="00F8275B" w:rsidP="00E81238">
            <w:pPr>
              <w:pStyle w:val="Default"/>
              <w:widowControl w:val="0"/>
              <w:jc w:val="both"/>
            </w:pPr>
            <w:r w:rsidRPr="00162A5C">
              <w:rPr>
                <w:b/>
                <w:bCs/>
                <w:u w:val="single"/>
              </w:rPr>
              <w:t xml:space="preserve">для юридичних осіб: </w:t>
            </w:r>
          </w:p>
          <w:p w:rsidR="00F8275B" w:rsidRPr="00162A5C" w:rsidRDefault="00F8275B" w:rsidP="008A1BDD">
            <w:pPr>
              <w:pStyle w:val="Default"/>
              <w:widowControl w:val="0"/>
              <w:ind w:firstLine="299"/>
              <w:jc w:val="both"/>
            </w:pPr>
            <w:r w:rsidRPr="00162A5C">
              <w:t xml:space="preserve">1. 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відміткою органу статистики або з підтверджуючими документами про прийняття електронної звітності засобами зв’язку. </w:t>
            </w:r>
          </w:p>
          <w:p w:rsidR="00F8275B" w:rsidRPr="00162A5C" w:rsidRDefault="00F8275B" w:rsidP="008A1BDD">
            <w:pPr>
              <w:pStyle w:val="Default"/>
              <w:widowControl w:val="0"/>
              <w:ind w:firstLine="299"/>
              <w:jc w:val="both"/>
            </w:pPr>
            <w:r w:rsidRPr="00162A5C">
              <w:t xml:space="preserve">2. Оригінал або нотаріально завірена копія довідки з обслуговуючого банку (банків) [реквізити, яких зазначені у відомостях про учасника] про </w:t>
            </w:r>
            <w:r w:rsidR="00FE2CB6" w:rsidRPr="008B6A6A">
              <w:t>відкрит</w:t>
            </w:r>
            <w:r w:rsidR="00FE2CB6">
              <w:t>і</w:t>
            </w:r>
            <w:r w:rsidR="00FE2CB6" w:rsidRPr="008B6A6A">
              <w:t xml:space="preserve"> </w:t>
            </w:r>
            <w:r w:rsidR="00FE2CB6">
              <w:t>поточні (розрахункові) рахунки</w:t>
            </w:r>
            <w:r w:rsidRPr="00162A5C">
              <w:t xml:space="preserve"> (</w:t>
            </w:r>
            <w:r w:rsidRPr="00162A5C">
              <w:rPr>
                <w:i/>
                <w:iCs/>
              </w:rPr>
              <w:t>дійсна на момент розкриття пропозицій</w:t>
            </w:r>
            <w:r w:rsidR="00E047D8">
              <w:rPr>
                <w:i/>
                <w:iCs/>
              </w:rPr>
              <w:t xml:space="preserve"> </w:t>
            </w:r>
            <w:r w:rsidR="00E047D8" w:rsidRPr="00E047D8">
              <w:rPr>
                <w:i/>
                <w:iCs/>
              </w:rPr>
              <w:t>щодо придбання житла</w:t>
            </w:r>
            <w:r w:rsidRPr="00162A5C">
              <w:rPr>
                <w:i/>
                <w:iCs/>
              </w:rPr>
              <w:t>)</w:t>
            </w:r>
            <w:r w:rsidRPr="00162A5C">
              <w:t xml:space="preserve">. </w:t>
            </w:r>
          </w:p>
          <w:p w:rsidR="00F8275B" w:rsidRPr="00162A5C" w:rsidRDefault="00F8275B" w:rsidP="008A1BDD">
            <w:pPr>
              <w:pStyle w:val="Default"/>
              <w:widowControl w:val="0"/>
              <w:ind w:firstLine="299"/>
              <w:jc w:val="both"/>
            </w:pPr>
            <w:r w:rsidRPr="00162A5C">
              <w:t xml:space="preserve">3. Оригінал або нотаріально завірена копія довідки про відсутність (наявність) заборгованості з податків, зборів, платежів, видана відповідно до наказу Міністерства </w:t>
            </w:r>
            <w:r w:rsidR="009527B4">
              <w:t xml:space="preserve">фінансів </w:t>
            </w:r>
            <w:r w:rsidRPr="00162A5C">
              <w:t xml:space="preserve">України від </w:t>
            </w:r>
            <w:r w:rsidR="009527B4">
              <w:t>03.09.2018  №</w:t>
            </w:r>
            <w:r w:rsidR="009527B4" w:rsidRPr="009527B4">
              <w:t xml:space="preserve">733 </w:t>
            </w:r>
            <w:r w:rsidRPr="00162A5C">
              <w:t>(</w:t>
            </w:r>
            <w:r w:rsidRPr="00162A5C">
              <w:rPr>
                <w:i/>
                <w:iCs/>
              </w:rPr>
              <w:t>дійсна на момент розкриття пропозицій</w:t>
            </w:r>
            <w:r w:rsidR="00E047D8">
              <w:rPr>
                <w:i/>
                <w:iCs/>
              </w:rPr>
              <w:t xml:space="preserve"> </w:t>
            </w:r>
            <w:r w:rsidR="00E047D8" w:rsidRPr="00E047D8">
              <w:rPr>
                <w:i/>
                <w:iCs/>
              </w:rPr>
              <w:t>щодо придбання житла</w:t>
            </w:r>
            <w:r w:rsidRPr="00162A5C">
              <w:t xml:space="preserve">). </w:t>
            </w:r>
          </w:p>
          <w:p w:rsidR="00F8275B" w:rsidRPr="00162A5C" w:rsidRDefault="00F8275B" w:rsidP="008A1BDD">
            <w:pPr>
              <w:pStyle w:val="Default"/>
              <w:widowControl w:val="0"/>
              <w:ind w:firstLine="299"/>
              <w:jc w:val="both"/>
            </w:pPr>
            <w:r w:rsidRPr="00162A5C">
              <w:t xml:space="preserve">4. Копія Статуту або іншого установчого документу із змінами та доповненнями, засвідчена в установленому порядку. </w:t>
            </w:r>
          </w:p>
          <w:p w:rsidR="00F8275B" w:rsidRPr="00162A5C" w:rsidRDefault="00F8275B" w:rsidP="008A1BDD">
            <w:pPr>
              <w:pStyle w:val="Default"/>
              <w:widowControl w:val="0"/>
              <w:ind w:firstLine="299"/>
              <w:jc w:val="both"/>
            </w:pPr>
            <w:r w:rsidRPr="00162A5C">
              <w:t xml:space="preserve">5. </w:t>
            </w:r>
            <w:r w:rsidR="00EE3A85">
              <w:t>Засвідчена</w:t>
            </w:r>
            <w:r w:rsidRPr="00162A5C">
              <w:t xml:space="preserve"> Учасником електронна форма Виписки з Єдиного державного реєстру </w:t>
            </w:r>
            <w:r w:rsidR="00AD6B35" w:rsidRPr="00AD6B35">
              <w:t>юридичних осіб, фізичних осіб-підприємців та громадських формувань</w:t>
            </w:r>
            <w:r w:rsidRPr="00162A5C">
              <w:t xml:space="preserve">. </w:t>
            </w:r>
          </w:p>
          <w:p w:rsidR="00F8275B" w:rsidRPr="00162A5C" w:rsidRDefault="00F8275B" w:rsidP="008A1BDD">
            <w:pPr>
              <w:pStyle w:val="Default"/>
              <w:widowControl w:val="0"/>
              <w:ind w:firstLine="299"/>
              <w:jc w:val="both"/>
            </w:pPr>
            <w:r w:rsidRPr="00162A5C">
              <w:t xml:space="preserve">6. Оригінал або нотаріально завірена копія Витягу або Інформаційної довідки з Єдиного державного реєстру осіб, які вчинили корупційні правопорушення, виданої відповідним підрозділом Міністерства юстиції України про відсутність (наявність) у зазначеному реєстрі відомостей про керівника підприємства. </w:t>
            </w:r>
          </w:p>
          <w:p w:rsidR="00F8275B" w:rsidRPr="00162A5C" w:rsidRDefault="00F8275B" w:rsidP="008A1BDD">
            <w:pPr>
              <w:pStyle w:val="Default"/>
              <w:widowControl w:val="0"/>
              <w:ind w:firstLine="299"/>
              <w:jc w:val="both"/>
            </w:pPr>
            <w:r w:rsidRPr="00162A5C">
              <w:t xml:space="preserve">7. Оригінал або нотаріально завірена копія довідки або витягу з реєстру про відсутність судимості, виданих уповноваженим органом керівнику підприємства, для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w:t>
            </w:r>
          </w:p>
          <w:p w:rsidR="006F60EB" w:rsidRDefault="005A617A"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8.</w:t>
            </w:r>
            <w:r w:rsidR="006F60EB" w:rsidRPr="008B6A6A">
              <w:rPr>
                <w:rFonts w:ascii="Times New Roman" w:hAnsi="Times New Roman" w:cs="Times New Roman"/>
              </w:rPr>
              <w:t xml:space="preserve"> Інформація з Державного реєстру речових прав на нерухоме майно та Реєстру прав власності на нерухоме майно, Державного реєстру Іпотек</w:t>
            </w:r>
            <w:r w:rsidR="006F60EB">
              <w:rPr>
                <w:rFonts w:ascii="Times New Roman" w:hAnsi="Times New Roman" w:cs="Times New Roman"/>
              </w:rPr>
              <w:t>и</w:t>
            </w:r>
            <w:r w:rsidR="006F60EB" w:rsidRPr="008B6A6A">
              <w:rPr>
                <w:rFonts w:ascii="Times New Roman" w:hAnsi="Times New Roman" w:cs="Times New Roman"/>
              </w:rPr>
              <w:t>, Єдиного реєстру заборон відчуження об’єктів нерухомого майна щодо суб’єкта.</w:t>
            </w:r>
          </w:p>
          <w:p w:rsidR="006F60EB" w:rsidRPr="008B6A6A" w:rsidRDefault="005A617A"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9</w:t>
            </w:r>
            <w:r w:rsidR="006F60EB" w:rsidRPr="008B6A6A">
              <w:rPr>
                <w:rFonts w:ascii="Times New Roman" w:hAnsi="Times New Roman" w:cs="Times New Roman"/>
              </w:rPr>
              <w:t>.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документу та надати інший документ, що підтверджує повноваження керівника.</w:t>
            </w:r>
          </w:p>
          <w:p w:rsidR="006F60EB" w:rsidRPr="008A0C33" w:rsidRDefault="006F60EB" w:rsidP="006F60EB">
            <w:pPr>
              <w:pStyle w:val="a5"/>
              <w:shd w:val="clear" w:color="auto" w:fill="auto"/>
              <w:spacing w:before="0" w:line="240" w:lineRule="auto"/>
              <w:ind w:firstLine="240"/>
              <w:rPr>
                <w:sz w:val="24"/>
                <w:szCs w:val="24"/>
                <w:lang w:val="uk-UA"/>
              </w:rPr>
            </w:pPr>
            <w:r w:rsidRPr="008A0C33">
              <w:rPr>
                <w:sz w:val="24"/>
                <w:szCs w:val="24"/>
                <w:lang w:val="uk-UA"/>
              </w:rPr>
              <w:t>У разі, якщо інтереси Учасника представляє інша особа, а саме, якщо документи пропозиці</w:t>
            </w:r>
            <w:r w:rsidR="00167112">
              <w:rPr>
                <w:sz w:val="24"/>
                <w:szCs w:val="24"/>
                <w:lang w:val="uk-UA"/>
              </w:rPr>
              <w:t xml:space="preserve">й </w:t>
            </w:r>
            <w:r w:rsidRPr="008A0C33">
              <w:rPr>
                <w:sz w:val="24"/>
                <w:szCs w:val="24"/>
                <w:lang w:val="uk-UA"/>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167112">
              <w:rPr>
                <w:sz w:val="24"/>
                <w:szCs w:val="24"/>
                <w:lang w:val="uk-UA"/>
              </w:rPr>
              <w:t>й</w:t>
            </w:r>
            <w:r w:rsidRPr="008A0C33">
              <w:rPr>
                <w:sz w:val="24"/>
                <w:szCs w:val="24"/>
                <w:lang w:val="uk-UA"/>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w:t>
            </w:r>
            <w:r w:rsidR="00167112">
              <w:rPr>
                <w:sz w:val="24"/>
                <w:szCs w:val="24"/>
                <w:lang w:val="uk-UA"/>
              </w:rPr>
              <w:t>й</w:t>
            </w:r>
            <w:r w:rsidRPr="008A0C33">
              <w:rPr>
                <w:sz w:val="24"/>
                <w:szCs w:val="24"/>
                <w:lang w:val="uk-UA"/>
              </w:rPr>
              <w:t>, а також надається копія паспорту цієї особи.</w:t>
            </w:r>
          </w:p>
          <w:p w:rsidR="0027013D" w:rsidRPr="00162A5C" w:rsidRDefault="0027013D" w:rsidP="0027013D">
            <w:pPr>
              <w:pStyle w:val="Default"/>
              <w:jc w:val="both"/>
            </w:pPr>
          </w:p>
          <w:p w:rsidR="0027013D" w:rsidRPr="00162A5C" w:rsidRDefault="0027013D" w:rsidP="0027013D">
            <w:pPr>
              <w:pStyle w:val="Default"/>
              <w:jc w:val="both"/>
            </w:pPr>
            <w:r w:rsidRPr="00162A5C">
              <w:rPr>
                <w:b/>
                <w:bCs/>
                <w:u w:val="single"/>
              </w:rPr>
              <w:t xml:space="preserve">- для фізичних осіб - підприємців: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1.</w:t>
            </w:r>
            <w:r w:rsidRPr="008B6A6A">
              <w:rPr>
                <w:rFonts w:ascii="Times New Roman" w:hAnsi="Times New Roman" w:cs="Times New Roman"/>
                <w:b/>
                <w:bCs/>
              </w:rPr>
              <w:t xml:space="preserve"> </w:t>
            </w:r>
            <w:r w:rsidRPr="008B6A6A">
              <w:rPr>
                <w:rFonts w:ascii="Times New Roman" w:hAnsi="Times New Roman" w:cs="Times New Roman"/>
                <w:bCs/>
              </w:rPr>
              <w:t>Копія податкової декларації платника єдиного податку за останній звітній період з відміткою про її одержання.</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2. О</w:t>
            </w:r>
            <w:r w:rsidRPr="008B6A6A">
              <w:rPr>
                <w:rFonts w:ascii="Times New Roman" w:hAnsi="Times New Roman" w:cs="Times New Roman"/>
              </w:rPr>
              <w:t xml:space="preserve">ригінал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 (розрахункові) рахунки</w:t>
            </w:r>
            <w:r w:rsidRPr="008B6A6A">
              <w:rPr>
                <w:rFonts w:ascii="Times New Roman" w:hAnsi="Times New Roman" w:cs="Times New Roman"/>
                <w:bCs/>
              </w:rPr>
              <w:t xml:space="preserve"> (</w:t>
            </w:r>
            <w:r w:rsidRPr="008B6A6A">
              <w:rPr>
                <w:rFonts w:ascii="Times New Roman" w:hAnsi="Times New Roman" w:cs="Times New Roman"/>
                <w:i/>
              </w:rPr>
              <w:t>дійсна на момент розкриття пропозицій</w:t>
            </w:r>
            <w:r w:rsidR="00B93FAF">
              <w:rPr>
                <w:rFonts w:ascii="Times New Roman" w:hAnsi="Times New Roman" w:cs="Times New Roman"/>
                <w:i/>
              </w:rPr>
              <w:t xml:space="preserve"> </w:t>
            </w:r>
            <w:r w:rsidR="00B93FAF" w:rsidRPr="00B93FAF">
              <w:rPr>
                <w:rFonts w:ascii="Times New Roman" w:hAnsi="Times New Roman" w:cs="Times New Roman"/>
                <w:i/>
              </w:rPr>
              <w:t>щодо придбання житла</w:t>
            </w:r>
            <w:r w:rsidRPr="008B6A6A">
              <w:rPr>
                <w:rFonts w:ascii="Times New Roman" w:hAnsi="Times New Roman" w:cs="Times New Roman"/>
                <w:i/>
              </w:rPr>
              <w:t>)</w:t>
            </w:r>
            <w:r w:rsidRPr="008B6A6A">
              <w:rPr>
                <w:rFonts w:ascii="Times New Roman" w:hAnsi="Times New Roman" w:cs="Times New Roman"/>
                <w:bCs/>
              </w:rPr>
              <w:t>.</w:t>
            </w:r>
          </w:p>
          <w:p w:rsidR="006F60EB" w:rsidRPr="008B6A6A" w:rsidRDefault="006F60EB" w:rsidP="006F60EB">
            <w:pPr>
              <w:autoSpaceDE w:val="0"/>
              <w:autoSpaceDN w:val="0"/>
              <w:adjustRightInd w:val="0"/>
              <w:ind w:right="22" w:firstLine="282"/>
              <w:jc w:val="both"/>
              <w:rPr>
                <w:rFonts w:ascii="Times New Roman" w:hAnsi="Times New Roman" w:cs="Times New Roman"/>
                <w:i/>
              </w:rPr>
            </w:pPr>
            <w:r w:rsidRPr="008B6A6A">
              <w:rPr>
                <w:rFonts w:ascii="Times New Roman" w:hAnsi="Times New Roman" w:cs="Times New Roman"/>
                <w:bCs/>
              </w:rPr>
              <w:t xml:space="preserve">3. </w:t>
            </w:r>
            <w:r w:rsidRPr="00C42EAF">
              <w:rPr>
                <w:rFonts w:ascii="Times New Roman" w:hAnsi="Times New Roman" w:cs="Times New Roman"/>
                <w:bCs/>
              </w:rPr>
              <w:t>Оригінал (або нотаріально завірена копія) документу (довідки, витягу, тощо), виданого уповноваженим органом про відсутність заборгованості із сплати податків і зборів (обов’язкових платежів) дійсного на дату розкриття пропозиці</w:t>
            </w:r>
            <w:r w:rsidR="00B82F71">
              <w:rPr>
                <w:rFonts w:ascii="Times New Roman" w:hAnsi="Times New Roman" w:cs="Times New Roman"/>
                <w:bCs/>
              </w:rPr>
              <w:t>й</w:t>
            </w:r>
            <w:r w:rsidR="00B82F71" w:rsidRPr="00B82F71">
              <w:rPr>
                <w:lang w:eastAsia="ru-RU"/>
              </w:rPr>
              <w:t xml:space="preserve"> </w:t>
            </w:r>
            <w:r w:rsidR="00B82F71" w:rsidRPr="00B82F71">
              <w:rPr>
                <w:rFonts w:ascii="Times New Roman" w:hAnsi="Times New Roman" w:cs="Times New Roman"/>
                <w:bCs/>
              </w:rPr>
              <w:t>щодо придбання житла</w:t>
            </w:r>
            <w:r w:rsidRPr="00C42EAF">
              <w:rPr>
                <w:rFonts w:ascii="Times New Roman" w:hAnsi="Times New Roman" w:cs="Times New Roman"/>
                <w:bCs/>
              </w:rPr>
              <w:t>.</w:t>
            </w:r>
          </w:p>
          <w:p w:rsidR="006F60EB" w:rsidRDefault="006F60EB" w:rsidP="006F60EB">
            <w:pPr>
              <w:autoSpaceDE w:val="0"/>
              <w:autoSpaceDN w:val="0"/>
              <w:adjustRightInd w:val="0"/>
              <w:ind w:firstLine="282"/>
              <w:jc w:val="both"/>
              <w:rPr>
                <w:rFonts w:ascii="Times New Roman" w:hAnsi="Times New Roman" w:cs="Times New Roman"/>
              </w:rPr>
            </w:pPr>
            <w:r>
              <w:rPr>
                <w:rFonts w:ascii="Times New Roman" w:hAnsi="Times New Roman" w:cs="Times New Roman"/>
              </w:rPr>
              <w:t>4</w:t>
            </w:r>
            <w:r w:rsidRPr="008B6A6A">
              <w:rPr>
                <w:rFonts w:ascii="Times New Roman" w:hAnsi="Times New Roman" w:cs="Times New Roman"/>
              </w:rPr>
              <w:t xml:space="preserve">. </w:t>
            </w:r>
            <w:r w:rsidRPr="00C42EAF">
              <w:rPr>
                <w:rFonts w:ascii="Times New Roman" w:hAnsi="Times New Roman" w:cs="Times New Roman"/>
              </w:rPr>
              <w:t xml:space="preserve">Відомості про відкриті (наявні) рахунки та касу станом на дату подачі пропозицій (подаються тільки фізичними особами-підприємницями, які згідно із законодавством можуть не складати фінансовий звіт (баланс) та звіт про фінансові результати). </w:t>
            </w:r>
          </w:p>
          <w:p w:rsidR="006F60EB" w:rsidRPr="008B6A6A" w:rsidRDefault="006F60EB" w:rsidP="006F60EB">
            <w:pPr>
              <w:autoSpaceDE w:val="0"/>
              <w:autoSpaceDN w:val="0"/>
              <w:adjustRightInd w:val="0"/>
              <w:ind w:firstLine="282"/>
              <w:jc w:val="both"/>
              <w:rPr>
                <w:rFonts w:ascii="Times New Roman" w:hAnsi="Times New Roman" w:cs="Times New Roman"/>
              </w:rPr>
            </w:pPr>
            <w:r w:rsidRPr="001F3AB4">
              <w:rPr>
                <w:rFonts w:ascii="Times New Roman" w:hAnsi="Times New Roman" w:cs="Times New Roman"/>
                <w:bCs/>
              </w:rPr>
              <w:t>5. Витяг або</w:t>
            </w:r>
            <w:r w:rsidRPr="001F3AB4">
              <w:rPr>
                <w:rFonts w:ascii="Times New Roman" w:hAnsi="Times New Roman" w:cs="Times New Roman"/>
              </w:rPr>
              <w:t xml:space="preserve"> Інформаційна довідка з Єдиного державного реєстру осіб, які вчинили корупційні правопорушення, виданої </w:t>
            </w:r>
            <w:r w:rsidRPr="001F3AB4">
              <w:rPr>
                <w:rFonts w:ascii="Times New Roman" w:hAnsi="Times New Roman" w:cs="Times New Roman"/>
                <w:bCs/>
              </w:rPr>
              <w:t>відповідним</w:t>
            </w:r>
            <w:r w:rsidRPr="001F3AB4">
              <w:rPr>
                <w:rFonts w:ascii="Times New Roman" w:hAnsi="Times New Roman" w:cs="Times New Roman"/>
              </w:rPr>
              <w:t xml:space="preserve"> підрозділом Міністерства юстиції України про відсутність (наявність) у зазначеному реєстрі відомостей про фізичну особу.</w:t>
            </w:r>
            <w:r w:rsidRPr="008B6A6A">
              <w:rPr>
                <w:rFonts w:ascii="Times New Roman" w:hAnsi="Times New Roman" w:cs="Times New Roman"/>
              </w:rPr>
              <w:t xml:space="preserve"> </w:t>
            </w:r>
          </w:p>
          <w:p w:rsidR="006F60EB" w:rsidRPr="008B6A6A" w:rsidRDefault="006F60EB" w:rsidP="006F60EB">
            <w:pPr>
              <w:autoSpaceDE w:val="0"/>
              <w:autoSpaceDN w:val="0"/>
              <w:adjustRightInd w:val="0"/>
              <w:ind w:firstLine="282"/>
              <w:jc w:val="both"/>
              <w:rPr>
                <w:rFonts w:ascii="Times New Roman" w:hAnsi="Times New Roman" w:cs="Times New Roman"/>
                <w:bCs/>
              </w:rPr>
            </w:pPr>
            <w:r w:rsidRPr="008B6A6A">
              <w:rPr>
                <w:rFonts w:ascii="Times New Roman" w:hAnsi="Times New Roman" w:cs="Times New Roman"/>
                <w:bCs/>
              </w:rPr>
              <w:t>6. 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w:t>
            </w:r>
          </w:p>
          <w:p w:rsidR="006F60EB" w:rsidRDefault="005A617A" w:rsidP="006F60EB">
            <w:pPr>
              <w:autoSpaceDE w:val="0"/>
              <w:autoSpaceDN w:val="0"/>
              <w:adjustRightInd w:val="0"/>
              <w:ind w:firstLine="282"/>
              <w:jc w:val="both"/>
              <w:rPr>
                <w:rFonts w:ascii="Times New Roman" w:hAnsi="Times New Roman" w:cs="Times New Roman"/>
                <w:bCs/>
              </w:rPr>
            </w:pPr>
            <w:r w:rsidRPr="005A617A">
              <w:rPr>
                <w:rFonts w:ascii="Times New Roman" w:hAnsi="Times New Roman" w:cs="Times New Roman"/>
                <w:bCs/>
                <w:color w:val="auto"/>
              </w:rPr>
              <w:t>7</w:t>
            </w:r>
            <w:r w:rsidR="006F60EB" w:rsidRPr="005A617A">
              <w:rPr>
                <w:rFonts w:ascii="Times New Roman" w:hAnsi="Times New Roman" w:cs="Times New Roman"/>
                <w:bCs/>
                <w:color w:val="auto"/>
              </w:rPr>
              <w:t>.</w:t>
            </w:r>
            <w:r w:rsidR="006F60EB" w:rsidRPr="008B6A6A">
              <w:rPr>
                <w:rFonts w:ascii="Times New Roman" w:hAnsi="Times New Roman" w:cs="Times New Roman"/>
                <w:bCs/>
                <w:color w:val="FF0000"/>
              </w:rPr>
              <w:t xml:space="preserve"> </w:t>
            </w:r>
            <w:r w:rsidR="006F60EB"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sidR="006F60EB">
              <w:rPr>
                <w:rFonts w:ascii="Times New Roman" w:hAnsi="Times New Roman" w:cs="Times New Roman"/>
                <w:bCs/>
              </w:rPr>
              <w:t>І</w:t>
            </w:r>
            <w:r w:rsidR="006F60EB" w:rsidRPr="008B6A6A">
              <w:rPr>
                <w:rFonts w:ascii="Times New Roman" w:hAnsi="Times New Roman" w:cs="Times New Roman"/>
                <w:bCs/>
              </w:rPr>
              <w:t>потек</w:t>
            </w:r>
            <w:r w:rsidR="006F60EB">
              <w:rPr>
                <w:rFonts w:ascii="Times New Roman" w:hAnsi="Times New Roman" w:cs="Times New Roman"/>
                <w:bCs/>
              </w:rPr>
              <w:t>и</w:t>
            </w:r>
            <w:r w:rsidR="006F60EB" w:rsidRPr="008B6A6A">
              <w:rPr>
                <w:rFonts w:ascii="Times New Roman" w:hAnsi="Times New Roman" w:cs="Times New Roman"/>
                <w:bCs/>
              </w:rPr>
              <w:t>, Єдиного реєстру заборон відчуження об’єктів нерухомого майна</w:t>
            </w:r>
            <w:r w:rsidR="008C639B">
              <w:rPr>
                <w:rFonts w:ascii="Times New Roman" w:hAnsi="Times New Roman" w:cs="Times New Roman"/>
                <w:bCs/>
              </w:rPr>
              <w:t>, яке пропонується до придбання</w:t>
            </w:r>
            <w:r w:rsidR="006F60EB" w:rsidRPr="008B6A6A">
              <w:rPr>
                <w:rFonts w:ascii="Times New Roman" w:hAnsi="Times New Roman" w:cs="Times New Roman"/>
                <w:bCs/>
              </w:rPr>
              <w:t>.</w:t>
            </w:r>
          </w:p>
          <w:p w:rsidR="006F60EB" w:rsidRDefault="005A617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8</w:t>
            </w:r>
            <w:r w:rsidR="006F60EB">
              <w:rPr>
                <w:rFonts w:ascii="Times New Roman" w:hAnsi="Times New Roman" w:cs="Times New Roman"/>
                <w:bCs/>
              </w:rPr>
              <w:t xml:space="preserve">. </w:t>
            </w:r>
            <w:r w:rsidR="006F60EB" w:rsidRPr="001F3AB4">
              <w:rPr>
                <w:rFonts w:ascii="Times New Roman" w:hAnsi="Times New Roman" w:cs="Times New Roman"/>
                <w:bCs/>
              </w:rPr>
              <w:t>Витяг з Державного реєстру обтяжень нерухомого майна щодо наявності (відсутності) обтяжень.</w:t>
            </w:r>
          </w:p>
          <w:p w:rsidR="006F60EB" w:rsidRDefault="005A617A"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9</w:t>
            </w:r>
            <w:r w:rsidR="006F60EB">
              <w:rPr>
                <w:rFonts w:ascii="Times New Roman" w:hAnsi="Times New Roman" w:cs="Times New Roman"/>
                <w:bCs/>
              </w:rPr>
              <w:t xml:space="preserve">. </w:t>
            </w:r>
            <w:r w:rsidR="006F60EB" w:rsidRPr="001F3AB4">
              <w:rPr>
                <w:rFonts w:ascii="Times New Roman" w:hAnsi="Times New Roman" w:cs="Times New Roman"/>
                <w:bCs/>
              </w:rPr>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rsidR="006F60EB" w:rsidRPr="008B6A6A" w:rsidRDefault="006F60EB" w:rsidP="006F60EB">
            <w:pPr>
              <w:autoSpaceDE w:val="0"/>
              <w:autoSpaceDN w:val="0"/>
              <w:adjustRightInd w:val="0"/>
              <w:ind w:firstLine="282"/>
              <w:jc w:val="both"/>
              <w:rPr>
                <w:rFonts w:ascii="Times New Roman" w:hAnsi="Times New Roman" w:cs="Times New Roman"/>
                <w:bCs/>
              </w:rPr>
            </w:pPr>
            <w:r>
              <w:rPr>
                <w:rFonts w:ascii="Times New Roman" w:hAnsi="Times New Roman" w:cs="Times New Roman"/>
                <w:bCs/>
              </w:rPr>
              <w:t>1</w:t>
            </w:r>
            <w:r w:rsidR="005A617A">
              <w:rPr>
                <w:rFonts w:ascii="Times New Roman" w:hAnsi="Times New Roman" w:cs="Times New Roman"/>
                <w:bCs/>
              </w:rPr>
              <w:t>0</w:t>
            </w:r>
            <w:r>
              <w:rPr>
                <w:rFonts w:ascii="Times New Roman" w:hAnsi="Times New Roman" w:cs="Times New Roman"/>
                <w:bCs/>
              </w:rPr>
              <w:t xml:space="preserve">. </w:t>
            </w:r>
            <w:r w:rsidRPr="001F3AB4">
              <w:rPr>
                <w:rFonts w:ascii="Times New Roman" w:hAnsi="Times New Roman" w:cs="Times New Roman"/>
                <w:bCs/>
              </w:rPr>
              <w:t>У разі якщо на час продажу в квартирі є зареєстровані малолітні діти, надається копія рішення опікунської ради про дозвіл на продаж квартири, право власності в якій належить малолітній (неповнолітній) дитині.</w:t>
            </w:r>
          </w:p>
          <w:p w:rsidR="006F60EB" w:rsidRPr="008B6A6A" w:rsidRDefault="006F60EB" w:rsidP="006F60E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rPr>
            </w:pPr>
            <w:r>
              <w:rPr>
                <w:rFonts w:ascii="Times New Roman" w:hAnsi="Times New Roman" w:cs="Times New Roman"/>
              </w:rPr>
              <w:t>1</w:t>
            </w:r>
            <w:r w:rsidR="005A617A">
              <w:rPr>
                <w:rFonts w:ascii="Times New Roman" w:hAnsi="Times New Roman" w:cs="Times New Roman"/>
              </w:rPr>
              <w:t>1</w:t>
            </w:r>
            <w:r w:rsidRPr="008B6A6A">
              <w:rPr>
                <w:rFonts w:ascii="Times New Roman" w:hAnsi="Times New Roman" w:cs="Times New Roman"/>
              </w:rPr>
              <w:t>. У разі, якщо інтереси Учасника представляє інша особа, а саме, якщо документи пропозиці</w:t>
            </w:r>
            <w:r w:rsidR="00B82F71">
              <w:rPr>
                <w:rFonts w:ascii="Times New Roman" w:hAnsi="Times New Roman" w:cs="Times New Roman"/>
              </w:rPr>
              <w:t>й</w:t>
            </w:r>
            <w:r w:rsidRPr="008B6A6A">
              <w:rPr>
                <w:rFonts w:ascii="Times New Roman" w:hAnsi="Times New Roman" w:cs="Times New Roman"/>
              </w:rPr>
              <w:t xml:space="preserve"> </w:t>
            </w:r>
            <w:r w:rsidR="00B82F71" w:rsidRPr="00B82F71">
              <w:rPr>
                <w:rFonts w:ascii="Times New Roman" w:hAnsi="Times New Roman" w:cs="Times New Roman"/>
              </w:rPr>
              <w:t xml:space="preserve">щодо придбання житла </w:t>
            </w:r>
            <w:r w:rsidRPr="008B6A6A">
              <w:rPr>
                <w:rFonts w:ascii="Times New Roman" w:hAnsi="Times New Roman" w:cs="Times New Roman"/>
              </w:rPr>
              <w:t>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w:t>
            </w:r>
            <w:r w:rsidR="00B82F71">
              <w:rPr>
                <w:rFonts w:ascii="Times New Roman" w:hAnsi="Times New Roman" w:cs="Times New Roman"/>
              </w:rPr>
              <w:t>й</w:t>
            </w:r>
            <w:r w:rsidRPr="008B6A6A">
              <w:rPr>
                <w:rFonts w:ascii="Times New Roman" w:hAnsi="Times New Roman" w:cs="Times New Roman"/>
              </w:rPr>
              <w:t>, подається нотаріально 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w:t>
            </w:r>
            <w:r w:rsidR="00B82F71">
              <w:rPr>
                <w:rFonts w:ascii="Times New Roman" w:hAnsi="Times New Roman" w:cs="Times New Roman"/>
              </w:rPr>
              <w:t xml:space="preserve">и) документи </w:t>
            </w:r>
            <w:r w:rsidRPr="008B6A6A">
              <w:rPr>
                <w:rFonts w:ascii="Times New Roman" w:hAnsi="Times New Roman" w:cs="Times New Roman"/>
              </w:rPr>
              <w:t xml:space="preserve"> пропозиці</w:t>
            </w:r>
            <w:r w:rsidR="00B82F71">
              <w:rPr>
                <w:rFonts w:ascii="Times New Roman" w:hAnsi="Times New Roman" w:cs="Times New Roman"/>
              </w:rPr>
              <w:t>й</w:t>
            </w:r>
            <w:r w:rsidRPr="008B6A6A">
              <w:rPr>
                <w:rFonts w:ascii="Times New Roman" w:hAnsi="Times New Roman" w:cs="Times New Roman"/>
              </w:rPr>
              <w:t>, а також надається копія паспорту цієї особи.</w:t>
            </w:r>
          </w:p>
          <w:p w:rsidR="00F12945" w:rsidRPr="006F60EB" w:rsidRDefault="00F12945" w:rsidP="0027013D">
            <w:pPr>
              <w:pStyle w:val="a5"/>
              <w:shd w:val="clear" w:color="auto" w:fill="auto"/>
              <w:spacing w:before="0" w:line="240" w:lineRule="auto"/>
              <w:ind w:firstLine="0"/>
              <w:rPr>
                <w:sz w:val="24"/>
                <w:szCs w:val="24"/>
                <w:lang w:val="uk-UA" w:eastAsia="ru-RU"/>
              </w:rPr>
            </w:pPr>
          </w:p>
          <w:p w:rsidR="0027013D" w:rsidRPr="00162A5C" w:rsidRDefault="0027013D" w:rsidP="0027013D">
            <w:pPr>
              <w:pStyle w:val="Default"/>
              <w:jc w:val="both"/>
            </w:pPr>
            <w:r w:rsidRPr="00162A5C">
              <w:rPr>
                <w:b/>
                <w:bCs/>
                <w:u w:val="single"/>
              </w:rPr>
              <w:t>- для</w:t>
            </w:r>
            <w:r w:rsidR="00CA2C0E" w:rsidRPr="00162A5C">
              <w:rPr>
                <w:b/>
                <w:bCs/>
                <w:u w:val="single"/>
              </w:rPr>
              <w:t xml:space="preserve"> </w:t>
            </w:r>
            <w:r w:rsidRPr="00162A5C">
              <w:rPr>
                <w:b/>
                <w:bCs/>
                <w:u w:val="single"/>
              </w:rPr>
              <w:t xml:space="preserve">фізичних осіб: </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bCs/>
              </w:rPr>
              <w:t>1. О</w:t>
            </w:r>
            <w:r w:rsidRPr="008B6A6A">
              <w:rPr>
                <w:rFonts w:ascii="Times New Roman" w:hAnsi="Times New Roman" w:cs="Times New Roman"/>
              </w:rPr>
              <w:t xml:space="preserve">ригінал або нотаріально завірена копія довідки </w:t>
            </w:r>
            <w:r w:rsidRPr="008B6A6A">
              <w:rPr>
                <w:rFonts w:ascii="Times New Roman" w:hAnsi="Times New Roman" w:cs="Times New Roman"/>
                <w:bCs/>
              </w:rPr>
              <w:t xml:space="preserve">з обслуговуючого банку (банків) [реквізити яких зазначені у відомостях про учасника] </w:t>
            </w:r>
            <w:r w:rsidRPr="008B6A6A">
              <w:rPr>
                <w:rFonts w:ascii="Times New Roman" w:hAnsi="Times New Roman" w:cs="Times New Roman"/>
              </w:rPr>
              <w:t>про відкрит</w:t>
            </w:r>
            <w:r w:rsidR="00FE2CB6">
              <w:rPr>
                <w:rFonts w:ascii="Times New Roman" w:hAnsi="Times New Roman" w:cs="Times New Roman"/>
              </w:rPr>
              <w:t>і</w:t>
            </w:r>
            <w:r w:rsidRPr="008B6A6A">
              <w:rPr>
                <w:rFonts w:ascii="Times New Roman" w:hAnsi="Times New Roman" w:cs="Times New Roman"/>
              </w:rPr>
              <w:t xml:space="preserve"> </w:t>
            </w:r>
            <w:r w:rsidR="00FE2CB6">
              <w:rPr>
                <w:rFonts w:ascii="Times New Roman" w:hAnsi="Times New Roman" w:cs="Times New Roman"/>
              </w:rPr>
              <w:t>поточні</w:t>
            </w:r>
            <w:r w:rsidRPr="008B6A6A">
              <w:rPr>
                <w:rFonts w:ascii="Times New Roman" w:hAnsi="Times New Roman" w:cs="Times New Roman"/>
              </w:rPr>
              <w:t xml:space="preserve"> рахунк</w:t>
            </w:r>
            <w:r w:rsidR="00FE2CB6">
              <w:rPr>
                <w:rFonts w:ascii="Times New Roman" w:hAnsi="Times New Roman" w:cs="Times New Roman"/>
              </w:rPr>
              <w:t>и</w:t>
            </w:r>
            <w:r w:rsidR="00740761">
              <w:rPr>
                <w:rFonts w:ascii="Times New Roman" w:hAnsi="Times New Roman" w:cs="Times New Roman"/>
                <w:bCs/>
              </w:rPr>
              <w:t>.</w:t>
            </w: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rPr>
            </w:pPr>
            <w:r w:rsidRPr="008B6A6A">
              <w:rPr>
                <w:rFonts w:ascii="Times New Roman" w:hAnsi="Times New Roman" w:cs="Times New Roman"/>
              </w:rPr>
              <w:t xml:space="preserve">2. </w:t>
            </w:r>
            <w:r w:rsidRPr="008B6A6A">
              <w:rPr>
                <w:rFonts w:ascii="Times New Roman" w:hAnsi="Times New Roman" w:cs="Times New Roman"/>
                <w:bCs/>
              </w:rPr>
              <w:t>Оригінал або нотаріально завірена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w:t>
            </w:r>
            <w:r w:rsidR="00FE2CB6">
              <w:rPr>
                <w:rFonts w:ascii="Times New Roman" w:hAnsi="Times New Roman" w:cs="Times New Roman"/>
                <w:bCs/>
              </w:rPr>
              <w:t xml:space="preserve"> установленому законом порядку</w:t>
            </w:r>
            <w:r w:rsidRPr="008B6A6A">
              <w:rPr>
                <w:rFonts w:ascii="Times New Roman" w:hAnsi="Times New Roman" w:cs="Times New Roman"/>
                <w:bCs/>
              </w:rPr>
              <w:t>.</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3</w:t>
            </w:r>
            <w:r w:rsidR="00600D61" w:rsidRPr="008B6A6A">
              <w:rPr>
                <w:rFonts w:ascii="Times New Roman" w:hAnsi="Times New Roman" w:cs="Times New Roman"/>
                <w:bCs/>
                <w:color w:val="FF0000"/>
              </w:rPr>
              <w:t xml:space="preserve">. </w:t>
            </w:r>
            <w:r w:rsidR="00600D61" w:rsidRPr="008B6A6A">
              <w:rPr>
                <w:rFonts w:ascii="Times New Roman" w:hAnsi="Times New Roman" w:cs="Times New Roman"/>
                <w:bCs/>
              </w:rPr>
              <w:t xml:space="preserve">Інформація з Державного реєстру речових прав на нерухоме майно та Реєстру прав власності на нерухоме майно, Державного реєстру </w:t>
            </w:r>
            <w:r w:rsidR="00600D61">
              <w:rPr>
                <w:rFonts w:ascii="Times New Roman" w:hAnsi="Times New Roman" w:cs="Times New Roman"/>
                <w:bCs/>
              </w:rPr>
              <w:t>І</w:t>
            </w:r>
            <w:r w:rsidR="00600D61" w:rsidRPr="008B6A6A">
              <w:rPr>
                <w:rFonts w:ascii="Times New Roman" w:hAnsi="Times New Roman" w:cs="Times New Roman"/>
                <w:bCs/>
              </w:rPr>
              <w:t>потек</w:t>
            </w:r>
            <w:r w:rsidR="00600D61">
              <w:rPr>
                <w:rFonts w:ascii="Times New Roman" w:hAnsi="Times New Roman" w:cs="Times New Roman"/>
                <w:bCs/>
              </w:rPr>
              <w:t>и</w:t>
            </w:r>
            <w:r w:rsidR="00600D61" w:rsidRPr="008B6A6A">
              <w:rPr>
                <w:rFonts w:ascii="Times New Roman" w:hAnsi="Times New Roman" w:cs="Times New Roman"/>
                <w:bCs/>
              </w:rPr>
              <w:t>, Єдиного реєстру заборон відчуження об’єктів нерухомого майна щодо суб’єкта (критерій запиту: для фізичних осіб – за ІПН).</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bCs/>
              </w:rPr>
              <w:t>4</w:t>
            </w:r>
            <w:r w:rsidR="00600D61" w:rsidRPr="008B6A6A">
              <w:rPr>
                <w:rFonts w:ascii="Times New Roman" w:hAnsi="Times New Roman" w:cs="Times New Roman"/>
                <w:bCs/>
              </w:rPr>
              <w:t>.</w:t>
            </w:r>
            <w:r w:rsidR="00600D61" w:rsidRPr="008B6A6A">
              <w:rPr>
                <w:rFonts w:ascii="Times New Roman" w:hAnsi="Times New Roman" w:cs="Times New Roman"/>
              </w:rPr>
              <w:t xml:space="preserve"> Витяг з Державного реєстру обтяжень рухомого майна щодо наявності (відсутності) обтяжень щодо суб’єкта (критерій запиту: для фізичних осіб – за ІПН).</w:t>
            </w:r>
          </w:p>
          <w:p w:rsidR="00600D61" w:rsidRPr="008B6A6A"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5</w:t>
            </w:r>
            <w:r w:rsidR="00600D61" w:rsidRPr="008B6A6A">
              <w:rPr>
                <w:rFonts w:ascii="Times New Roman" w:hAnsi="Times New Roman" w:cs="Times New Roman"/>
              </w:rPr>
              <w:t>.  К</w:t>
            </w:r>
            <w:r w:rsidR="00600D61" w:rsidRPr="008B6A6A">
              <w:rPr>
                <w:rFonts w:ascii="Times New Roman" w:hAnsi="Times New Roman" w:cs="Times New Roman"/>
                <w:bCs/>
              </w:rPr>
              <w:t>опія паспорту.</w:t>
            </w:r>
          </w:p>
          <w:p w:rsidR="00600D61" w:rsidRDefault="008A1BDD" w:rsidP="00600D61">
            <w:pPr>
              <w:autoSpaceDE w:val="0"/>
              <w:autoSpaceDN w:val="0"/>
              <w:adjustRightInd w:val="0"/>
              <w:spacing w:line="20" w:lineRule="atLeast"/>
              <w:ind w:firstLine="282"/>
              <w:jc w:val="both"/>
              <w:rPr>
                <w:rFonts w:ascii="Times New Roman" w:hAnsi="Times New Roman" w:cs="Times New Roman"/>
                <w:bCs/>
              </w:rPr>
            </w:pPr>
            <w:r>
              <w:rPr>
                <w:rFonts w:ascii="Times New Roman" w:hAnsi="Times New Roman" w:cs="Times New Roman"/>
              </w:rPr>
              <w:t>6</w:t>
            </w:r>
            <w:r w:rsidR="00600D61" w:rsidRPr="008B6A6A">
              <w:rPr>
                <w:rFonts w:ascii="Times New Roman" w:hAnsi="Times New Roman" w:cs="Times New Roman"/>
              </w:rPr>
              <w:t>.</w:t>
            </w:r>
            <w:r>
              <w:rPr>
                <w:rFonts w:ascii="Times New Roman" w:hAnsi="Times New Roman" w:cs="Times New Roman"/>
              </w:rPr>
              <w:t xml:space="preserve"> </w:t>
            </w:r>
            <w:r w:rsidR="00600D61" w:rsidRPr="008B6A6A">
              <w:rPr>
                <w:rFonts w:ascii="Times New Roman" w:hAnsi="Times New Roman" w:cs="Times New Roman"/>
              </w:rPr>
              <w:t>К</w:t>
            </w:r>
            <w:r w:rsidR="00600D61" w:rsidRPr="008B6A6A">
              <w:rPr>
                <w:rFonts w:ascii="Times New Roman" w:hAnsi="Times New Roman" w:cs="Times New Roman"/>
                <w:bCs/>
              </w:rPr>
              <w:t xml:space="preserve">опія довідки про присвоєння ідентифікаційного номеру (реєстраційного номеру облікової картки платника податків). </w:t>
            </w:r>
          </w:p>
          <w:p w:rsidR="009C7500" w:rsidRDefault="009C7500" w:rsidP="00600D61">
            <w:pPr>
              <w:autoSpaceDE w:val="0"/>
              <w:autoSpaceDN w:val="0"/>
              <w:adjustRightInd w:val="0"/>
              <w:spacing w:line="20" w:lineRule="atLeast"/>
              <w:ind w:firstLine="282"/>
              <w:jc w:val="both"/>
              <w:rPr>
                <w:rFonts w:ascii="Times New Roman" w:hAnsi="Times New Roman" w:cs="Times New Roman"/>
                <w:bCs/>
                <w:u w:val="single"/>
              </w:rPr>
            </w:pPr>
          </w:p>
          <w:p w:rsidR="00600D61" w:rsidRPr="008B6A6A" w:rsidRDefault="00600D61" w:rsidP="00600D61">
            <w:pPr>
              <w:autoSpaceDE w:val="0"/>
              <w:autoSpaceDN w:val="0"/>
              <w:adjustRightInd w:val="0"/>
              <w:spacing w:line="20" w:lineRule="atLeast"/>
              <w:ind w:firstLine="282"/>
              <w:jc w:val="both"/>
              <w:rPr>
                <w:rFonts w:ascii="Times New Roman" w:hAnsi="Times New Roman" w:cs="Times New Roman"/>
                <w:bCs/>
                <w:u w:val="single"/>
              </w:rPr>
            </w:pPr>
            <w:r w:rsidRPr="008B6A6A">
              <w:rPr>
                <w:rFonts w:ascii="Times New Roman" w:hAnsi="Times New Roman" w:cs="Times New Roman"/>
                <w:bCs/>
                <w:u w:val="single"/>
              </w:rPr>
              <w:t>Оформлення документів.</w:t>
            </w:r>
          </w:p>
          <w:p w:rsidR="00600D61" w:rsidRPr="008B6A6A" w:rsidRDefault="00600D61" w:rsidP="00600D61">
            <w:pPr>
              <w:autoSpaceDE w:val="0"/>
              <w:autoSpaceDN w:val="0"/>
              <w:adjustRightInd w:val="0"/>
              <w:spacing w:line="20" w:lineRule="atLeast"/>
              <w:ind w:right="22" w:firstLine="282"/>
              <w:jc w:val="both"/>
              <w:rPr>
                <w:rFonts w:ascii="Times New Roman" w:hAnsi="Times New Roman" w:cs="Times New Roman"/>
                <w:b/>
              </w:rPr>
            </w:pPr>
            <w:r w:rsidRPr="008B6A6A">
              <w:rPr>
                <w:rFonts w:ascii="Times New Roman" w:hAnsi="Times New Roman" w:cs="Times New Roman"/>
                <w:b/>
              </w:rPr>
              <w:t>Документи, що не передбачені законодавством для учасників - фізичних осіб, у тому числі фізичних осіб - підприємців, не вимагаються та не подаються ними у складі пропозиці</w:t>
            </w:r>
            <w:r w:rsidR="00B82F71">
              <w:rPr>
                <w:rFonts w:ascii="Times New Roman" w:hAnsi="Times New Roman" w:cs="Times New Roman"/>
                <w:b/>
              </w:rPr>
              <w:t xml:space="preserve">й </w:t>
            </w:r>
            <w:r w:rsidR="00B82F71" w:rsidRPr="00B82F71">
              <w:rPr>
                <w:rFonts w:ascii="Times New Roman" w:hAnsi="Times New Roman" w:cs="Times New Roman"/>
                <w:b/>
              </w:rPr>
              <w:t>щодо придбання житла</w:t>
            </w:r>
            <w:r w:rsidRPr="008B6A6A">
              <w:rPr>
                <w:rFonts w:ascii="Times New Roman" w:hAnsi="Times New Roman" w:cs="Times New Roman"/>
                <w:b/>
              </w:rPr>
              <w:t xml:space="preserve">. </w:t>
            </w:r>
          </w:p>
          <w:p w:rsidR="00600D61" w:rsidRPr="008B6A6A" w:rsidRDefault="00600D61" w:rsidP="00600D61">
            <w:pPr>
              <w:tabs>
                <w:tab w:val="left" w:pos="262"/>
              </w:tabs>
              <w:spacing w:line="20" w:lineRule="atLeast"/>
              <w:ind w:right="23" w:firstLine="282"/>
              <w:jc w:val="both"/>
              <w:rPr>
                <w:rFonts w:ascii="Times New Roman" w:hAnsi="Times New Roman" w:cs="Times New Roman"/>
                <w:iCs/>
                <w:u w:val="single"/>
              </w:rPr>
            </w:pPr>
            <w:r w:rsidRPr="008B6A6A">
              <w:rPr>
                <w:rFonts w:ascii="Times New Roman" w:hAnsi="Times New Roman" w:cs="Times New Roman"/>
                <w:u w:val="single"/>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w:t>
            </w:r>
            <w:r w:rsidRPr="003D7BD0">
              <w:rPr>
                <w:rFonts w:ascii="Times New Roman" w:hAnsi="Times New Roman" w:cs="Times New Roman"/>
              </w:rPr>
              <w:t xml:space="preserve">оголошенні про проведення </w:t>
            </w:r>
            <w:r w:rsidR="00B82F71" w:rsidRPr="003D7BD0">
              <w:rPr>
                <w:rFonts w:ascii="Times New Roman" w:hAnsi="Times New Roman" w:cs="Times New Roman"/>
              </w:rPr>
              <w:t>закупівель</w:t>
            </w:r>
            <w:r w:rsidRPr="003D7BD0">
              <w:rPr>
                <w:rFonts w:ascii="Times New Roman" w:hAnsi="Times New Roman" w:cs="Times New Roman"/>
              </w:rPr>
              <w:t xml:space="preserve"> на офіційному веб-сайті </w:t>
            </w:r>
            <w:r w:rsidR="00205C29" w:rsidRPr="00205C29">
              <w:rPr>
                <w:rFonts w:ascii="Times New Roman" w:hAnsi="Times New Roman" w:cs="Times New Roman"/>
                <w:u w:val="single"/>
              </w:rPr>
              <w:t>www.npu.g</w:t>
            </w:r>
            <w:r w:rsidR="009F07CD">
              <w:rPr>
                <w:rFonts w:ascii="Times New Roman" w:hAnsi="Times New Roman" w:cs="Times New Roman"/>
                <w:u w:val="single"/>
              </w:rPr>
              <w:t xml:space="preserve">ov.ua, </w:t>
            </w:r>
            <w:r w:rsidR="005E6D9E">
              <w:rPr>
                <w:rFonts w:ascii="Times New Roman" w:hAnsi="Times New Roman" w:cs="Times New Roman"/>
                <w:u w:val="single"/>
              </w:rPr>
              <w:t>http://ztncpp.org.ua</w:t>
            </w:r>
            <w:r w:rsidR="003612CC">
              <w:rPr>
                <w:rFonts w:ascii="Times New Roman" w:hAnsi="Times New Roman" w:cs="Times New Roman"/>
                <w:u w:val="single"/>
              </w:rPr>
              <w:t>,</w:t>
            </w:r>
            <w:r w:rsidR="003612CC">
              <w:t xml:space="preserve"> </w:t>
            </w:r>
            <w:r w:rsidR="003612CC" w:rsidRPr="003612CC">
              <w:rPr>
                <w:rFonts w:ascii="Times New Roman" w:hAnsi="Times New Roman" w:cs="Times New Roman"/>
                <w:u w:val="single"/>
              </w:rPr>
              <w:t>www.mvs.gov.ua.</w:t>
            </w:r>
            <w:r w:rsidR="003612CC">
              <w:rPr>
                <w:rFonts w:ascii="Times New Roman" w:hAnsi="Times New Roman" w:cs="Times New Roman"/>
                <w:u w:val="single"/>
              </w:rPr>
              <w:t xml:space="preserve"> </w:t>
            </w:r>
            <w:r w:rsidRPr="002A1DC2">
              <w:rPr>
                <w:rFonts w:ascii="Times New Roman" w:hAnsi="Times New Roman" w:cs="Times New Roman"/>
              </w:rPr>
              <w:t xml:space="preserve"> Довідки у дов</w:t>
            </w:r>
            <w:r w:rsidRPr="008B6A6A">
              <w:rPr>
                <w:rFonts w:ascii="Times New Roman" w:hAnsi="Times New Roman" w:cs="Times New Roman"/>
              </w:rPr>
              <w:t>ільній формі повинні бути підписані керівником або уповноваженою особою Учасника та надані на фірмовому бланку Учасника (у разі наявності).</w:t>
            </w:r>
          </w:p>
          <w:p w:rsidR="00600D61" w:rsidRPr="008B6A6A" w:rsidRDefault="00600D61" w:rsidP="00600D61">
            <w:pPr>
              <w:ind w:firstLine="240"/>
              <w:jc w:val="both"/>
              <w:rPr>
                <w:rFonts w:ascii="Times New Roman" w:hAnsi="Times New Roman" w:cs="Times New Roman"/>
                <w:bCs/>
              </w:rPr>
            </w:pPr>
            <w:r w:rsidRPr="008B6A6A">
              <w:rPr>
                <w:rFonts w:ascii="Times New Roman" w:hAnsi="Times New Roman" w:cs="Times New Roman"/>
                <w:bCs/>
              </w:rPr>
              <w:t xml:space="preserve">Усі довідки (крім: довідки про присвоєння ідентифікаційного номеру (реєстраційного номеру облікової картки платника податків) та виписка з </w:t>
            </w:r>
            <w:r w:rsidRPr="00EB1E91">
              <w:rPr>
                <w:rFonts w:ascii="Times New Roman" w:hAnsi="Times New Roman" w:cs="Times New Roman"/>
                <w:bCs/>
              </w:rPr>
              <w:t xml:space="preserve">Єдиного державного реєстру </w:t>
            </w:r>
            <w:r w:rsidR="008C639B" w:rsidRPr="008C639B">
              <w:rPr>
                <w:rFonts w:ascii="Times New Roman" w:hAnsi="Times New Roman" w:cs="Times New Roman"/>
                <w:bCs/>
              </w:rPr>
              <w:t>юридичних осіб, фізичних осіб-підприємців та громадських формувань</w:t>
            </w:r>
            <w:r w:rsidRPr="00EB1E91">
              <w:rPr>
                <w:rFonts w:ascii="Times New Roman" w:hAnsi="Times New Roman" w:cs="Times New Roman"/>
                <w:bCs/>
              </w:rPr>
              <w:t xml:space="preserve">, повинні бути видані не раніше дати оприлюднення оголошення про проведення </w:t>
            </w:r>
            <w:r w:rsidR="00B82F71">
              <w:rPr>
                <w:rFonts w:ascii="Times New Roman" w:hAnsi="Times New Roman" w:cs="Times New Roman"/>
                <w:bCs/>
              </w:rPr>
              <w:t>закупівель</w:t>
            </w:r>
            <w:r w:rsidRPr="00EB1E91">
              <w:rPr>
                <w:rFonts w:ascii="Times New Roman" w:hAnsi="Times New Roman" w:cs="Times New Roman"/>
                <w:bCs/>
              </w:rPr>
              <w:t xml:space="preserve"> або більш пізню дату.</w:t>
            </w:r>
            <w:r w:rsidRPr="008B6A6A">
              <w:rPr>
                <w:rFonts w:ascii="Times New Roman" w:hAnsi="Times New Roman" w:cs="Times New Roman"/>
              </w:rPr>
              <w:t xml:space="preserve"> </w:t>
            </w:r>
          </w:p>
          <w:p w:rsidR="00600D61" w:rsidRPr="008B6A6A" w:rsidRDefault="00600D61" w:rsidP="00600D61">
            <w:pPr>
              <w:ind w:right="23" w:firstLine="240"/>
              <w:jc w:val="both"/>
              <w:rPr>
                <w:rFonts w:ascii="Times New Roman" w:hAnsi="Times New Roman" w:cs="Times New Roman"/>
              </w:rPr>
            </w:pPr>
            <w:r w:rsidRPr="008B6A6A">
              <w:rPr>
                <w:rFonts w:ascii="Times New Roman" w:hAnsi="Times New Roman" w:cs="Times New Roman"/>
              </w:rPr>
              <w:t>При перенесенні строку розкриття пропозицій</w:t>
            </w:r>
            <w:r w:rsidR="00B82F71">
              <w:rPr>
                <w:rFonts w:ascii="Times New Roman" w:hAnsi="Times New Roman" w:cs="Times New Roman"/>
              </w:rPr>
              <w:t xml:space="preserve"> </w:t>
            </w:r>
            <w:r w:rsidR="00B82F71" w:rsidRPr="00B82F71">
              <w:rPr>
                <w:rFonts w:ascii="Times New Roman" w:hAnsi="Times New Roman" w:cs="Times New Roman"/>
              </w:rPr>
              <w:t>щодо придбання житла</w:t>
            </w:r>
            <w:r w:rsidRPr="008B6A6A">
              <w:rPr>
                <w:rFonts w:ascii="Times New Roman" w:hAnsi="Times New Roman" w:cs="Times New Roman"/>
              </w:rPr>
              <w:t xml:space="preserve">, довідки (крім </w:t>
            </w:r>
            <w:r w:rsidRPr="008B6A6A">
              <w:rPr>
                <w:rFonts w:ascii="Times New Roman" w:hAnsi="Times New Roman" w:cs="Times New Roman"/>
                <w:bCs/>
              </w:rPr>
              <w:t>довідки про відсутність (наявність) заборгованості з податків, зборів, платежів</w:t>
            </w:r>
            <w:r w:rsidRPr="008B6A6A">
              <w:rPr>
                <w:rFonts w:ascii="Times New Roman" w:hAnsi="Times New Roman" w:cs="Times New Roman"/>
              </w:rPr>
              <w:t xml:space="preserve">) залишаються дійсними. </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iCs/>
              </w:rPr>
            </w:pPr>
            <w:r w:rsidRPr="008B6A6A">
              <w:rPr>
                <w:rFonts w:ascii="Times New Roman" w:hAnsi="Times New Roman" w:cs="Times New Roman"/>
                <w:iCs/>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rsidR="00600D61" w:rsidRPr="008B6A6A" w:rsidRDefault="00600D61" w:rsidP="00600D61">
            <w:pPr>
              <w:tabs>
                <w:tab w:val="left" w:pos="262"/>
              </w:tabs>
              <w:autoSpaceDE w:val="0"/>
              <w:autoSpaceDN w:val="0"/>
              <w:adjustRightInd w:val="0"/>
              <w:ind w:right="23" w:firstLine="240"/>
              <w:jc w:val="both"/>
              <w:rPr>
                <w:rFonts w:ascii="Times New Roman" w:hAnsi="Times New Roman" w:cs="Times New Roman"/>
                <w:b/>
              </w:rPr>
            </w:pPr>
            <w:r w:rsidRPr="008B6A6A">
              <w:rPr>
                <w:rFonts w:ascii="Times New Roman" w:hAnsi="Times New Roman" w:cs="Times New Roman"/>
                <w:b/>
              </w:rPr>
              <w:t xml:space="preserve">Учасник несе відповідальність за недостовірність інформації в поданих документах згідно із </w:t>
            </w:r>
            <w:r>
              <w:rPr>
                <w:rFonts w:ascii="Times New Roman" w:hAnsi="Times New Roman" w:cs="Times New Roman"/>
                <w:b/>
              </w:rPr>
              <w:t>з</w:t>
            </w:r>
            <w:r w:rsidRPr="008B6A6A">
              <w:rPr>
                <w:rFonts w:ascii="Times New Roman" w:hAnsi="Times New Roman" w:cs="Times New Roman"/>
                <w:b/>
              </w:rPr>
              <w:t>аконами України.</w:t>
            </w:r>
          </w:p>
          <w:p w:rsidR="00600D61" w:rsidRPr="008B6A6A" w:rsidRDefault="00600D61" w:rsidP="00600D61">
            <w:pPr>
              <w:tabs>
                <w:tab w:val="left" w:pos="262"/>
              </w:tabs>
              <w:spacing w:line="238" w:lineRule="auto"/>
              <w:ind w:firstLine="240"/>
              <w:jc w:val="both"/>
              <w:rPr>
                <w:rFonts w:ascii="Times New Roman" w:hAnsi="Times New Roman" w:cs="Times New Roman"/>
                <w:b/>
              </w:rPr>
            </w:pPr>
            <w:r w:rsidRPr="008B6A6A">
              <w:rPr>
                <w:rFonts w:ascii="Times New Roman" w:hAnsi="Times New Roman" w:cs="Times New Roman"/>
                <w:b/>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600D61" w:rsidRDefault="00600D61" w:rsidP="00600D61">
            <w:pPr>
              <w:pStyle w:val="a5"/>
              <w:shd w:val="clear" w:color="auto" w:fill="auto"/>
              <w:spacing w:before="0"/>
              <w:ind w:firstLine="240"/>
              <w:rPr>
                <w:sz w:val="24"/>
                <w:szCs w:val="24"/>
                <w:lang w:val="uk-UA" w:eastAsia="ru-RU"/>
              </w:rPr>
            </w:pPr>
            <w:r w:rsidRPr="008B6A6A">
              <w:rPr>
                <w:sz w:val="24"/>
                <w:szCs w:val="24"/>
                <w:lang w:val="uk-UA" w:eastAsia="ru-RU"/>
              </w:rPr>
              <w:t>У разі наявності простроченої заборгованості по сплаті податків</w:t>
            </w:r>
            <w:r w:rsidR="00FE2CB6">
              <w:rPr>
                <w:sz w:val="24"/>
                <w:szCs w:val="24"/>
                <w:lang w:val="uk-UA" w:eastAsia="ru-RU"/>
              </w:rPr>
              <w:t>,</w:t>
            </w:r>
            <w:r w:rsidR="00FE2CB6" w:rsidRPr="00162A5C">
              <w:t xml:space="preserve"> зборів, платежів</w:t>
            </w:r>
            <w:r w:rsidRPr="008B6A6A">
              <w:rPr>
                <w:sz w:val="24"/>
                <w:szCs w:val="24"/>
                <w:lang w:val="uk-UA" w:eastAsia="ru-RU"/>
              </w:rPr>
              <w:t xml:space="preserve"> (для юридичних осіб та фізичних осіб - підприємців), пропозиція Учасника може бути відхилена, як така, що не відповідає вимогам документації.</w:t>
            </w:r>
          </w:p>
          <w:p w:rsidR="0027013D" w:rsidRPr="00162A5C" w:rsidRDefault="0027013D" w:rsidP="0027013D">
            <w:pPr>
              <w:pStyle w:val="Default"/>
              <w:jc w:val="both"/>
            </w:pPr>
          </w:p>
          <w:p w:rsidR="0027013D" w:rsidRPr="00F12945" w:rsidRDefault="0027013D" w:rsidP="0027013D">
            <w:pPr>
              <w:pStyle w:val="Default"/>
              <w:jc w:val="both"/>
              <w:rPr>
                <w:b/>
              </w:rPr>
            </w:pPr>
            <w:r w:rsidRPr="00F12945">
              <w:rPr>
                <w:b/>
                <w:u w:val="single"/>
              </w:rPr>
              <w:t xml:space="preserve">Оформлення документів. </w:t>
            </w:r>
          </w:p>
          <w:p w:rsidR="00F8275B" w:rsidRPr="00162A5C" w:rsidRDefault="00F8275B" w:rsidP="0027013D">
            <w:pPr>
              <w:pStyle w:val="a5"/>
              <w:shd w:val="clear" w:color="auto" w:fill="auto"/>
              <w:spacing w:before="0" w:line="240" w:lineRule="auto"/>
              <w:ind w:firstLine="731"/>
              <w:rPr>
                <w:color w:val="000000"/>
                <w:sz w:val="24"/>
                <w:szCs w:val="24"/>
                <w:lang w:val="uk-UA" w:eastAsia="uk-UA"/>
              </w:rPr>
            </w:pPr>
            <w:r w:rsidRPr="00584D8D">
              <w:rPr>
                <w:b/>
                <w:bCs/>
                <w:i/>
                <w:sz w:val="24"/>
                <w:szCs w:val="24"/>
                <w:lang w:val="ru-RU" w:eastAsia="ru-RU"/>
              </w:rPr>
              <w:t>Учасник у складі пропозиці</w:t>
            </w:r>
            <w:r w:rsidR="00291E2B">
              <w:rPr>
                <w:b/>
                <w:bCs/>
                <w:i/>
                <w:sz w:val="24"/>
                <w:szCs w:val="24"/>
                <w:lang w:val="uk-UA" w:eastAsia="ru-RU"/>
              </w:rPr>
              <w:t xml:space="preserve">й </w:t>
            </w:r>
            <w:r w:rsidR="00291E2B" w:rsidRPr="00291E2B">
              <w:rPr>
                <w:b/>
                <w:bCs/>
                <w:i/>
                <w:sz w:val="24"/>
                <w:szCs w:val="24"/>
                <w:lang w:val="uk-UA" w:eastAsia="ru-RU"/>
              </w:rPr>
              <w:t>щодо придбання житла</w:t>
            </w:r>
            <w:r w:rsidRPr="00584D8D">
              <w:rPr>
                <w:b/>
                <w:bCs/>
                <w:i/>
                <w:sz w:val="24"/>
                <w:szCs w:val="24"/>
                <w:lang w:val="ru-RU" w:eastAsia="ru-RU"/>
              </w:rPr>
              <w:t xml:space="preserve"> подає наступні документи: </w:t>
            </w:r>
          </w:p>
          <w:p w:rsidR="00EC7057" w:rsidRDefault="00EC7057" w:rsidP="0027013D">
            <w:pPr>
              <w:pStyle w:val="Default"/>
              <w:spacing w:line="278" w:lineRule="atLeast"/>
              <w:jc w:val="both"/>
              <w:rPr>
                <w:b/>
                <w:bCs/>
                <w:i/>
                <w:iCs/>
                <w:u w:val="single"/>
              </w:rPr>
            </w:pPr>
          </w:p>
          <w:p w:rsidR="0027013D" w:rsidRPr="00162A5C" w:rsidRDefault="0027013D" w:rsidP="0027013D">
            <w:pPr>
              <w:pStyle w:val="Default"/>
              <w:spacing w:line="278" w:lineRule="atLeast"/>
              <w:jc w:val="both"/>
            </w:pPr>
            <w:r w:rsidRPr="00162A5C">
              <w:rPr>
                <w:b/>
                <w:bCs/>
                <w:i/>
                <w:iCs/>
                <w:u w:val="single"/>
              </w:rPr>
              <w:t>Закупівля квартир на вторинному ринку:</w:t>
            </w:r>
          </w:p>
          <w:p w:rsidR="0027013D" w:rsidRPr="00162A5C" w:rsidRDefault="0027013D" w:rsidP="0027013D">
            <w:pPr>
              <w:pStyle w:val="Default"/>
              <w:spacing w:line="276" w:lineRule="atLeast"/>
              <w:jc w:val="both"/>
            </w:pPr>
            <w:r w:rsidRPr="00162A5C">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rsidR="0027013D" w:rsidRPr="00162A5C" w:rsidRDefault="0027013D" w:rsidP="0027013D">
            <w:pPr>
              <w:pStyle w:val="Default"/>
              <w:spacing w:line="276" w:lineRule="atLeast"/>
              <w:jc w:val="both"/>
            </w:pPr>
            <w:r w:rsidRPr="00162A5C">
              <w:t>-</w:t>
            </w:r>
            <w:r w:rsidR="00740761">
              <w:t xml:space="preserve"> </w:t>
            </w:r>
            <w:r w:rsidRPr="00162A5C">
              <w:t>витяги про державну реєстрацію прав власності на нерухоме майно або діючих витягів (інформацію) з реєстру прав власності на нерухоме майно;</w:t>
            </w:r>
          </w:p>
          <w:p w:rsidR="0027013D" w:rsidRPr="00162A5C" w:rsidRDefault="0027013D" w:rsidP="0027013D">
            <w:pPr>
              <w:pStyle w:val="Default"/>
              <w:spacing w:line="276" w:lineRule="atLeast"/>
              <w:jc w:val="both"/>
            </w:pPr>
            <w:r w:rsidRPr="00162A5C">
              <w:t>-</w:t>
            </w:r>
            <w:r w:rsidR="002C066E">
              <w:t xml:space="preserve"> </w:t>
            </w:r>
            <w:r w:rsidRPr="00162A5C">
              <w:t>засвідчені у встановленому порядку копії технічних паспортів на квартири (завірені установою, яка їх видала);</w:t>
            </w:r>
          </w:p>
          <w:p w:rsidR="0027013D" w:rsidRPr="00162A5C" w:rsidRDefault="0027013D" w:rsidP="0027013D">
            <w:pPr>
              <w:pStyle w:val="Default"/>
              <w:spacing w:line="276" w:lineRule="atLeast"/>
              <w:jc w:val="both"/>
            </w:pPr>
            <w:r w:rsidRPr="00162A5C">
              <w:t>-довідка балансоутримувача будинку та/або експлуатуючої організації про відсутність</w:t>
            </w:r>
            <w:r w:rsidR="00C85FD4" w:rsidRPr="00162A5C">
              <w:t xml:space="preserve"> </w:t>
            </w:r>
            <w:r w:rsidRPr="00162A5C">
              <w:t>заборгованості</w:t>
            </w:r>
            <w:r w:rsidR="00C85FD4" w:rsidRPr="00162A5C">
              <w:t xml:space="preserve"> </w:t>
            </w:r>
            <w:r w:rsidRPr="00162A5C">
              <w:t>за</w:t>
            </w:r>
            <w:r w:rsidR="00C85FD4" w:rsidRPr="00162A5C">
              <w:t xml:space="preserve"> </w:t>
            </w:r>
            <w:r w:rsidRPr="00162A5C">
              <w:t>житлово-комунальні</w:t>
            </w:r>
            <w:r w:rsidR="00C85FD4" w:rsidRPr="00162A5C">
              <w:t xml:space="preserve"> </w:t>
            </w:r>
            <w:r w:rsidRPr="00162A5C">
              <w:t>послуги;</w:t>
            </w:r>
          </w:p>
          <w:p w:rsidR="0027013D" w:rsidRDefault="0027013D" w:rsidP="0027013D">
            <w:pPr>
              <w:pStyle w:val="Default"/>
              <w:spacing w:line="273" w:lineRule="atLeast"/>
              <w:jc w:val="both"/>
            </w:pPr>
            <w:r w:rsidRPr="00162A5C">
              <w:t>-</w:t>
            </w:r>
            <w:r w:rsidR="002C066E">
              <w:t xml:space="preserve"> засвідчені</w:t>
            </w:r>
            <w:r w:rsidR="00C85FD4" w:rsidRPr="00162A5C">
              <w:t xml:space="preserve"> </w:t>
            </w:r>
            <w:r w:rsidRPr="00162A5C">
              <w:t>копії</w:t>
            </w:r>
            <w:r w:rsidR="00C85FD4" w:rsidRPr="00162A5C">
              <w:t xml:space="preserve"> </w:t>
            </w:r>
            <w:r w:rsidRPr="00162A5C">
              <w:t>договорів з постачальниками про надання</w:t>
            </w:r>
            <w:r w:rsidR="00C85FD4" w:rsidRPr="00162A5C">
              <w:t xml:space="preserve"> </w:t>
            </w:r>
            <w:r w:rsidRPr="00162A5C">
              <w:t>комунальних</w:t>
            </w:r>
            <w:r w:rsidR="00C85FD4" w:rsidRPr="00162A5C">
              <w:t xml:space="preserve"> </w:t>
            </w:r>
            <w:r w:rsidRPr="00162A5C">
              <w:t>послуг (</w:t>
            </w:r>
            <w:r w:rsidR="00AD6B35">
              <w:t>у разі їх укладення</w:t>
            </w:r>
            <w:r w:rsidR="00FE2CB6">
              <w:t>).</w:t>
            </w:r>
          </w:p>
          <w:p w:rsidR="0027013D" w:rsidRPr="00162A5C" w:rsidRDefault="0027013D" w:rsidP="00AC5FEE">
            <w:pPr>
              <w:pStyle w:val="Default"/>
              <w:spacing w:line="276" w:lineRule="atLeast"/>
              <w:ind w:firstLine="299"/>
              <w:jc w:val="both"/>
            </w:pPr>
            <w:r w:rsidRPr="00162A5C">
              <w:t>Крім</w:t>
            </w:r>
            <w:r w:rsidR="00C85FD4" w:rsidRPr="00162A5C">
              <w:t xml:space="preserve"> </w:t>
            </w:r>
            <w:r w:rsidRPr="00162A5C">
              <w:t>того, фізичними</w:t>
            </w:r>
            <w:r w:rsidR="00C85FD4" w:rsidRPr="00162A5C">
              <w:t xml:space="preserve"> </w:t>
            </w:r>
            <w:r w:rsidRPr="00162A5C">
              <w:t>особами</w:t>
            </w:r>
            <w:r w:rsidR="00C85FD4" w:rsidRPr="00162A5C">
              <w:t xml:space="preserve"> </w:t>
            </w:r>
            <w:r w:rsidR="00FE2CB6">
              <w:t>-</w:t>
            </w:r>
            <w:r w:rsidR="00C85FD4" w:rsidRPr="00162A5C">
              <w:t xml:space="preserve"> </w:t>
            </w:r>
            <w:r w:rsidRPr="00162A5C">
              <w:t>учасниками</w:t>
            </w:r>
            <w:r w:rsidR="00C85FD4" w:rsidRPr="00162A5C">
              <w:t xml:space="preserve"> </w:t>
            </w:r>
            <w:r w:rsidRPr="00162A5C">
              <w:t>подаються:</w:t>
            </w:r>
          </w:p>
          <w:p w:rsidR="0027013D" w:rsidRPr="00162A5C" w:rsidRDefault="0027013D" w:rsidP="0027013D">
            <w:pPr>
              <w:pStyle w:val="Default"/>
              <w:spacing w:line="276" w:lineRule="atLeast"/>
              <w:jc w:val="both"/>
            </w:pPr>
            <w:r w:rsidRPr="00162A5C">
              <w:t>-копія свідоцтва про</w:t>
            </w:r>
            <w:r w:rsidR="00C85FD4" w:rsidRPr="00162A5C">
              <w:t xml:space="preserve"> </w:t>
            </w:r>
            <w:r w:rsidRPr="00162A5C">
              <w:t>укладення</w:t>
            </w:r>
            <w:r w:rsidR="00C85FD4" w:rsidRPr="00162A5C">
              <w:t xml:space="preserve"> </w:t>
            </w:r>
            <w:r w:rsidRPr="00162A5C">
              <w:t>шлюбу, якщо учасник</w:t>
            </w:r>
            <w:r w:rsidR="00C85FD4" w:rsidRPr="00162A5C">
              <w:t xml:space="preserve"> </w:t>
            </w:r>
            <w:r w:rsidRPr="00162A5C">
              <w:t>перебуває в шлюбі;</w:t>
            </w:r>
          </w:p>
          <w:p w:rsidR="0027013D" w:rsidRPr="00162A5C" w:rsidRDefault="0027013D" w:rsidP="0027013D">
            <w:pPr>
              <w:pStyle w:val="Default"/>
              <w:spacing w:line="276" w:lineRule="atLeast"/>
              <w:jc w:val="both"/>
            </w:pPr>
            <w:r w:rsidRPr="00162A5C">
              <w:t>-нотаріально завірена</w:t>
            </w:r>
            <w:r w:rsidR="00C85FD4" w:rsidRPr="00162A5C">
              <w:t xml:space="preserve"> </w:t>
            </w:r>
            <w:r w:rsidRPr="00162A5C">
              <w:t>копія згоди чоловіка</w:t>
            </w:r>
            <w:r w:rsidR="00C85FD4" w:rsidRPr="00162A5C">
              <w:t xml:space="preserve"> </w:t>
            </w:r>
            <w:r w:rsidRPr="00162A5C">
              <w:t>(дружини)</w:t>
            </w:r>
            <w:r w:rsidR="00C85FD4" w:rsidRPr="00162A5C">
              <w:t xml:space="preserve"> </w:t>
            </w:r>
            <w:r w:rsidRPr="00162A5C">
              <w:t>на</w:t>
            </w:r>
            <w:r w:rsidR="00C85FD4" w:rsidRPr="00162A5C">
              <w:t xml:space="preserve"> </w:t>
            </w:r>
            <w:r w:rsidRPr="00162A5C">
              <w:t>продаж об’єкта закупівлі;</w:t>
            </w:r>
          </w:p>
          <w:p w:rsidR="0027013D" w:rsidRPr="00162A5C" w:rsidRDefault="0027013D" w:rsidP="0027013D">
            <w:pPr>
              <w:pStyle w:val="Default"/>
              <w:spacing w:line="276" w:lineRule="atLeast"/>
              <w:jc w:val="both"/>
            </w:pPr>
            <w:r w:rsidRPr="00162A5C">
              <w:rPr>
                <w:i/>
                <w:iCs/>
              </w:rPr>
              <w:t>Довідково. Цей документ</w:t>
            </w:r>
            <w:r w:rsidR="00C85FD4" w:rsidRPr="00162A5C">
              <w:rPr>
                <w:i/>
                <w:iCs/>
              </w:rPr>
              <w:t xml:space="preserve"> </w:t>
            </w:r>
            <w:r w:rsidRPr="00162A5C">
              <w:rPr>
                <w:i/>
                <w:iCs/>
              </w:rPr>
              <w:t>потрібен, коли учасник</w:t>
            </w:r>
            <w:r w:rsidR="00C85FD4" w:rsidRPr="00162A5C">
              <w:rPr>
                <w:i/>
                <w:iCs/>
              </w:rPr>
              <w:t xml:space="preserve"> </w:t>
            </w:r>
            <w:r w:rsidRPr="00162A5C">
              <w:rPr>
                <w:i/>
                <w:iCs/>
              </w:rPr>
              <w:t>на момент</w:t>
            </w:r>
            <w:r w:rsidR="00C85FD4" w:rsidRPr="00162A5C">
              <w:rPr>
                <w:i/>
                <w:iCs/>
              </w:rPr>
              <w:t xml:space="preserve"> </w:t>
            </w:r>
            <w:r w:rsidRPr="00162A5C">
              <w:rPr>
                <w:i/>
                <w:iCs/>
              </w:rPr>
              <w:t>покупки запропонованої</w:t>
            </w:r>
            <w:r w:rsidR="00C85FD4" w:rsidRPr="00162A5C">
              <w:rPr>
                <w:i/>
                <w:iCs/>
              </w:rPr>
              <w:t xml:space="preserve"> </w:t>
            </w:r>
            <w:r w:rsidRPr="00162A5C">
              <w:rPr>
                <w:i/>
                <w:iCs/>
              </w:rPr>
              <w:t>до продажу</w:t>
            </w:r>
            <w:r w:rsidR="00C85FD4" w:rsidRPr="00162A5C">
              <w:rPr>
                <w:i/>
                <w:iCs/>
              </w:rPr>
              <w:t xml:space="preserve"> </w:t>
            </w:r>
            <w:r w:rsidRPr="00162A5C">
              <w:rPr>
                <w:i/>
                <w:iCs/>
              </w:rPr>
              <w:t>квартири перебував</w:t>
            </w:r>
            <w:r w:rsidR="00C85FD4" w:rsidRPr="00162A5C">
              <w:rPr>
                <w:i/>
                <w:iCs/>
              </w:rPr>
              <w:t xml:space="preserve"> </w:t>
            </w:r>
            <w:r w:rsidRPr="00162A5C">
              <w:rPr>
                <w:i/>
                <w:iCs/>
              </w:rPr>
              <w:t>у</w:t>
            </w:r>
            <w:r w:rsidR="00C85FD4" w:rsidRPr="00162A5C">
              <w:rPr>
                <w:i/>
                <w:iCs/>
              </w:rPr>
              <w:t xml:space="preserve"> </w:t>
            </w:r>
            <w:r w:rsidRPr="00162A5C">
              <w:rPr>
                <w:i/>
                <w:iCs/>
              </w:rPr>
              <w:t>шлюбі. Такий об’єкт</w:t>
            </w:r>
            <w:r w:rsidR="00C85FD4" w:rsidRPr="00162A5C">
              <w:rPr>
                <w:i/>
                <w:iCs/>
              </w:rPr>
              <w:t xml:space="preserve"> </w:t>
            </w:r>
            <w:r w:rsidRPr="00162A5C">
              <w:rPr>
                <w:i/>
                <w:iCs/>
              </w:rPr>
              <w:t>є</w:t>
            </w:r>
            <w:r w:rsidR="00C85FD4" w:rsidRPr="00162A5C">
              <w:rPr>
                <w:i/>
                <w:iCs/>
              </w:rPr>
              <w:t xml:space="preserve"> </w:t>
            </w:r>
            <w:r w:rsidRPr="00162A5C">
              <w:rPr>
                <w:i/>
                <w:iCs/>
              </w:rPr>
              <w:t>спільно нажитим</w:t>
            </w:r>
            <w:r w:rsidR="00C85FD4" w:rsidRPr="00162A5C">
              <w:rPr>
                <w:i/>
                <w:iCs/>
              </w:rPr>
              <w:t xml:space="preserve"> </w:t>
            </w:r>
            <w:r w:rsidRPr="00162A5C">
              <w:rPr>
                <w:i/>
                <w:iCs/>
              </w:rPr>
              <w:t>майном</w:t>
            </w:r>
            <w:r w:rsidR="00C85FD4" w:rsidRPr="00162A5C">
              <w:rPr>
                <w:i/>
                <w:iCs/>
              </w:rPr>
              <w:t xml:space="preserve"> </w:t>
            </w:r>
            <w:r w:rsidRPr="00162A5C">
              <w:rPr>
                <w:i/>
                <w:iCs/>
              </w:rPr>
              <w:t>і</w:t>
            </w:r>
            <w:r w:rsidR="00C85FD4" w:rsidRPr="00162A5C">
              <w:rPr>
                <w:i/>
                <w:iCs/>
              </w:rPr>
              <w:t xml:space="preserve"> </w:t>
            </w:r>
            <w:r w:rsidRPr="00162A5C">
              <w:rPr>
                <w:i/>
                <w:iCs/>
              </w:rPr>
              <w:t>не</w:t>
            </w:r>
            <w:r w:rsidR="00C85FD4" w:rsidRPr="00162A5C">
              <w:rPr>
                <w:i/>
                <w:iCs/>
              </w:rPr>
              <w:t xml:space="preserve"> </w:t>
            </w:r>
            <w:r w:rsidRPr="00162A5C">
              <w:rPr>
                <w:i/>
                <w:iCs/>
              </w:rPr>
              <w:t>може</w:t>
            </w:r>
            <w:r w:rsidR="00C85FD4" w:rsidRPr="00162A5C">
              <w:rPr>
                <w:i/>
                <w:iCs/>
              </w:rPr>
              <w:t xml:space="preserve"> </w:t>
            </w:r>
            <w:r w:rsidRPr="00162A5C">
              <w:rPr>
                <w:i/>
                <w:iCs/>
              </w:rPr>
              <w:t>бути проданий без згоди чоловіка, навіть, якщо учасник</w:t>
            </w:r>
            <w:r w:rsidR="00C85FD4" w:rsidRPr="00162A5C">
              <w:rPr>
                <w:i/>
                <w:iCs/>
              </w:rPr>
              <w:t xml:space="preserve"> </w:t>
            </w:r>
            <w:r w:rsidRPr="00162A5C">
              <w:rPr>
                <w:i/>
                <w:iCs/>
              </w:rPr>
              <w:t>є</w:t>
            </w:r>
            <w:r w:rsidR="00C85FD4" w:rsidRPr="00162A5C">
              <w:rPr>
                <w:i/>
                <w:iCs/>
              </w:rPr>
              <w:t xml:space="preserve"> </w:t>
            </w:r>
            <w:r w:rsidRPr="00162A5C">
              <w:rPr>
                <w:i/>
                <w:iCs/>
              </w:rPr>
              <w:t>одноосібним</w:t>
            </w:r>
            <w:r w:rsidR="00C85FD4" w:rsidRPr="00162A5C">
              <w:rPr>
                <w:i/>
                <w:iCs/>
              </w:rPr>
              <w:t xml:space="preserve"> </w:t>
            </w:r>
            <w:r w:rsidRPr="00162A5C">
              <w:rPr>
                <w:i/>
                <w:iCs/>
              </w:rPr>
              <w:t>власником. Спільно нажитим</w:t>
            </w:r>
            <w:r w:rsidR="00C85FD4" w:rsidRPr="00162A5C">
              <w:rPr>
                <w:i/>
                <w:iCs/>
              </w:rPr>
              <w:t xml:space="preserve"> </w:t>
            </w:r>
            <w:r w:rsidRPr="00162A5C">
              <w:rPr>
                <w:i/>
                <w:iCs/>
              </w:rPr>
              <w:t>майном</w:t>
            </w:r>
            <w:r w:rsidR="00C85FD4" w:rsidRPr="00162A5C">
              <w:rPr>
                <w:i/>
                <w:iCs/>
              </w:rPr>
              <w:t xml:space="preserve"> </w:t>
            </w:r>
            <w:r w:rsidRPr="00162A5C">
              <w:rPr>
                <w:i/>
                <w:iCs/>
              </w:rPr>
              <w:t>не</w:t>
            </w:r>
            <w:r w:rsidR="00C85FD4" w:rsidRPr="00162A5C">
              <w:rPr>
                <w:i/>
                <w:iCs/>
              </w:rPr>
              <w:t xml:space="preserve"> </w:t>
            </w:r>
            <w:r w:rsidRPr="00162A5C">
              <w:rPr>
                <w:i/>
                <w:iCs/>
              </w:rPr>
              <w:t>є</w:t>
            </w:r>
            <w:r w:rsidR="00C85FD4" w:rsidRPr="00162A5C">
              <w:rPr>
                <w:i/>
                <w:iCs/>
              </w:rPr>
              <w:t xml:space="preserve"> </w:t>
            </w:r>
            <w:r w:rsidRPr="00162A5C">
              <w:rPr>
                <w:i/>
                <w:iCs/>
              </w:rPr>
              <w:t>об’єкти нерухомості, які</w:t>
            </w:r>
            <w:r w:rsidR="00C85FD4" w:rsidRPr="00162A5C">
              <w:rPr>
                <w:i/>
                <w:iCs/>
              </w:rPr>
              <w:t xml:space="preserve"> </w:t>
            </w:r>
            <w:r w:rsidRPr="00162A5C">
              <w:rPr>
                <w:i/>
                <w:iCs/>
              </w:rPr>
              <w:t>в</w:t>
            </w:r>
            <w:r w:rsidR="00C85FD4" w:rsidRPr="00162A5C">
              <w:rPr>
                <w:i/>
                <w:iCs/>
              </w:rPr>
              <w:t xml:space="preserve"> </w:t>
            </w:r>
            <w:r w:rsidRPr="00162A5C">
              <w:rPr>
                <w:i/>
                <w:iCs/>
              </w:rPr>
              <w:t>період укладення</w:t>
            </w:r>
            <w:r w:rsidR="00C85FD4" w:rsidRPr="00162A5C">
              <w:rPr>
                <w:i/>
                <w:iCs/>
              </w:rPr>
              <w:t xml:space="preserve"> </w:t>
            </w:r>
            <w:r w:rsidRPr="00162A5C">
              <w:rPr>
                <w:i/>
                <w:iCs/>
              </w:rPr>
              <w:t>шлюбу</w:t>
            </w:r>
            <w:r w:rsidR="00C85FD4" w:rsidRPr="00162A5C">
              <w:rPr>
                <w:i/>
                <w:iCs/>
              </w:rPr>
              <w:t xml:space="preserve"> </w:t>
            </w:r>
            <w:r w:rsidRPr="00162A5C">
              <w:rPr>
                <w:i/>
                <w:iCs/>
              </w:rPr>
              <w:t>були одним</w:t>
            </w:r>
            <w:r w:rsidR="00C85FD4" w:rsidRPr="00162A5C">
              <w:rPr>
                <w:i/>
                <w:iCs/>
              </w:rPr>
              <w:t xml:space="preserve"> </w:t>
            </w:r>
            <w:r w:rsidRPr="00162A5C">
              <w:rPr>
                <w:i/>
                <w:iCs/>
              </w:rPr>
              <w:t>з</w:t>
            </w:r>
            <w:r w:rsidR="00C85FD4" w:rsidRPr="00162A5C">
              <w:rPr>
                <w:i/>
                <w:iCs/>
              </w:rPr>
              <w:t xml:space="preserve"> </w:t>
            </w:r>
            <w:r w:rsidRPr="00162A5C">
              <w:rPr>
                <w:i/>
                <w:iCs/>
              </w:rPr>
              <w:t>подружжя</w:t>
            </w:r>
            <w:r w:rsidR="00C85FD4" w:rsidRPr="00162A5C">
              <w:rPr>
                <w:i/>
                <w:iCs/>
              </w:rPr>
              <w:t xml:space="preserve"> </w:t>
            </w:r>
            <w:r w:rsidRPr="00162A5C">
              <w:rPr>
                <w:i/>
                <w:iCs/>
              </w:rPr>
              <w:t>приватизовані, отримані</w:t>
            </w:r>
            <w:r w:rsidR="00C85FD4" w:rsidRPr="00162A5C">
              <w:rPr>
                <w:i/>
                <w:iCs/>
              </w:rPr>
              <w:t xml:space="preserve"> </w:t>
            </w:r>
            <w:r w:rsidRPr="00162A5C">
              <w:rPr>
                <w:i/>
                <w:iCs/>
              </w:rPr>
              <w:t>в</w:t>
            </w:r>
            <w:r w:rsidR="00C85FD4" w:rsidRPr="00162A5C">
              <w:rPr>
                <w:i/>
                <w:iCs/>
              </w:rPr>
              <w:t xml:space="preserve"> </w:t>
            </w:r>
            <w:r w:rsidRPr="00162A5C">
              <w:rPr>
                <w:i/>
                <w:iCs/>
              </w:rPr>
              <w:t>дарунок</w:t>
            </w:r>
            <w:r w:rsidR="00C85FD4" w:rsidRPr="00162A5C">
              <w:rPr>
                <w:i/>
                <w:iCs/>
              </w:rPr>
              <w:t xml:space="preserve"> </w:t>
            </w:r>
            <w:r w:rsidRPr="00162A5C">
              <w:rPr>
                <w:i/>
                <w:iCs/>
              </w:rPr>
              <w:t>або в</w:t>
            </w:r>
            <w:r w:rsidR="00C85FD4" w:rsidRPr="00162A5C">
              <w:rPr>
                <w:i/>
                <w:iCs/>
              </w:rPr>
              <w:t xml:space="preserve"> </w:t>
            </w:r>
            <w:r w:rsidRPr="00162A5C">
              <w:rPr>
                <w:i/>
                <w:iCs/>
              </w:rPr>
              <w:t>спадщину. У</w:t>
            </w:r>
            <w:r w:rsidR="00C85FD4" w:rsidRPr="00162A5C">
              <w:rPr>
                <w:i/>
                <w:iCs/>
              </w:rPr>
              <w:t xml:space="preserve"> </w:t>
            </w:r>
            <w:r w:rsidRPr="00162A5C">
              <w:rPr>
                <w:i/>
                <w:iCs/>
              </w:rPr>
              <w:t>цьому</w:t>
            </w:r>
            <w:r w:rsidR="00C85FD4" w:rsidRPr="00162A5C">
              <w:rPr>
                <w:i/>
                <w:iCs/>
              </w:rPr>
              <w:t xml:space="preserve"> </w:t>
            </w:r>
            <w:r w:rsidRPr="00162A5C">
              <w:rPr>
                <w:i/>
                <w:iCs/>
              </w:rPr>
              <w:t>випадку</w:t>
            </w:r>
            <w:r w:rsidR="00C85FD4" w:rsidRPr="00162A5C">
              <w:rPr>
                <w:i/>
                <w:iCs/>
              </w:rPr>
              <w:t xml:space="preserve"> </w:t>
            </w:r>
            <w:r w:rsidRPr="00162A5C">
              <w:rPr>
                <w:i/>
                <w:iCs/>
              </w:rPr>
              <w:t>згода чоловіка (дружини)</w:t>
            </w:r>
            <w:r w:rsidR="00C85FD4" w:rsidRPr="00162A5C">
              <w:rPr>
                <w:i/>
                <w:iCs/>
              </w:rPr>
              <w:t xml:space="preserve"> </w:t>
            </w:r>
            <w:r w:rsidRPr="00162A5C">
              <w:rPr>
                <w:i/>
                <w:iCs/>
              </w:rPr>
              <w:t>непотрібна. Уразі, якщо фізична особа одружена небула, подається</w:t>
            </w:r>
            <w:r w:rsidR="00C85FD4" w:rsidRPr="00162A5C">
              <w:rPr>
                <w:i/>
                <w:iCs/>
              </w:rPr>
              <w:t xml:space="preserve"> </w:t>
            </w:r>
            <w:r w:rsidRPr="00162A5C">
              <w:rPr>
                <w:i/>
                <w:iCs/>
              </w:rPr>
              <w:t>про це</w:t>
            </w:r>
            <w:r w:rsidR="00C85FD4" w:rsidRPr="00162A5C">
              <w:rPr>
                <w:i/>
                <w:iCs/>
              </w:rPr>
              <w:t xml:space="preserve"> </w:t>
            </w:r>
            <w:r w:rsidRPr="00162A5C">
              <w:rPr>
                <w:i/>
                <w:iCs/>
              </w:rPr>
              <w:t>довідка у довільній формі;</w:t>
            </w:r>
          </w:p>
          <w:p w:rsidR="0027013D" w:rsidRPr="00162A5C" w:rsidRDefault="0027013D" w:rsidP="00FE2CB6">
            <w:pPr>
              <w:pStyle w:val="Default"/>
              <w:tabs>
                <w:tab w:val="left" w:pos="162"/>
              </w:tabs>
              <w:spacing w:line="276" w:lineRule="atLeast"/>
              <w:jc w:val="both"/>
            </w:pPr>
            <w:r w:rsidRPr="00162A5C">
              <w:t>-</w:t>
            </w:r>
            <w:r w:rsidR="00FE2CB6">
              <w:t xml:space="preserve"> </w:t>
            </w:r>
            <w:r w:rsidRPr="00162A5C">
              <w:t>копія свідоцтва про розірвання шлюбу,</w:t>
            </w:r>
            <w:r w:rsidR="00C85FD4" w:rsidRPr="00162A5C">
              <w:t xml:space="preserve"> </w:t>
            </w:r>
            <w:r w:rsidRPr="00162A5C">
              <w:t>якщо шлюб розірвано;</w:t>
            </w:r>
          </w:p>
          <w:p w:rsidR="0027013D" w:rsidRPr="00162A5C" w:rsidRDefault="0027013D" w:rsidP="00FE2CB6">
            <w:pPr>
              <w:pStyle w:val="Default"/>
              <w:tabs>
                <w:tab w:val="left" w:pos="162"/>
              </w:tabs>
              <w:spacing w:line="276" w:lineRule="atLeast"/>
              <w:jc w:val="both"/>
            </w:pPr>
            <w:r w:rsidRPr="00162A5C">
              <w:t>-</w:t>
            </w:r>
            <w:r w:rsidR="00FE2CB6">
              <w:t xml:space="preserve"> </w:t>
            </w:r>
            <w:r w:rsidRPr="00162A5C">
              <w:t>копія свідоцтва</w:t>
            </w:r>
            <w:r w:rsidR="00C85FD4" w:rsidRPr="00162A5C">
              <w:t xml:space="preserve"> </w:t>
            </w:r>
            <w:r w:rsidRPr="00162A5C">
              <w:t>про смерть</w:t>
            </w:r>
            <w:r w:rsidR="00C85FD4" w:rsidRPr="00162A5C">
              <w:t xml:space="preserve"> </w:t>
            </w:r>
            <w:r w:rsidRPr="00162A5C">
              <w:t>чоловіка</w:t>
            </w:r>
            <w:r w:rsidR="00C85FD4" w:rsidRPr="00162A5C">
              <w:t xml:space="preserve"> </w:t>
            </w:r>
            <w:r w:rsidRPr="00162A5C">
              <w:t>(дружини), якщо чоловік</w:t>
            </w:r>
            <w:r w:rsidR="00C85FD4" w:rsidRPr="00162A5C">
              <w:t xml:space="preserve"> </w:t>
            </w:r>
            <w:r w:rsidRPr="00162A5C">
              <w:t>(дружина) помер(ла);</w:t>
            </w:r>
          </w:p>
          <w:p w:rsidR="00F8275B" w:rsidRPr="00162A5C" w:rsidRDefault="00CA2C0E" w:rsidP="00291E2B">
            <w:pPr>
              <w:pStyle w:val="Default"/>
              <w:tabs>
                <w:tab w:val="left" w:pos="162"/>
              </w:tabs>
              <w:spacing w:line="276" w:lineRule="atLeast"/>
              <w:jc w:val="both"/>
            </w:pPr>
            <w:r w:rsidRPr="00162A5C">
              <w:t>-</w:t>
            </w:r>
            <w:r w:rsidR="00FE2CB6">
              <w:t xml:space="preserve"> </w:t>
            </w:r>
            <w:r w:rsidRPr="00162A5C">
              <w:t>гарантійний лист</w:t>
            </w:r>
            <w:r w:rsidR="00162A5C" w:rsidRPr="00162A5C">
              <w:t xml:space="preserve"> </w:t>
            </w:r>
            <w:r w:rsidRPr="00162A5C">
              <w:t>Учасника</w:t>
            </w:r>
            <w:r w:rsidR="00162A5C" w:rsidRPr="00162A5C">
              <w:t xml:space="preserve"> </w:t>
            </w:r>
            <w:r w:rsidRPr="00162A5C">
              <w:t>щодо</w:t>
            </w:r>
            <w:r w:rsidR="00162A5C" w:rsidRPr="00162A5C">
              <w:t xml:space="preserve"> </w:t>
            </w:r>
            <w:r w:rsidRPr="00162A5C">
              <w:t>якості</w:t>
            </w:r>
            <w:r w:rsidR="00162A5C" w:rsidRPr="00162A5C">
              <w:t xml:space="preserve"> </w:t>
            </w:r>
            <w:r w:rsidRPr="00162A5C">
              <w:t>проведення</w:t>
            </w:r>
            <w:r w:rsidR="00162A5C" w:rsidRPr="00162A5C">
              <w:t xml:space="preserve"> </w:t>
            </w:r>
            <w:r w:rsidRPr="00162A5C">
              <w:t>робіт та своєчасного строку передачі та оформлення квартир.</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162A5C" w:rsidRDefault="00F8275B" w:rsidP="00291E2B">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11. Термін протягом якого пропозиції</w:t>
            </w:r>
            <w:r w:rsidR="00291E2B" w:rsidRPr="00291E2B">
              <w:rPr>
                <w:rFonts w:ascii="Courier New" w:hAnsi="Courier New" w:cs="Courier New"/>
                <w:color w:val="000000"/>
                <w:sz w:val="24"/>
                <w:szCs w:val="24"/>
                <w:lang w:val="uk-UA" w:eastAsia="ru-RU"/>
              </w:rPr>
              <w:t xml:space="preserve"> </w:t>
            </w:r>
            <w:r w:rsidR="00291E2B" w:rsidRPr="00291E2B">
              <w:rPr>
                <w:sz w:val="24"/>
                <w:szCs w:val="24"/>
                <w:lang w:val="uk-UA" w:eastAsia="ru-RU"/>
              </w:rPr>
              <w:t>щодо придбання житла</w:t>
            </w:r>
            <w:r w:rsidRPr="00584D8D">
              <w:rPr>
                <w:sz w:val="24"/>
                <w:szCs w:val="24"/>
                <w:lang w:val="ru-RU" w:eastAsia="ru-RU"/>
              </w:rPr>
              <w:t xml:space="preserve"> є дійсними.</w:t>
            </w:r>
          </w:p>
        </w:tc>
        <w:tc>
          <w:tcPr>
            <w:tcW w:w="7455" w:type="dxa"/>
            <w:gridSpan w:val="3"/>
            <w:shd w:val="clear" w:color="auto" w:fill="auto"/>
          </w:tcPr>
          <w:p w:rsidR="00F8275B" w:rsidRPr="00162A5C" w:rsidRDefault="00291E2B" w:rsidP="00291E2B">
            <w:pPr>
              <w:pStyle w:val="a5"/>
              <w:shd w:val="clear" w:color="auto" w:fill="auto"/>
              <w:spacing w:before="0" w:line="240" w:lineRule="auto"/>
              <w:ind w:firstLine="0"/>
              <w:rPr>
                <w:sz w:val="24"/>
                <w:szCs w:val="24"/>
                <w:lang w:val="uk-UA" w:eastAsia="ru-RU"/>
              </w:rPr>
            </w:pPr>
            <w:r>
              <w:rPr>
                <w:color w:val="000000"/>
                <w:sz w:val="24"/>
                <w:szCs w:val="24"/>
                <w:lang w:val="uk-UA" w:eastAsia="uk-UA"/>
              </w:rPr>
              <w:t>П</w:t>
            </w:r>
            <w:r w:rsidR="00F8275B" w:rsidRPr="00584D8D">
              <w:rPr>
                <w:color w:val="000000"/>
                <w:sz w:val="24"/>
                <w:szCs w:val="24"/>
                <w:lang w:val="ru-RU" w:eastAsia="uk-UA"/>
              </w:rPr>
              <w:t xml:space="preserve">ропозиції </w:t>
            </w:r>
            <w:r w:rsidRPr="00291E2B">
              <w:rPr>
                <w:color w:val="000000"/>
                <w:sz w:val="24"/>
                <w:szCs w:val="24"/>
                <w:lang w:val="uk-UA" w:eastAsia="uk-UA"/>
              </w:rPr>
              <w:t>щодо придбання житла</w:t>
            </w:r>
            <w:r w:rsidRPr="00291E2B">
              <w:rPr>
                <w:color w:val="000000"/>
                <w:sz w:val="24"/>
                <w:szCs w:val="24"/>
                <w:lang w:val="ru-RU" w:eastAsia="uk-UA"/>
              </w:rPr>
              <w:t xml:space="preserve"> </w:t>
            </w:r>
            <w:r w:rsidR="00F8275B" w:rsidRPr="00584D8D">
              <w:rPr>
                <w:color w:val="000000"/>
                <w:sz w:val="24"/>
                <w:szCs w:val="24"/>
                <w:lang w:val="ru-RU" w:eastAsia="uk-UA"/>
              </w:rPr>
              <w:t xml:space="preserve">вважаються дійсними протягом </w:t>
            </w:r>
            <w:r>
              <w:rPr>
                <w:color w:val="000000"/>
                <w:sz w:val="24"/>
                <w:szCs w:val="24"/>
                <w:lang w:val="uk-UA" w:eastAsia="uk-UA"/>
              </w:rPr>
              <w:t xml:space="preserve"> </w:t>
            </w:r>
            <w:r w:rsidR="00AC5FEE">
              <w:rPr>
                <w:color w:val="000000"/>
                <w:sz w:val="24"/>
                <w:szCs w:val="24"/>
                <w:lang w:val="uk-UA" w:eastAsia="uk-UA"/>
              </w:rPr>
              <w:t>30</w:t>
            </w:r>
            <w:r w:rsidR="00F8275B" w:rsidRPr="00162A5C">
              <w:rPr>
                <w:color w:val="000000"/>
                <w:sz w:val="24"/>
                <w:szCs w:val="24"/>
                <w:lang w:val="uk-UA" w:eastAsia="uk-UA"/>
              </w:rPr>
              <w:t xml:space="preserve"> календарних днів з дати </w:t>
            </w:r>
            <w:r>
              <w:rPr>
                <w:color w:val="000000"/>
                <w:sz w:val="24"/>
                <w:szCs w:val="24"/>
                <w:lang w:val="uk-UA" w:eastAsia="uk-UA"/>
              </w:rPr>
              <w:t xml:space="preserve">їх </w:t>
            </w:r>
            <w:r w:rsidR="00F8275B" w:rsidRPr="00162A5C">
              <w:rPr>
                <w:color w:val="000000"/>
                <w:sz w:val="24"/>
                <w:szCs w:val="24"/>
                <w:lang w:val="uk-UA" w:eastAsia="uk-UA"/>
              </w:rPr>
              <w:t>розкриття.</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0717B3" w:rsidRDefault="000717B3" w:rsidP="00291E2B">
            <w:pPr>
              <w:pStyle w:val="a5"/>
              <w:shd w:val="clear" w:color="auto" w:fill="auto"/>
              <w:spacing w:before="0" w:line="240" w:lineRule="auto"/>
              <w:ind w:firstLine="0"/>
              <w:jc w:val="left"/>
              <w:rPr>
                <w:sz w:val="24"/>
                <w:szCs w:val="24"/>
                <w:lang w:val="ru-RU" w:eastAsia="ru-RU"/>
              </w:rPr>
            </w:pPr>
          </w:p>
          <w:p w:rsidR="00F8275B" w:rsidRPr="00162A5C" w:rsidRDefault="00F8275B" w:rsidP="00291E2B">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12. Відмова учаснику від участі</w:t>
            </w:r>
            <w:r w:rsidR="00291E2B">
              <w:rPr>
                <w:sz w:val="24"/>
                <w:szCs w:val="24"/>
                <w:lang w:val="uk-UA" w:eastAsia="ru-RU"/>
              </w:rPr>
              <w:t xml:space="preserve">, </w:t>
            </w:r>
            <w:r w:rsidRPr="00162A5C">
              <w:rPr>
                <w:sz w:val="24"/>
                <w:szCs w:val="24"/>
                <w:lang w:val="uk-UA" w:eastAsia="ru-RU"/>
              </w:rPr>
              <w:t>в</w:t>
            </w:r>
            <w:r w:rsidR="00291E2B">
              <w:rPr>
                <w:rStyle w:val="a4"/>
                <w:sz w:val="24"/>
                <w:szCs w:val="24"/>
                <w:lang w:val="ru-RU" w:eastAsia="ru-RU"/>
              </w:rPr>
              <w:t xml:space="preserve">ідхилення </w:t>
            </w:r>
            <w:r w:rsidRPr="00584D8D">
              <w:rPr>
                <w:rStyle w:val="a4"/>
                <w:sz w:val="24"/>
                <w:szCs w:val="24"/>
                <w:lang w:val="ru-RU" w:eastAsia="ru-RU"/>
              </w:rPr>
              <w:t xml:space="preserve">пропозицій та відміна замовником або визнання </w:t>
            </w:r>
            <w:r w:rsidR="00291E2B">
              <w:rPr>
                <w:rStyle w:val="a4"/>
                <w:sz w:val="24"/>
                <w:szCs w:val="24"/>
                <w:lang w:val="uk-UA" w:eastAsia="ru-RU"/>
              </w:rPr>
              <w:t xml:space="preserve">відбору пропозицій </w:t>
            </w:r>
            <w:r w:rsidRPr="00584D8D">
              <w:rPr>
                <w:rStyle w:val="a4"/>
                <w:sz w:val="24"/>
                <w:szCs w:val="24"/>
                <w:lang w:val="ru-RU" w:eastAsia="ru-RU"/>
              </w:rPr>
              <w:t>таким, що не відбувся.</w:t>
            </w:r>
          </w:p>
        </w:tc>
        <w:tc>
          <w:tcPr>
            <w:tcW w:w="7455" w:type="dxa"/>
            <w:gridSpan w:val="3"/>
            <w:shd w:val="clear" w:color="auto" w:fill="auto"/>
          </w:tcPr>
          <w:p w:rsidR="000717B3" w:rsidRDefault="000717B3" w:rsidP="00E81238">
            <w:pPr>
              <w:pStyle w:val="a5"/>
              <w:shd w:val="clear" w:color="auto" w:fill="auto"/>
              <w:spacing w:before="0" w:line="240" w:lineRule="auto"/>
              <w:ind w:firstLine="220"/>
              <w:rPr>
                <w:rStyle w:val="a8"/>
                <w:color w:val="000000"/>
                <w:sz w:val="24"/>
                <w:szCs w:val="24"/>
                <w:u w:val="single"/>
                <w:lang w:val="ru-RU" w:eastAsia="uk-UA"/>
              </w:rPr>
            </w:pPr>
          </w:p>
          <w:p w:rsidR="00F8275B" w:rsidRPr="00162A5C" w:rsidRDefault="00F8275B" w:rsidP="00E81238">
            <w:pPr>
              <w:pStyle w:val="a5"/>
              <w:shd w:val="clear" w:color="auto" w:fill="auto"/>
              <w:spacing w:before="0" w:line="240" w:lineRule="auto"/>
              <w:ind w:firstLine="220"/>
              <w:rPr>
                <w:rStyle w:val="a8"/>
                <w:color w:val="000000"/>
                <w:sz w:val="24"/>
                <w:szCs w:val="24"/>
                <w:u w:val="single"/>
                <w:lang w:val="uk-UA" w:eastAsia="uk-UA"/>
              </w:rPr>
            </w:pPr>
            <w:r w:rsidRPr="00584D8D">
              <w:rPr>
                <w:rStyle w:val="a8"/>
                <w:color w:val="000000"/>
                <w:sz w:val="24"/>
                <w:szCs w:val="24"/>
                <w:u w:val="single"/>
                <w:lang w:val="ru-RU" w:eastAsia="uk-UA"/>
              </w:rPr>
              <w:t>Замовник приймає рішення про відм</w:t>
            </w:r>
            <w:r w:rsidR="003D7EA2">
              <w:rPr>
                <w:rStyle w:val="a8"/>
                <w:color w:val="000000"/>
                <w:sz w:val="24"/>
                <w:szCs w:val="24"/>
                <w:u w:val="single"/>
                <w:lang w:val="ru-RU" w:eastAsia="uk-UA"/>
              </w:rPr>
              <w:t>ову Учаснику в участі</w:t>
            </w:r>
            <w:r w:rsidRPr="00162A5C">
              <w:rPr>
                <w:rStyle w:val="a8"/>
                <w:color w:val="000000"/>
                <w:sz w:val="24"/>
                <w:szCs w:val="24"/>
                <w:u w:val="single"/>
                <w:lang w:val="uk-UA" w:eastAsia="uk-UA"/>
              </w:rPr>
              <w:t>, відхиленні пропозиці</w:t>
            </w:r>
            <w:r w:rsidR="003D7EA2">
              <w:rPr>
                <w:rStyle w:val="a8"/>
                <w:color w:val="000000"/>
                <w:sz w:val="24"/>
                <w:szCs w:val="24"/>
                <w:u w:val="single"/>
                <w:lang w:val="uk-UA" w:eastAsia="uk-UA"/>
              </w:rPr>
              <w:t>й</w:t>
            </w:r>
            <w:r w:rsidRPr="00162A5C">
              <w:rPr>
                <w:rStyle w:val="a8"/>
                <w:color w:val="000000"/>
                <w:sz w:val="24"/>
                <w:szCs w:val="24"/>
                <w:u w:val="single"/>
                <w:lang w:val="uk-UA" w:eastAsia="uk-UA"/>
              </w:rPr>
              <w:t xml:space="preserve"> Учасника та</w:t>
            </w:r>
            <w:r w:rsidRPr="00584D8D">
              <w:rPr>
                <w:rStyle w:val="a8"/>
                <w:color w:val="000000"/>
                <w:sz w:val="24"/>
                <w:szCs w:val="24"/>
                <w:u w:val="single"/>
                <w:lang w:val="ru-RU" w:eastAsia="uk-UA"/>
              </w:rPr>
              <w:t xml:space="preserve"> відміняє </w:t>
            </w:r>
            <w:r w:rsidR="003D7EA2">
              <w:rPr>
                <w:rStyle w:val="a8"/>
                <w:color w:val="000000"/>
                <w:sz w:val="24"/>
                <w:szCs w:val="24"/>
                <w:u w:val="single"/>
                <w:lang w:val="uk-UA" w:eastAsia="ru-RU"/>
              </w:rPr>
              <w:t>відбір пропозицій</w:t>
            </w:r>
            <w:r w:rsidRPr="00162A5C">
              <w:rPr>
                <w:rStyle w:val="a8"/>
                <w:color w:val="000000"/>
                <w:sz w:val="24"/>
                <w:szCs w:val="24"/>
                <w:u w:val="single"/>
                <w:lang w:val="uk-UA" w:eastAsia="ru-RU"/>
              </w:rPr>
              <w:t xml:space="preserve"> </w:t>
            </w:r>
            <w:r w:rsidRPr="00162A5C">
              <w:rPr>
                <w:rStyle w:val="a8"/>
                <w:color w:val="000000"/>
                <w:sz w:val="24"/>
                <w:szCs w:val="24"/>
                <w:u w:val="single"/>
                <w:lang w:val="uk-UA" w:eastAsia="uk-UA"/>
              </w:rPr>
              <w:t xml:space="preserve">і </w:t>
            </w:r>
            <w:r w:rsidRPr="00584D8D">
              <w:rPr>
                <w:rStyle w:val="a8"/>
                <w:color w:val="000000"/>
                <w:sz w:val="24"/>
                <w:szCs w:val="24"/>
                <w:u w:val="single"/>
                <w:lang w:val="ru-RU" w:eastAsia="uk-UA"/>
              </w:rPr>
              <w:t xml:space="preserve"> має право визнати </w:t>
            </w:r>
            <w:r w:rsidR="003D7EA2">
              <w:rPr>
                <w:rStyle w:val="a8"/>
                <w:color w:val="000000"/>
                <w:sz w:val="24"/>
                <w:szCs w:val="24"/>
                <w:u w:val="single"/>
                <w:lang w:val="uk-UA" w:eastAsia="uk-UA"/>
              </w:rPr>
              <w:t>їх</w:t>
            </w:r>
            <w:r w:rsidRPr="00584D8D">
              <w:rPr>
                <w:rStyle w:val="a8"/>
                <w:color w:val="000000"/>
                <w:sz w:val="24"/>
                <w:szCs w:val="24"/>
                <w:u w:val="single"/>
                <w:lang w:val="ru-RU" w:eastAsia="uk-UA"/>
              </w:rPr>
              <w:t xml:space="preserve"> таким</w:t>
            </w:r>
            <w:r w:rsidR="003D7EA2">
              <w:rPr>
                <w:rStyle w:val="a8"/>
                <w:color w:val="000000"/>
                <w:sz w:val="24"/>
                <w:szCs w:val="24"/>
                <w:u w:val="single"/>
                <w:lang w:val="uk-UA" w:eastAsia="uk-UA"/>
              </w:rPr>
              <w:t xml:space="preserve"> </w:t>
            </w:r>
            <w:r w:rsidRPr="00584D8D">
              <w:rPr>
                <w:rStyle w:val="a8"/>
                <w:color w:val="000000"/>
                <w:sz w:val="24"/>
                <w:szCs w:val="24"/>
                <w:u w:val="single"/>
                <w:lang w:val="ru-RU" w:eastAsia="uk-UA"/>
              </w:rPr>
              <w:t>, що не відбу</w:t>
            </w:r>
            <w:r w:rsidR="003D7EA2">
              <w:rPr>
                <w:rStyle w:val="a8"/>
                <w:color w:val="000000"/>
                <w:sz w:val="24"/>
                <w:szCs w:val="24"/>
                <w:u w:val="single"/>
                <w:lang w:val="uk-UA" w:eastAsia="uk-UA"/>
              </w:rPr>
              <w:t>лися</w:t>
            </w:r>
            <w:r w:rsidRPr="00584D8D">
              <w:rPr>
                <w:rStyle w:val="a8"/>
                <w:color w:val="000000"/>
                <w:sz w:val="24"/>
                <w:szCs w:val="24"/>
                <w:u w:val="single"/>
                <w:lang w:val="ru-RU" w:eastAsia="uk-UA"/>
              </w:rPr>
              <w:t>, у випадках:</w:t>
            </w:r>
          </w:p>
          <w:p w:rsidR="00F8275B" w:rsidRPr="00162A5C" w:rsidRDefault="00F8275B" w:rsidP="00E81238">
            <w:pPr>
              <w:pStyle w:val="HTML"/>
              <w:jc w:val="both"/>
              <w:rPr>
                <w:rFonts w:ascii="Times New Roman" w:hAnsi="Times New Roman" w:cs="Times New Roman"/>
                <w:sz w:val="24"/>
                <w:szCs w:val="24"/>
                <w:lang w:val="uk-UA"/>
              </w:rPr>
            </w:pPr>
            <w:r w:rsidRPr="00162A5C">
              <w:rPr>
                <w:rFonts w:ascii="Times New Roman" w:hAnsi="Times New Roman" w:cs="Times New Roman"/>
                <w:sz w:val="24"/>
                <w:szCs w:val="24"/>
                <w:lang w:val="uk-UA"/>
              </w:rPr>
              <w:t xml:space="preserve">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w:t>
            </w:r>
            <w:r w:rsidR="00EC7057">
              <w:rPr>
                <w:rFonts w:ascii="Times New Roman" w:hAnsi="Times New Roman" w:cs="Times New Roman"/>
                <w:sz w:val="24"/>
                <w:szCs w:val="24"/>
                <w:lang w:val="uk-UA"/>
              </w:rPr>
              <w:t>або неправомірну вигоду</w:t>
            </w:r>
            <w:r w:rsidRPr="00162A5C">
              <w:rPr>
                <w:rFonts w:ascii="Times New Roman" w:hAnsi="Times New Roman" w:cs="Times New Roman"/>
                <w:sz w:val="24"/>
                <w:szCs w:val="24"/>
                <w:lang w:val="uk-UA"/>
              </w:rPr>
              <w:t xml:space="preserve"> в будь-якій формі (пропозиція щодо найму на роботу,  цінна річ,  послуга тощо) з  метою  вплинути  на прийняття  рішення  щодо  визначення переможця;</w:t>
            </w:r>
          </w:p>
          <w:p w:rsidR="00F8275B" w:rsidRPr="00162A5C" w:rsidRDefault="00F8275B" w:rsidP="00E81238">
            <w:pPr>
              <w:pStyle w:val="HTML"/>
              <w:jc w:val="both"/>
              <w:rPr>
                <w:rFonts w:ascii="Times New Roman" w:hAnsi="Times New Roman" w:cs="Times New Roman"/>
                <w:sz w:val="24"/>
                <w:szCs w:val="24"/>
                <w:lang w:val="uk-UA"/>
              </w:rPr>
            </w:pPr>
            <w:bookmarkStart w:id="2" w:name="o395"/>
            <w:bookmarkEnd w:id="2"/>
            <w:r w:rsidRPr="00162A5C">
              <w:rPr>
                <w:rFonts w:ascii="Times New Roman" w:hAnsi="Times New Roman" w:cs="Times New Roman"/>
                <w:sz w:val="24"/>
                <w:szCs w:val="24"/>
                <w:lang w:val="uk-UA"/>
              </w:rPr>
              <w:t>2) Учасника  було притягнуто  згідно  із  законом  до відповідальності за вчинення правопорушень у сфері державних закупівель корупційного правопорушення;</w:t>
            </w:r>
          </w:p>
          <w:p w:rsidR="00F8275B" w:rsidRPr="00162A5C" w:rsidRDefault="00F8275B" w:rsidP="00E81238">
            <w:pPr>
              <w:pStyle w:val="HTML"/>
              <w:jc w:val="both"/>
              <w:rPr>
                <w:rFonts w:ascii="Times New Roman" w:hAnsi="Times New Roman" w:cs="Times New Roman"/>
                <w:sz w:val="24"/>
                <w:szCs w:val="24"/>
                <w:lang w:val="uk-UA"/>
              </w:rPr>
            </w:pPr>
            <w:bookmarkStart w:id="3" w:name="o396"/>
            <w:bookmarkEnd w:id="3"/>
            <w:r w:rsidRPr="00162A5C">
              <w:rPr>
                <w:rFonts w:ascii="Times New Roman" w:hAnsi="Times New Roman" w:cs="Times New Roman"/>
                <w:sz w:val="24"/>
                <w:szCs w:val="24"/>
                <w:lang w:val="uk-UA"/>
              </w:rPr>
              <w:t>3) Виявлено факт участі  Учасника  у змові;</w:t>
            </w:r>
          </w:p>
          <w:p w:rsidR="00F8275B" w:rsidRPr="00162A5C" w:rsidRDefault="00F8275B" w:rsidP="00E81238">
            <w:pPr>
              <w:pStyle w:val="HTML"/>
              <w:jc w:val="both"/>
              <w:rPr>
                <w:rFonts w:ascii="Times New Roman" w:hAnsi="Times New Roman" w:cs="Times New Roman"/>
                <w:sz w:val="24"/>
                <w:szCs w:val="24"/>
                <w:lang w:val="uk-UA"/>
              </w:rPr>
            </w:pPr>
            <w:bookmarkStart w:id="4" w:name="o397"/>
            <w:bookmarkEnd w:id="4"/>
            <w:r w:rsidRPr="00162A5C">
              <w:rPr>
                <w:rFonts w:ascii="Times New Roman" w:hAnsi="Times New Roman" w:cs="Times New Roman"/>
                <w:sz w:val="24"/>
                <w:szCs w:val="24"/>
                <w:lang w:val="uk-UA"/>
              </w:rPr>
              <w:t>4)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F8275B" w:rsidP="00E81238">
            <w:pPr>
              <w:pStyle w:val="HTML"/>
              <w:jc w:val="both"/>
              <w:rPr>
                <w:rFonts w:ascii="Times New Roman" w:hAnsi="Times New Roman" w:cs="Times New Roman"/>
                <w:sz w:val="24"/>
                <w:szCs w:val="24"/>
                <w:lang w:val="uk-UA"/>
              </w:rPr>
            </w:pPr>
            <w:bookmarkStart w:id="5" w:name="o398"/>
            <w:bookmarkEnd w:id="5"/>
            <w:r w:rsidRPr="00162A5C">
              <w:rPr>
                <w:rFonts w:ascii="Times New Roman" w:hAnsi="Times New Roman" w:cs="Times New Roman"/>
                <w:sz w:val="24"/>
                <w:szCs w:val="24"/>
                <w:lang w:val="uk-UA"/>
              </w:rPr>
              <w:t xml:space="preserve">5) Службова (посадова) особа Учасника, яку уповноважено представляти його інтереси під час проведення </w:t>
            </w:r>
            <w:r w:rsidR="00D001C4">
              <w:rPr>
                <w:rFonts w:ascii="Times New Roman" w:hAnsi="Times New Roman" w:cs="Times New Roman"/>
                <w:sz w:val="24"/>
                <w:szCs w:val="24"/>
                <w:lang w:val="uk-UA"/>
              </w:rPr>
              <w:t>відбору пропозицій</w:t>
            </w:r>
            <w:r w:rsidRPr="00162A5C">
              <w:rPr>
                <w:rFonts w:ascii="Times New Roman" w:hAnsi="Times New Roman" w:cs="Times New Roman"/>
                <w:sz w:val="24"/>
                <w:szCs w:val="24"/>
                <w:lang w:val="uk-UA"/>
              </w:rPr>
              <w:t>,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rsidR="00F8275B" w:rsidRPr="00162A5C" w:rsidRDefault="00D001C4" w:rsidP="00E81238">
            <w:pPr>
              <w:pStyle w:val="HTML"/>
              <w:jc w:val="both"/>
              <w:rPr>
                <w:rFonts w:ascii="Times New Roman" w:hAnsi="Times New Roman" w:cs="Times New Roman"/>
                <w:sz w:val="24"/>
                <w:szCs w:val="24"/>
                <w:lang w:val="uk-UA"/>
              </w:rPr>
            </w:pPr>
            <w:bookmarkStart w:id="6" w:name="o399"/>
            <w:bookmarkEnd w:id="6"/>
            <w:r>
              <w:rPr>
                <w:rFonts w:ascii="Times New Roman" w:hAnsi="Times New Roman" w:cs="Times New Roman"/>
                <w:sz w:val="24"/>
                <w:szCs w:val="24"/>
                <w:lang w:val="uk-UA"/>
              </w:rPr>
              <w:t>6) П</w:t>
            </w:r>
            <w:r w:rsidR="00F8275B" w:rsidRPr="00162A5C">
              <w:rPr>
                <w:rFonts w:ascii="Times New Roman" w:hAnsi="Times New Roman" w:cs="Times New Roman"/>
                <w:sz w:val="24"/>
                <w:szCs w:val="24"/>
                <w:lang w:val="uk-UA"/>
              </w:rPr>
              <w:t>ропозиція подана Учасником, який є пов'язаною особою з іншими Учасниками;</w:t>
            </w:r>
          </w:p>
          <w:p w:rsidR="00F8275B" w:rsidRPr="00162A5C" w:rsidRDefault="00F8275B" w:rsidP="00E81238">
            <w:pPr>
              <w:pStyle w:val="HTML"/>
              <w:jc w:val="both"/>
              <w:rPr>
                <w:rStyle w:val="a8"/>
                <w:i w:val="0"/>
                <w:color w:val="000000"/>
                <w:sz w:val="24"/>
                <w:szCs w:val="24"/>
                <w:lang w:val="uk-UA" w:eastAsia="uk-UA"/>
              </w:rPr>
            </w:pPr>
            <w:bookmarkStart w:id="7" w:name="o400"/>
            <w:bookmarkEnd w:id="7"/>
            <w:r w:rsidRPr="00162A5C">
              <w:rPr>
                <w:rFonts w:ascii="Times New Roman" w:hAnsi="Times New Roman" w:cs="Times New Roman"/>
                <w:sz w:val="24"/>
                <w:szCs w:val="24"/>
                <w:lang w:val="uk-UA"/>
              </w:rPr>
              <w:t xml:space="preserve">7) </w:t>
            </w:r>
            <w:bookmarkStart w:id="8" w:name="o401"/>
            <w:bookmarkEnd w:id="8"/>
            <w:r w:rsidRPr="00162A5C">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r w:rsidR="00912607">
              <w:rPr>
                <w:rFonts w:ascii="Times New Roman" w:hAnsi="Times New Roman" w:cs="Times New Roman"/>
                <w:sz w:val="24"/>
                <w:szCs w:val="24"/>
                <w:lang w:val="uk-UA"/>
              </w:rPr>
              <w:t>;</w:t>
            </w:r>
          </w:p>
          <w:p w:rsidR="00F8275B" w:rsidRPr="00162A5C" w:rsidRDefault="00AD6B35" w:rsidP="00E81238">
            <w:pPr>
              <w:pStyle w:val="HTML"/>
              <w:jc w:val="both"/>
              <w:rPr>
                <w:rFonts w:ascii="Times New Roman" w:hAnsi="Times New Roman" w:cs="Times New Roman"/>
                <w:sz w:val="24"/>
                <w:szCs w:val="24"/>
                <w:lang w:val="uk-UA"/>
              </w:rPr>
            </w:pPr>
            <w:r>
              <w:rPr>
                <w:rFonts w:ascii="Times New Roman" w:hAnsi="Times New Roman" w:cs="Times New Roman"/>
                <w:sz w:val="24"/>
                <w:szCs w:val="24"/>
                <w:lang w:val="uk-UA"/>
              </w:rPr>
              <w:t>8</w:t>
            </w:r>
            <w:r w:rsidR="00F8275B" w:rsidRPr="00162A5C">
              <w:rPr>
                <w:rFonts w:ascii="Times New Roman" w:hAnsi="Times New Roman" w:cs="Times New Roman"/>
                <w:sz w:val="24"/>
                <w:szCs w:val="24"/>
                <w:lang w:val="uk-UA"/>
              </w:rPr>
              <w:t>) Учасник має заборгованість із сплати податків і зборів (обов'язкових платежів);</w:t>
            </w:r>
          </w:p>
          <w:p w:rsidR="00F8275B" w:rsidRPr="00584D8D" w:rsidRDefault="00AD6B35" w:rsidP="00E81238">
            <w:pPr>
              <w:pStyle w:val="a5"/>
              <w:shd w:val="clear" w:color="auto" w:fill="auto"/>
              <w:spacing w:before="0" w:line="240" w:lineRule="auto"/>
              <w:ind w:firstLine="0"/>
              <w:rPr>
                <w:sz w:val="24"/>
                <w:szCs w:val="24"/>
                <w:lang w:val="ru-RU" w:eastAsia="ru-RU"/>
              </w:rPr>
            </w:pPr>
            <w:bookmarkStart w:id="9" w:name="o404"/>
            <w:bookmarkEnd w:id="9"/>
            <w:r>
              <w:rPr>
                <w:color w:val="000000"/>
                <w:sz w:val="24"/>
                <w:szCs w:val="24"/>
                <w:lang w:val="uk-UA" w:eastAsia="uk-UA"/>
              </w:rPr>
              <w:t>9</w:t>
            </w:r>
            <w:r w:rsidR="00F8275B" w:rsidRPr="00162A5C">
              <w:rPr>
                <w:color w:val="000000"/>
                <w:sz w:val="24"/>
                <w:szCs w:val="24"/>
                <w:lang w:val="uk-UA" w:eastAsia="uk-UA"/>
              </w:rPr>
              <w:t>) У</w:t>
            </w:r>
            <w:r w:rsidR="00F8275B" w:rsidRPr="00584D8D">
              <w:rPr>
                <w:color w:val="000000"/>
                <w:sz w:val="24"/>
                <w:szCs w:val="24"/>
                <w:lang w:val="ru-RU" w:eastAsia="uk-UA"/>
              </w:rPr>
              <w:t>часник має обтяження на об’єкти нерухомого майна, які пропонуються;</w:t>
            </w:r>
          </w:p>
          <w:p w:rsidR="00F8275B" w:rsidRPr="00162A5C" w:rsidRDefault="00AD6B35" w:rsidP="00E81238">
            <w:pPr>
              <w:pStyle w:val="a5"/>
              <w:shd w:val="clear" w:color="auto" w:fill="auto"/>
              <w:spacing w:before="0" w:line="240" w:lineRule="auto"/>
              <w:ind w:firstLine="0"/>
              <w:rPr>
                <w:color w:val="000000"/>
                <w:sz w:val="24"/>
                <w:szCs w:val="24"/>
                <w:lang w:val="uk-UA" w:eastAsia="uk-UA"/>
              </w:rPr>
            </w:pPr>
            <w:r>
              <w:rPr>
                <w:color w:val="000000"/>
                <w:sz w:val="24"/>
                <w:szCs w:val="24"/>
                <w:lang w:val="uk-UA" w:eastAsia="uk-UA"/>
              </w:rPr>
              <w:t>10</w:t>
            </w:r>
            <w:r w:rsidR="00F8275B" w:rsidRPr="00162A5C">
              <w:rPr>
                <w:color w:val="000000"/>
                <w:sz w:val="24"/>
                <w:szCs w:val="24"/>
                <w:lang w:val="uk-UA" w:eastAsia="uk-UA"/>
              </w:rPr>
              <w:t>)</w:t>
            </w:r>
            <w:r w:rsidR="00F8275B" w:rsidRPr="00584D8D">
              <w:rPr>
                <w:color w:val="000000"/>
                <w:sz w:val="24"/>
                <w:szCs w:val="24"/>
                <w:lang w:val="ru-RU" w:eastAsia="uk-UA"/>
              </w:rPr>
              <w:t xml:space="preserve"> Учасник не згоден </w:t>
            </w:r>
            <w:r w:rsidR="002C066E">
              <w:rPr>
                <w:color w:val="000000"/>
                <w:sz w:val="24"/>
                <w:szCs w:val="24"/>
                <w:lang w:val="uk-UA" w:eastAsia="uk-UA"/>
              </w:rPr>
              <w:t>провести</w:t>
            </w:r>
            <w:r w:rsidR="00F8275B" w:rsidRPr="00584D8D">
              <w:rPr>
                <w:color w:val="000000"/>
                <w:sz w:val="24"/>
                <w:szCs w:val="24"/>
                <w:lang w:val="ru-RU" w:eastAsia="uk-UA"/>
              </w:rPr>
              <w:t xml:space="preserve"> виправлення арифметичних помилок</w:t>
            </w:r>
            <w:r w:rsidR="00F8275B" w:rsidRPr="00162A5C">
              <w:rPr>
                <w:color w:val="000000"/>
                <w:sz w:val="24"/>
                <w:szCs w:val="24"/>
                <w:lang w:val="uk-UA" w:eastAsia="uk-UA"/>
              </w:rPr>
              <w:t>;</w:t>
            </w:r>
          </w:p>
          <w:p w:rsidR="00F8275B" w:rsidRPr="00162A5C" w:rsidRDefault="00F8275B" w:rsidP="00E81238">
            <w:pPr>
              <w:pStyle w:val="a5"/>
              <w:shd w:val="clear" w:color="auto" w:fill="auto"/>
              <w:spacing w:before="0" w:line="240" w:lineRule="auto"/>
              <w:ind w:firstLine="0"/>
              <w:rPr>
                <w:sz w:val="24"/>
                <w:szCs w:val="24"/>
                <w:lang w:val="uk-UA" w:eastAsia="ru-RU"/>
              </w:rPr>
            </w:pPr>
            <w:r w:rsidRPr="00162A5C">
              <w:rPr>
                <w:color w:val="000000"/>
                <w:sz w:val="24"/>
                <w:szCs w:val="24"/>
                <w:lang w:val="uk-UA" w:eastAsia="uk-UA"/>
              </w:rPr>
              <w:t>1</w:t>
            </w:r>
            <w:r w:rsidR="00AD6B35">
              <w:rPr>
                <w:color w:val="000000"/>
                <w:sz w:val="24"/>
                <w:szCs w:val="24"/>
                <w:lang w:val="uk-UA" w:eastAsia="uk-UA"/>
              </w:rPr>
              <w:t>1</w:t>
            </w:r>
            <w:r w:rsidR="00D001C4">
              <w:rPr>
                <w:color w:val="000000"/>
                <w:sz w:val="24"/>
                <w:szCs w:val="24"/>
                <w:lang w:val="uk-UA" w:eastAsia="uk-UA"/>
              </w:rPr>
              <w:t>) П</w:t>
            </w:r>
            <w:r w:rsidRPr="00584D8D">
              <w:rPr>
                <w:color w:val="000000"/>
                <w:sz w:val="24"/>
                <w:szCs w:val="24"/>
                <w:lang w:val="ru-RU" w:eastAsia="uk-UA"/>
              </w:rPr>
              <w:t xml:space="preserve">ропозиція </w:t>
            </w:r>
            <w:r w:rsidRPr="00162A5C">
              <w:rPr>
                <w:color w:val="000000"/>
                <w:sz w:val="24"/>
                <w:szCs w:val="24"/>
                <w:lang w:val="uk-UA" w:eastAsia="uk-UA"/>
              </w:rPr>
              <w:t>у</w:t>
            </w:r>
            <w:r w:rsidRPr="00584D8D">
              <w:rPr>
                <w:color w:val="000000"/>
                <w:sz w:val="24"/>
                <w:szCs w:val="24"/>
                <w:lang w:val="ru-RU" w:eastAsia="uk-UA"/>
              </w:rPr>
              <w:t>часника не відповідає вимогам замовника, зазначеним у документації;</w:t>
            </w:r>
          </w:p>
          <w:p w:rsidR="00F8275B" w:rsidRPr="00584D8D" w:rsidRDefault="00F8275B" w:rsidP="00E81238">
            <w:pPr>
              <w:pStyle w:val="a5"/>
              <w:shd w:val="clear" w:color="auto" w:fill="auto"/>
              <w:spacing w:before="0" w:line="240" w:lineRule="auto"/>
              <w:ind w:firstLine="0"/>
              <w:rPr>
                <w:sz w:val="24"/>
                <w:szCs w:val="24"/>
                <w:lang w:val="ru-RU" w:eastAsia="ru-RU"/>
              </w:rPr>
            </w:pPr>
            <w:r w:rsidRPr="00162A5C">
              <w:rPr>
                <w:sz w:val="24"/>
                <w:szCs w:val="24"/>
                <w:lang w:val="uk-UA" w:eastAsia="ru-RU"/>
              </w:rPr>
              <w:t>1</w:t>
            </w:r>
            <w:r w:rsidR="00AD6B35">
              <w:rPr>
                <w:color w:val="000000"/>
                <w:sz w:val="24"/>
                <w:szCs w:val="24"/>
                <w:lang w:val="uk-UA" w:eastAsia="uk-UA"/>
              </w:rPr>
              <w:t>2</w:t>
            </w:r>
            <w:r w:rsidRPr="00162A5C">
              <w:rPr>
                <w:color w:val="000000"/>
                <w:sz w:val="24"/>
                <w:szCs w:val="24"/>
                <w:lang w:val="uk-UA" w:eastAsia="uk-UA"/>
              </w:rPr>
              <w:t>) У</w:t>
            </w:r>
            <w:r w:rsidRPr="00584D8D">
              <w:rPr>
                <w:color w:val="000000"/>
                <w:sz w:val="24"/>
                <w:szCs w:val="24"/>
                <w:lang w:val="ru-RU" w:eastAsia="uk-UA"/>
              </w:rPr>
              <w:t>часник надає недостовірну інформацію про його відповідність встановленим у документації вимогам</w:t>
            </w:r>
            <w:r w:rsidRPr="00162A5C">
              <w:rPr>
                <w:color w:val="000000"/>
                <w:sz w:val="24"/>
                <w:szCs w:val="24"/>
                <w:lang w:val="uk-UA" w:eastAsia="uk-UA"/>
              </w:rPr>
              <w:t>;</w:t>
            </w:r>
          </w:p>
          <w:p w:rsidR="00F8275B" w:rsidRPr="00584D8D" w:rsidRDefault="00F8275B" w:rsidP="00E81238">
            <w:pPr>
              <w:pStyle w:val="a5"/>
              <w:shd w:val="clear" w:color="auto" w:fill="auto"/>
              <w:spacing w:before="0" w:line="240" w:lineRule="auto"/>
              <w:ind w:firstLine="0"/>
              <w:jc w:val="left"/>
              <w:rPr>
                <w:sz w:val="24"/>
                <w:szCs w:val="24"/>
                <w:lang w:val="ru-RU" w:eastAsia="ru-RU"/>
              </w:rPr>
            </w:pPr>
            <w:r w:rsidRPr="00162A5C">
              <w:rPr>
                <w:color w:val="000000"/>
                <w:sz w:val="24"/>
                <w:szCs w:val="24"/>
                <w:lang w:val="uk-UA" w:eastAsia="uk-UA"/>
              </w:rPr>
              <w:t>1</w:t>
            </w:r>
            <w:r w:rsidR="00AD6B35">
              <w:rPr>
                <w:color w:val="000000"/>
                <w:sz w:val="24"/>
                <w:szCs w:val="24"/>
                <w:lang w:val="uk-UA" w:eastAsia="uk-UA"/>
              </w:rPr>
              <w:t>3</w:t>
            </w:r>
            <w:r w:rsidRPr="00162A5C">
              <w:rPr>
                <w:color w:val="000000"/>
                <w:sz w:val="24"/>
                <w:szCs w:val="24"/>
                <w:lang w:val="uk-UA" w:eastAsia="uk-UA"/>
              </w:rPr>
              <w:t>) В</w:t>
            </w:r>
            <w:r w:rsidRPr="00584D8D">
              <w:rPr>
                <w:color w:val="000000"/>
                <w:sz w:val="24"/>
                <w:szCs w:val="24"/>
                <w:lang w:val="ru-RU" w:eastAsia="uk-UA"/>
              </w:rPr>
              <w:t xml:space="preserve">иявлення </w:t>
            </w:r>
            <w:r w:rsidRPr="00162A5C">
              <w:rPr>
                <w:color w:val="000000"/>
                <w:sz w:val="24"/>
                <w:szCs w:val="24"/>
                <w:lang w:val="ru-RU" w:eastAsia="ru-RU"/>
              </w:rPr>
              <w:t xml:space="preserve">факту </w:t>
            </w:r>
            <w:r w:rsidRPr="00584D8D">
              <w:rPr>
                <w:color w:val="000000"/>
                <w:sz w:val="24"/>
                <w:szCs w:val="24"/>
                <w:lang w:val="ru-RU" w:eastAsia="uk-UA"/>
              </w:rPr>
              <w:t>змови учасників;</w:t>
            </w:r>
          </w:p>
          <w:p w:rsidR="00F8275B" w:rsidRPr="00162A5C" w:rsidRDefault="00F8275B" w:rsidP="00E81238">
            <w:pPr>
              <w:pStyle w:val="a5"/>
              <w:shd w:val="clear" w:color="auto" w:fill="auto"/>
              <w:spacing w:before="0" w:line="240" w:lineRule="auto"/>
              <w:ind w:left="-108" w:firstLine="0"/>
              <w:rPr>
                <w:color w:val="000000"/>
                <w:sz w:val="24"/>
                <w:szCs w:val="24"/>
                <w:lang w:val="uk-UA" w:eastAsia="uk-UA"/>
              </w:rPr>
            </w:pPr>
            <w:r w:rsidRPr="00162A5C">
              <w:rPr>
                <w:color w:val="000000"/>
                <w:sz w:val="24"/>
                <w:szCs w:val="24"/>
                <w:lang w:val="uk-UA" w:eastAsia="uk-UA"/>
              </w:rPr>
              <w:t xml:space="preserve">  1</w:t>
            </w:r>
            <w:r w:rsidR="00AD6B35">
              <w:rPr>
                <w:color w:val="000000"/>
                <w:sz w:val="24"/>
                <w:szCs w:val="24"/>
                <w:lang w:val="uk-UA" w:eastAsia="uk-UA"/>
              </w:rPr>
              <w:t>4</w:t>
            </w:r>
            <w:r w:rsidRPr="00162A5C">
              <w:rPr>
                <w:color w:val="000000"/>
                <w:sz w:val="24"/>
                <w:szCs w:val="24"/>
                <w:lang w:val="uk-UA" w:eastAsia="uk-UA"/>
              </w:rPr>
              <w:t>) П</w:t>
            </w:r>
            <w:r w:rsidRPr="00584D8D">
              <w:rPr>
                <w:color w:val="000000"/>
                <w:sz w:val="24"/>
                <w:szCs w:val="24"/>
                <w:lang w:val="ru-RU" w:eastAsia="uk-UA"/>
              </w:rPr>
              <w:t xml:space="preserve">одання для участі менше двох пропозицій; </w:t>
            </w:r>
          </w:p>
          <w:p w:rsidR="00F8275B" w:rsidRPr="00162A5C" w:rsidRDefault="00F8275B" w:rsidP="00E81238">
            <w:pPr>
              <w:pStyle w:val="a5"/>
              <w:shd w:val="clear" w:color="auto" w:fill="auto"/>
              <w:spacing w:before="0" w:line="240" w:lineRule="auto"/>
              <w:ind w:firstLine="0"/>
              <w:jc w:val="left"/>
              <w:rPr>
                <w:color w:val="000000"/>
                <w:sz w:val="24"/>
                <w:szCs w:val="24"/>
                <w:lang w:val="uk-UA" w:eastAsia="uk-UA"/>
              </w:rPr>
            </w:pPr>
            <w:r w:rsidRPr="00162A5C">
              <w:rPr>
                <w:color w:val="000000"/>
                <w:sz w:val="24"/>
                <w:szCs w:val="24"/>
                <w:lang w:val="uk-UA" w:eastAsia="uk-UA"/>
              </w:rPr>
              <w:t>1</w:t>
            </w:r>
            <w:r w:rsidR="00AD6B35">
              <w:rPr>
                <w:color w:val="000000"/>
                <w:sz w:val="24"/>
                <w:szCs w:val="24"/>
                <w:lang w:val="uk-UA" w:eastAsia="uk-UA"/>
              </w:rPr>
              <w:t>5</w:t>
            </w:r>
            <w:r w:rsidRPr="00162A5C">
              <w:rPr>
                <w:color w:val="000000"/>
                <w:sz w:val="24"/>
                <w:szCs w:val="24"/>
                <w:lang w:val="uk-UA" w:eastAsia="uk-UA"/>
              </w:rPr>
              <w:t>) В</w:t>
            </w:r>
            <w:r w:rsidRPr="00584D8D">
              <w:rPr>
                <w:color w:val="000000"/>
                <w:sz w:val="24"/>
                <w:szCs w:val="24"/>
                <w:lang w:val="ru-RU" w:eastAsia="uk-UA"/>
              </w:rPr>
              <w:t xml:space="preserve">ідхилення всіх пропозицій; </w:t>
            </w:r>
          </w:p>
          <w:p w:rsidR="00F8275B" w:rsidRPr="00584D8D" w:rsidRDefault="00AD6B35" w:rsidP="00E81238">
            <w:pPr>
              <w:pStyle w:val="a5"/>
              <w:shd w:val="clear" w:color="auto" w:fill="auto"/>
              <w:spacing w:before="0" w:line="240" w:lineRule="auto"/>
              <w:ind w:firstLine="0"/>
              <w:jc w:val="left"/>
              <w:rPr>
                <w:sz w:val="24"/>
                <w:szCs w:val="24"/>
                <w:lang w:val="ru-RU" w:eastAsia="ru-RU"/>
              </w:rPr>
            </w:pPr>
            <w:r>
              <w:rPr>
                <w:color w:val="000000"/>
                <w:sz w:val="24"/>
                <w:szCs w:val="24"/>
                <w:lang w:val="uk-UA" w:eastAsia="uk-UA"/>
              </w:rPr>
              <w:t>16</w:t>
            </w:r>
            <w:r w:rsidR="00F8275B" w:rsidRPr="00162A5C">
              <w:rPr>
                <w:color w:val="000000"/>
                <w:sz w:val="24"/>
                <w:szCs w:val="24"/>
                <w:lang w:val="uk-UA" w:eastAsia="uk-UA"/>
              </w:rPr>
              <w:t>) С</w:t>
            </w:r>
            <w:r w:rsidR="00F8275B" w:rsidRPr="00584D8D">
              <w:rPr>
                <w:color w:val="000000"/>
                <w:sz w:val="24"/>
                <w:szCs w:val="24"/>
                <w:lang w:val="ru-RU" w:eastAsia="uk-UA"/>
              </w:rPr>
              <w:t>корочення видатків на здійснення закупівлі;</w:t>
            </w:r>
          </w:p>
          <w:p w:rsidR="00F8275B" w:rsidRPr="00162A5C" w:rsidRDefault="00AD6B35" w:rsidP="00E81238">
            <w:pPr>
              <w:pStyle w:val="a5"/>
              <w:shd w:val="clear" w:color="auto" w:fill="auto"/>
              <w:spacing w:before="0" w:line="240" w:lineRule="auto"/>
              <w:ind w:left="-108" w:firstLine="0"/>
              <w:rPr>
                <w:color w:val="000000"/>
                <w:sz w:val="24"/>
                <w:szCs w:val="24"/>
                <w:lang w:val="uk-UA" w:eastAsia="uk-UA"/>
              </w:rPr>
            </w:pPr>
            <w:r>
              <w:rPr>
                <w:color w:val="000000"/>
                <w:sz w:val="24"/>
                <w:szCs w:val="24"/>
                <w:lang w:val="uk-UA" w:eastAsia="uk-UA"/>
              </w:rPr>
              <w:t xml:space="preserve">  17</w:t>
            </w:r>
            <w:r w:rsidR="00F8275B" w:rsidRPr="00162A5C">
              <w:rPr>
                <w:color w:val="000000"/>
                <w:sz w:val="24"/>
                <w:szCs w:val="24"/>
                <w:lang w:val="uk-UA" w:eastAsia="uk-UA"/>
              </w:rPr>
              <w:t>) З</w:t>
            </w:r>
            <w:r w:rsidR="00F8275B" w:rsidRPr="00584D8D">
              <w:rPr>
                <w:color w:val="000000"/>
                <w:sz w:val="24"/>
                <w:szCs w:val="24"/>
                <w:lang w:val="ru-RU" w:eastAsia="uk-UA"/>
              </w:rPr>
              <w:t>дійснення закупівлі стало неможливим внаслідок непереборної сили.</w:t>
            </w:r>
          </w:p>
          <w:p w:rsidR="00C2768E" w:rsidRDefault="00D001C4" w:rsidP="00A6614C">
            <w:pPr>
              <w:pStyle w:val="a5"/>
              <w:shd w:val="clear" w:color="auto" w:fill="auto"/>
              <w:spacing w:before="0" w:line="240" w:lineRule="auto"/>
              <w:ind w:firstLine="220"/>
              <w:rPr>
                <w:color w:val="000000"/>
                <w:sz w:val="24"/>
                <w:szCs w:val="24"/>
                <w:lang w:val="ru-RU" w:eastAsia="uk-UA"/>
              </w:rPr>
            </w:pPr>
            <w:r>
              <w:rPr>
                <w:color w:val="000000"/>
                <w:sz w:val="24"/>
                <w:szCs w:val="24"/>
                <w:lang w:val="ru-RU" w:eastAsia="ru-RU"/>
              </w:rPr>
              <w:t>Відбір пропозицій</w:t>
            </w:r>
            <w:r w:rsidR="00F8275B" w:rsidRPr="00162A5C">
              <w:rPr>
                <w:color w:val="000000"/>
                <w:sz w:val="24"/>
                <w:szCs w:val="24"/>
                <w:lang w:val="ru-RU" w:eastAsia="ru-RU"/>
              </w:rPr>
              <w:t xml:space="preserve"> </w:t>
            </w:r>
            <w:r w:rsidR="00F8275B" w:rsidRPr="00584D8D">
              <w:rPr>
                <w:color w:val="000000"/>
                <w:sz w:val="24"/>
                <w:szCs w:val="24"/>
                <w:lang w:val="ru-RU" w:eastAsia="uk-UA"/>
              </w:rPr>
              <w:t xml:space="preserve">може бути відмінено та визнано Замовником таким, що не відбувся частково </w:t>
            </w:r>
            <w:r w:rsidR="00F8275B" w:rsidRPr="00162A5C">
              <w:rPr>
                <w:color w:val="000000"/>
                <w:sz w:val="24"/>
                <w:szCs w:val="24"/>
                <w:lang w:val="uk-UA" w:eastAsia="uk-UA"/>
              </w:rPr>
              <w:t>також за інших обґрунтованих причин</w:t>
            </w:r>
            <w:r w:rsidR="00F8275B" w:rsidRPr="00584D8D">
              <w:rPr>
                <w:color w:val="000000"/>
                <w:sz w:val="24"/>
                <w:szCs w:val="24"/>
                <w:lang w:val="ru-RU" w:eastAsia="uk-UA"/>
              </w:rPr>
              <w:t>.</w:t>
            </w:r>
          </w:p>
          <w:p w:rsidR="009C092F" w:rsidRPr="00C2768E" w:rsidRDefault="009C092F" w:rsidP="00A6614C">
            <w:pPr>
              <w:pStyle w:val="a5"/>
              <w:shd w:val="clear" w:color="auto" w:fill="auto"/>
              <w:spacing w:before="0" w:line="240" w:lineRule="auto"/>
              <w:ind w:firstLine="220"/>
              <w:rPr>
                <w:sz w:val="24"/>
                <w:szCs w:val="24"/>
                <w:lang w:val="uk-UA" w:eastAsia="ru-RU"/>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4A328D">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 xml:space="preserve">13. </w:t>
            </w:r>
            <w:r w:rsidRPr="00584D8D">
              <w:rPr>
                <w:rStyle w:val="a4"/>
                <w:sz w:val="24"/>
                <w:szCs w:val="24"/>
                <w:lang w:val="ru-RU" w:eastAsia="ru-RU"/>
              </w:rPr>
              <w:t xml:space="preserve">Інформація про необхідні технічні, якісні та кількісні характеристики предмета </w:t>
            </w:r>
            <w:r w:rsidR="004A328D">
              <w:rPr>
                <w:rStyle w:val="a4"/>
                <w:sz w:val="24"/>
                <w:szCs w:val="24"/>
                <w:lang w:val="uk-UA" w:eastAsia="ru-RU"/>
              </w:rPr>
              <w:t>закупівель</w:t>
            </w:r>
            <w:r w:rsidRPr="00584D8D">
              <w:rPr>
                <w:rStyle w:val="a4"/>
                <w:sz w:val="24"/>
                <w:szCs w:val="24"/>
                <w:lang w:val="ru-RU" w:eastAsia="ru-RU"/>
              </w:rPr>
              <w:t>.</w:t>
            </w:r>
          </w:p>
        </w:tc>
        <w:tc>
          <w:tcPr>
            <w:tcW w:w="7455" w:type="dxa"/>
            <w:gridSpan w:val="3"/>
            <w:shd w:val="clear" w:color="auto" w:fill="auto"/>
          </w:tcPr>
          <w:p w:rsidR="00921487" w:rsidRPr="007F1221" w:rsidRDefault="00921487" w:rsidP="00921487">
            <w:pPr>
              <w:jc w:val="center"/>
              <w:rPr>
                <w:rFonts w:ascii="Times New Roman" w:hAnsi="Times New Roman" w:cs="Times New Roman"/>
                <w:b/>
                <w:sz w:val="22"/>
                <w:szCs w:val="22"/>
              </w:rPr>
            </w:pPr>
            <w:r w:rsidRPr="007F1221">
              <w:rPr>
                <w:rFonts w:ascii="Times New Roman" w:hAnsi="Times New Roman" w:cs="Times New Roman"/>
                <w:b/>
                <w:sz w:val="22"/>
                <w:szCs w:val="22"/>
              </w:rPr>
              <w:t>ТЕХНІЧНІ ВИМОГИ</w:t>
            </w:r>
          </w:p>
          <w:p w:rsidR="00921487" w:rsidRPr="007F1221" w:rsidRDefault="00921487" w:rsidP="003D7BD0">
            <w:pPr>
              <w:jc w:val="both"/>
              <w:rPr>
                <w:rFonts w:ascii="Times New Roman" w:hAnsi="Times New Roman" w:cs="Times New Roman"/>
              </w:rPr>
            </w:pPr>
            <w:r w:rsidRPr="007F1221">
              <w:rPr>
                <w:rFonts w:ascii="Times New Roman" w:hAnsi="Times New Roman" w:cs="Times New Roman"/>
              </w:rPr>
              <w:t xml:space="preserve">до квартир, які </w:t>
            </w:r>
            <w:r>
              <w:rPr>
                <w:rFonts w:ascii="Times New Roman" w:hAnsi="Times New Roman" w:cs="Times New Roman"/>
              </w:rPr>
              <w:t xml:space="preserve">закуповуються </w:t>
            </w:r>
            <w:r w:rsidRPr="003D6941">
              <w:rPr>
                <w:rFonts w:ascii="Times New Roman" w:hAnsi="Times New Roman" w:cs="Times New Roman"/>
              </w:rPr>
              <w:t xml:space="preserve">для поліцейських та працівників </w:t>
            </w:r>
            <w:r w:rsidR="009F07CD">
              <w:rPr>
                <w:rFonts w:ascii="Times New Roman" w:hAnsi="Times New Roman" w:cs="Times New Roman"/>
                <w:lang w:eastAsia="en-US"/>
              </w:rPr>
              <w:t>Державної</w:t>
            </w:r>
            <w:r w:rsidR="009F07CD" w:rsidRPr="008C0B67">
              <w:rPr>
                <w:rFonts w:ascii="Times New Roman" w:hAnsi="Times New Roman" w:cs="Times New Roman"/>
                <w:lang w:eastAsia="en-US"/>
              </w:rPr>
              <w:t xml:space="preserve"> установ</w:t>
            </w:r>
            <w:r w:rsidR="009F07CD">
              <w:rPr>
                <w:rFonts w:ascii="Times New Roman" w:hAnsi="Times New Roman" w:cs="Times New Roman"/>
                <w:lang w:eastAsia="en-US"/>
              </w:rPr>
              <w:t>и</w:t>
            </w:r>
            <w:r w:rsidR="009F07CD" w:rsidRPr="008C0B67">
              <w:rPr>
                <w:rFonts w:ascii="Times New Roman" w:hAnsi="Times New Roman" w:cs="Times New Roman"/>
                <w:lang w:eastAsia="en-US"/>
              </w:rPr>
              <w:t xml:space="preserve"> «Житомирський навчальний центр підготовки поліцейських»</w:t>
            </w:r>
          </w:p>
          <w:p w:rsidR="00921487" w:rsidRPr="007F1221" w:rsidRDefault="00921487" w:rsidP="003D7BD0">
            <w:pPr>
              <w:jc w:val="both"/>
              <w:rPr>
                <w:rFonts w:ascii="Times New Roman" w:hAnsi="Times New Roman" w:cs="Times New Roman"/>
                <w:b/>
              </w:rPr>
            </w:pPr>
            <w:r w:rsidRPr="00921487">
              <w:rPr>
                <w:rFonts w:ascii="Times New Roman" w:hAnsi="Times New Roman" w:cs="Times New Roman"/>
                <w:b/>
              </w:rPr>
              <w:t>1.</w:t>
            </w:r>
            <w:r>
              <w:rPr>
                <w:rFonts w:ascii="Times New Roman" w:hAnsi="Times New Roman" w:cs="Times New Roman"/>
                <w:b/>
              </w:rPr>
              <w:t xml:space="preserve"> </w:t>
            </w:r>
            <w:r w:rsidRPr="007F1221">
              <w:rPr>
                <w:rFonts w:ascii="Times New Roman" w:hAnsi="Times New Roman" w:cs="Times New Roman"/>
                <w:b/>
              </w:rPr>
              <w:t>Розмір загальної площі квартир:</w:t>
            </w:r>
          </w:p>
          <w:p w:rsidR="00DE44B9" w:rsidRPr="001777A6" w:rsidRDefault="00921487" w:rsidP="003D7BD0">
            <w:pPr>
              <w:jc w:val="both"/>
              <w:rPr>
                <w:rFonts w:ascii="Times New Roman" w:hAnsi="Times New Roman" w:cs="Times New Roman"/>
              </w:rPr>
            </w:pPr>
            <w:r w:rsidRPr="007F1221">
              <w:rPr>
                <w:rFonts w:ascii="Times New Roman" w:hAnsi="Times New Roman" w:cs="Times New Roman"/>
              </w:rPr>
              <w:t xml:space="preserve">     Виходячи з норм забезпечення житлом, та  відповідно до статті 47 Житлового кодексу України, вимог ДБН В.2.2-15-2005 загальна площа запропонованих квартир (без урахування літніх приміщень) повинна бути в межах для: </w:t>
            </w:r>
            <w:r w:rsidR="00DE44B9" w:rsidRPr="001777A6">
              <w:rPr>
                <w:rFonts w:ascii="Times New Roman" w:hAnsi="Times New Roman" w:cs="Times New Roman"/>
              </w:rPr>
              <w:t xml:space="preserve">           </w:t>
            </w:r>
          </w:p>
          <w:p w:rsidR="004B0D86" w:rsidRDefault="00DE44B9" w:rsidP="00DE44B9">
            <w:pPr>
              <w:ind w:firstLine="1886"/>
              <w:jc w:val="both"/>
              <w:rPr>
                <w:rFonts w:ascii="Times New Roman" w:hAnsi="Times New Roman" w:cs="Times New Roman"/>
                <w:color w:val="auto"/>
              </w:rPr>
            </w:pPr>
            <w:r>
              <w:rPr>
                <w:rFonts w:ascii="Times New Roman" w:hAnsi="Times New Roman" w:cs="Times New Roman"/>
                <w:color w:val="auto"/>
              </w:rPr>
              <w:t>одн</w:t>
            </w:r>
            <w:r w:rsidRPr="006831E9">
              <w:rPr>
                <w:rFonts w:ascii="Times New Roman" w:hAnsi="Times New Roman" w:cs="Times New Roman"/>
                <w:color w:val="auto"/>
              </w:rPr>
              <w:t xml:space="preserve">окімнатних квартир </w:t>
            </w:r>
            <w:r w:rsidRPr="00DE44B9">
              <w:rPr>
                <w:rFonts w:ascii="Times New Roman" w:hAnsi="Times New Roman" w:cs="Times New Roman"/>
                <w:b/>
                <w:color w:val="auto"/>
              </w:rPr>
              <w:t xml:space="preserve">– </w:t>
            </w:r>
            <w:r>
              <w:rPr>
                <w:rFonts w:ascii="Times New Roman" w:hAnsi="Times New Roman" w:cs="Times New Roman"/>
                <w:color w:val="auto"/>
              </w:rPr>
              <w:t>3</w:t>
            </w:r>
            <w:r w:rsidR="00205C29">
              <w:rPr>
                <w:rFonts w:ascii="Times New Roman" w:hAnsi="Times New Roman" w:cs="Times New Roman"/>
                <w:color w:val="auto"/>
              </w:rPr>
              <w:t>0</w:t>
            </w:r>
            <w:r w:rsidRPr="00DE44B9">
              <w:rPr>
                <w:rFonts w:ascii="Times New Roman" w:hAnsi="Times New Roman" w:cs="Times New Roman"/>
                <w:color w:val="auto"/>
              </w:rPr>
              <w:t xml:space="preserve"> - </w:t>
            </w:r>
            <w:r>
              <w:rPr>
                <w:rFonts w:ascii="Times New Roman" w:hAnsi="Times New Roman" w:cs="Times New Roman"/>
                <w:color w:val="auto"/>
              </w:rPr>
              <w:t>4</w:t>
            </w:r>
            <w:r w:rsidR="00205C29">
              <w:rPr>
                <w:rFonts w:ascii="Times New Roman" w:hAnsi="Times New Roman" w:cs="Times New Roman"/>
                <w:color w:val="auto"/>
              </w:rPr>
              <w:t>0</w:t>
            </w:r>
            <w:r w:rsidRPr="00DE44B9">
              <w:rPr>
                <w:rFonts w:ascii="Times New Roman" w:hAnsi="Times New Roman" w:cs="Times New Roman"/>
                <w:color w:val="auto"/>
              </w:rPr>
              <w:t xml:space="preserve"> м</w:t>
            </w:r>
            <w:r w:rsidRPr="00DE44B9">
              <w:rPr>
                <w:rFonts w:ascii="Times New Roman" w:hAnsi="Times New Roman" w:cs="Times New Roman"/>
                <w:color w:val="auto"/>
                <w:position w:val="8"/>
                <w:vertAlign w:val="superscript"/>
              </w:rPr>
              <w:t>2</w:t>
            </w:r>
            <w:r w:rsidRPr="00DE44B9">
              <w:rPr>
                <w:rFonts w:ascii="Times New Roman" w:hAnsi="Times New Roman" w:cs="Times New Roman"/>
                <w:color w:val="auto"/>
              </w:rPr>
              <w:t>;</w:t>
            </w:r>
          </w:p>
          <w:p w:rsidR="00DE44B9" w:rsidRDefault="004B0D86" w:rsidP="00DE44B9">
            <w:pPr>
              <w:ind w:firstLine="1886"/>
              <w:jc w:val="both"/>
              <w:rPr>
                <w:rFonts w:ascii="Times New Roman" w:hAnsi="Times New Roman" w:cs="Times New Roman"/>
                <w:color w:val="auto"/>
                <w:position w:val="8"/>
                <w:vertAlign w:val="superscript"/>
              </w:rPr>
            </w:pPr>
            <w:r>
              <w:rPr>
                <w:rFonts w:ascii="Times New Roman" w:hAnsi="Times New Roman" w:cs="Times New Roman"/>
                <w:color w:val="auto"/>
              </w:rPr>
              <w:t xml:space="preserve">двокімнатних квартир -  </w:t>
            </w:r>
            <w:r w:rsidR="00205C29">
              <w:rPr>
                <w:rFonts w:ascii="Times New Roman" w:hAnsi="Times New Roman" w:cs="Times New Roman"/>
                <w:color w:val="auto"/>
              </w:rPr>
              <w:t>48</w:t>
            </w:r>
            <w:r w:rsidR="00CF7690">
              <w:rPr>
                <w:rFonts w:ascii="Times New Roman" w:hAnsi="Times New Roman" w:cs="Times New Roman"/>
                <w:color w:val="auto"/>
              </w:rPr>
              <w:t xml:space="preserve"> </w:t>
            </w:r>
            <w:r>
              <w:rPr>
                <w:rFonts w:ascii="Times New Roman" w:hAnsi="Times New Roman" w:cs="Times New Roman"/>
                <w:color w:val="auto"/>
              </w:rPr>
              <w:t>-</w:t>
            </w:r>
            <w:r w:rsidR="00CF7690">
              <w:rPr>
                <w:rFonts w:ascii="Times New Roman" w:hAnsi="Times New Roman" w:cs="Times New Roman"/>
                <w:color w:val="auto"/>
              </w:rPr>
              <w:t xml:space="preserve"> </w:t>
            </w:r>
            <w:r w:rsidR="00205C29">
              <w:rPr>
                <w:rFonts w:ascii="Times New Roman" w:hAnsi="Times New Roman" w:cs="Times New Roman"/>
                <w:color w:val="auto"/>
              </w:rPr>
              <w:t>58</w:t>
            </w:r>
            <w:r w:rsidR="00DE44B9" w:rsidRPr="006831E9">
              <w:rPr>
                <w:rFonts w:ascii="Times New Roman" w:hAnsi="Times New Roman" w:cs="Times New Roman"/>
                <w:color w:val="auto"/>
              </w:rPr>
              <w:t xml:space="preserve"> </w:t>
            </w:r>
            <w:r w:rsidRPr="00DE44B9">
              <w:rPr>
                <w:rFonts w:ascii="Times New Roman" w:hAnsi="Times New Roman" w:cs="Times New Roman"/>
                <w:color w:val="auto"/>
              </w:rPr>
              <w:t>м</w:t>
            </w:r>
            <w:r w:rsidRPr="00DE44B9">
              <w:rPr>
                <w:rFonts w:ascii="Times New Roman" w:hAnsi="Times New Roman" w:cs="Times New Roman"/>
                <w:color w:val="auto"/>
                <w:position w:val="8"/>
                <w:vertAlign w:val="superscript"/>
              </w:rPr>
              <w:t>2</w:t>
            </w:r>
            <w:r w:rsidR="00BB716D">
              <w:rPr>
                <w:rFonts w:ascii="Times New Roman" w:hAnsi="Times New Roman" w:cs="Times New Roman"/>
                <w:color w:val="auto"/>
                <w:position w:val="8"/>
                <w:vertAlign w:val="superscript"/>
              </w:rPr>
              <w:t xml:space="preserve">    </w:t>
            </w:r>
          </w:p>
          <w:p w:rsidR="00205C29" w:rsidRPr="00205C29" w:rsidRDefault="00205C29" w:rsidP="00DE44B9">
            <w:pPr>
              <w:ind w:firstLine="1886"/>
              <w:jc w:val="both"/>
              <w:rPr>
                <w:rFonts w:ascii="Times New Roman" w:hAnsi="Times New Roman" w:cs="Times New Roman"/>
                <w:color w:val="auto"/>
                <w:sz w:val="36"/>
                <w:szCs w:val="36"/>
              </w:rPr>
            </w:pPr>
            <w:r w:rsidRPr="00205C29">
              <w:rPr>
                <w:rFonts w:ascii="Times New Roman" w:hAnsi="Times New Roman" w:cs="Times New Roman"/>
                <w:color w:val="auto"/>
                <w:position w:val="8"/>
                <w:sz w:val="36"/>
                <w:szCs w:val="36"/>
                <w:vertAlign w:val="superscript"/>
              </w:rPr>
              <w:t>трикімнатних квартир – 60-70</w:t>
            </w:r>
            <w:r w:rsidR="00BB716D">
              <w:t xml:space="preserve"> </w:t>
            </w:r>
            <w:r w:rsidR="00BB716D" w:rsidRPr="00BB716D">
              <w:rPr>
                <w:rFonts w:ascii="Times New Roman" w:hAnsi="Times New Roman" w:cs="Times New Roman"/>
                <w:color w:val="auto"/>
                <w:position w:val="8"/>
                <w:sz w:val="36"/>
                <w:szCs w:val="36"/>
                <w:vertAlign w:val="superscript"/>
              </w:rPr>
              <w:t xml:space="preserve">м2  </w:t>
            </w:r>
          </w:p>
          <w:p w:rsidR="00921487" w:rsidRDefault="00921487" w:rsidP="00C2768E">
            <w:pPr>
              <w:ind w:firstLine="299"/>
              <w:jc w:val="both"/>
              <w:rPr>
                <w:rFonts w:ascii="Times New Roman" w:hAnsi="Times New Roman" w:cs="Times New Roman"/>
              </w:rPr>
            </w:pPr>
            <w:r w:rsidRPr="007F1221">
              <w:rPr>
                <w:rFonts w:ascii="Times New Roman" w:hAnsi="Times New Roman" w:cs="Times New Roman"/>
              </w:rPr>
              <w:t>Учасниками може бути запропоновано квартири, загальна площа яких перевищує рекомендовану площу.</w:t>
            </w:r>
          </w:p>
          <w:p w:rsidR="00F8275B" w:rsidRDefault="00F8275B" w:rsidP="00921487">
            <w:pPr>
              <w:ind w:firstLine="15"/>
              <w:jc w:val="both"/>
              <w:rPr>
                <w:rFonts w:ascii="Times New Roman" w:hAnsi="Times New Roman" w:cs="Times New Roman"/>
                <w:b/>
              </w:rPr>
            </w:pPr>
            <w:r w:rsidRPr="00E81238">
              <w:rPr>
                <w:rFonts w:ascii="Times New Roman" w:hAnsi="Times New Roman" w:cs="Times New Roman"/>
                <w:b/>
              </w:rPr>
              <w:t>2. Вимоги до квартир:</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квартири повинні бути забезпечені електроенергією з обліком, водою з обліком, газопостачанням з </w:t>
            </w:r>
            <w:r w:rsidR="00D10937">
              <w:rPr>
                <w:rFonts w:ascii="Times New Roman" w:hAnsi="Times New Roman" w:cs="Times New Roman"/>
              </w:rPr>
              <w:t xml:space="preserve">газовим котлом та приладом </w:t>
            </w:r>
            <w:r w:rsidRPr="00BE7E4C">
              <w:rPr>
                <w:rFonts w:ascii="Times New Roman" w:hAnsi="Times New Roman" w:cs="Times New Roman"/>
              </w:rPr>
              <w:t>облік</w:t>
            </w:r>
            <w:r w:rsidR="00D10937">
              <w:rPr>
                <w:rFonts w:ascii="Times New Roman" w:hAnsi="Times New Roman" w:cs="Times New Roman"/>
              </w:rPr>
              <w:t>у</w:t>
            </w:r>
            <w:r w:rsidRPr="00BE7E4C">
              <w:rPr>
                <w:rFonts w:ascii="Times New Roman" w:hAnsi="Times New Roman" w:cs="Times New Roman"/>
              </w:rPr>
              <w:t xml:space="preserve"> (у разі наяв</w:t>
            </w:r>
            <w:r>
              <w:rPr>
                <w:rFonts w:ascii="Times New Roman" w:hAnsi="Times New Roman" w:cs="Times New Roman"/>
              </w:rPr>
              <w:t>ності), каналізацією, опаленням</w:t>
            </w:r>
            <w:r w:rsidRPr="00BE7E4C">
              <w:rPr>
                <w:rFonts w:ascii="Times New Roman" w:hAnsi="Times New Roman" w:cs="Times New Roman"/>
              </w:rPr>
              <w:t>;</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вхідні двері </w:t>
            </w:r>
            <w:r w:rsidR="00271052">
              <w:rPr>
                <w:rFonts w:ascii="Times New Roman" w:hAnsi="Times New Roman" w:cs="Times New Roman"/>
              </w:rPr>
              <w:t xml:space="preserve">повинні бути </w:t>
            </w:r>
            <w:r w:rsidR="00B01088">
              <w:rPr>
                <w:rFonts w:ascii="Times New Roman" w:hAnsi="Times New Roman" w:cs="Times New Roman"/>
              </w:rPr>
              <w:t xml:space="preserve">металеві, </w:t>
            </w:r>
            <w:r w:rsidRPr="00BE7E4C">
              <w:rPr>
                <w:rFonts w:ascii="Times New Roman" w:hAnsi="Times New Roman" w:cs="Times New Roman"/>
              </w:rPr>
              <w:t>обладнанні замком;</w:t>
            </w:r>
          </w:p>
          <w:p w:rsidR="00B84835" w:rsidRPr="00BE7E4C"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всі опалювальні приміщення обладнуються приладами опалення;</w:t>
            </w:r>
          </w:p>
          <w:p w:rsidR="000367CF" w:rsidRDefault="00B84835"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склопакети вікон повинні відповідати діючим нормам ене</w:t>
            </w:r>
            <w:r w:rsidR="00B01088">
              <w:rPr>
                <w:rFonts w:ascii="Times New Roman" w:hAnsi="Times New Roman" w:cs="Times New Roman"/>
              </w:rPr>
              <w:t>ргозбереження;</w:t>
            </w:r>
          </w:p>
          <w:p w:rsidR="00B01088" w:rsidRDefault="00271052" w:rsidP="00B84835">
            <w:pPr>
              <w:numPr>
                <w:ilvl w:val="0"/>
                <w:numId w:val="34"/>
              </w:numPr>
              <w:ind w:left="15" w:firstLine="345"/>
              <w:jc w:val="both"/>
              <w:rPr>
                <w:rFonts w:ascii="Times New Roman" w:hAnsi="Times New Roman" w:cs="Times New Roman"/>
              </w:rPr>
            </w:pPr>
            <w:r w:rsidRPr="00271052">
              <w:rPr>
                <w:rFonts w:ascii="Times New Roman" w:hAnsi="Times New Roman" w:cs="Times New Roman"/>
              </w:rPr>
              <w:t>стіни та інші вертикальні елементи житлових кімнат, кухонь, коридорів, вбудованих комор</w:t>
            </w:r>
            <w:r w:rsidR="003E7ABA">
              <w:rPr>
                <w:rFonts w:ascii="Times New Roman" w:hAnsi="Times New Roman" w:cs="Times New Roman"/>
              </w:rPr>
              <w:t>, лоджій</w:t>
            </w:r>
            <w:r w:rsidRPr="00271052">
              <w:rPr>
                <w:rFonts w:ascii="Times New Roman" w:hAnsi="Times New Roman" w:cs="Times New Roman"/>
              </w:rPr>
              <w:t xml:space="preserve"> та передпокою</w:t>
            </w:r>
            <w:r>
              <w:rPr>
                <w:rFonts w:ascii="Times New Roman" w:hAnsi="Times New Roman" w:cs="Times New Roman"/>
              </w:rPr>
              <w:t xml:space="preserve"> (крім</w:t>
            </w:r>
            <w:r w:rsidRPr="00BE7E4C">
              <w:rPr>
                <w:rFonts w:ascii="Times New Roman" w:hAnsi="Times New Roman" w:cs="Times New Roman"/>
              </w:rPr>
              <w:t xml:space="preserve"> ванних кімнат</w:t>
            </w:r>
            <w:r>
              <w:rPr>
                <w:rFonts w:ascii="Times New Roman" w:hAnsi="Times New Roman" w:cs="Times New Roman"/>
              </w:rPr>
              <w:t xml:space="preserve"> та</w:t>
            </w:r>
            <w:r w:rsidRPr="00BE7E4C">
              <w:rPr>
                <w:rFonts w:ascii="Times New Roman" w:hAnsi="Times New Roman" w:cs="Times New Roman"/>
              </w:rPr>
              <w:t xml:space="preserve"> санвузлів</w:t>
            </w:r>
            <w:r>
              <w:rPr>
                <w:rFonts w:ascii="Times New Roman" w:hAnsi="Times New Roman" w:cs="Times New Roman"/>
              </w:rPr>
              <w:t xml:space="preserve">) штукатуряться та </w:t>
            </w:r>
            <w:r w:rsidRPr="00271052">
              <w:rPr>
                <w:rFonts w:ascii="Times New Roman" w:hAnsi="Times New Roman" w:cs="Times New Roman"/>
              </w:rPr>
              <w:t xml:space="preserve">вирівнюються під чистове опорядження </w:t>
            </w:r>
            <w:r>
              <w:rPr>
                <w:rFonts w:ascii="Times New Roman" w:hAnsi="Times New Roman" w:cs="Times New Roman"/>
              </w:rPr>
              <w:t>для покриття</w:t>
            </w:r>
            <w:r w:rsidRPr="00271052">
              <w:rPr>
                <w:rFonts w:ascii="Times New Roman" w:hAnsi="Times New Roman" w:cs="Times New Roman"/>
              </w:rPr>
              <w:t xml:space="preserve"> водоемульсійними фарбами або шпалерами;</w:t>
            </w:r>
          </w:p>
          <w:p w:rsidR="00271052" w:rsidRDefault="00271052" w:rsidP="00B84835">
            <w:pPr>
              <w:numPr>
                <w:ilvl w:val="0"/>
                <w:numId w:val="34"/>
              </w:numPr>
              <w:ind w:left="15" w:firstLine="345"/>
              <w:jc w:val="both"/>
              <w:rPr>
                <w:rFonts w:ascii="Times New Roman" w:hAnsi="Times New Roman" w:cs="Times New Roman"/>
              </w:rPr>
            </w:pPr>
            <w:r w:rsidRPr="00BE7E4C">
              <w:rPr>
                <w:rFonts w:ascii="Times New Roman" w:hAnsi="Times New Roman" w:cs="Times New Roman"/>
              </w:rPr>
              <w:t xml:space="preserve">поверхні стель </w:t>
            </w:r>
            <w:r w:rsidR="003E7ABA" w:rsidRPr="00271052">
              <w:rPr>
                <w:rFonts w:ascii="Times New Roman" w:hAnsi="Times New Roman" w:cs="Times New Roman"/>
              </w:rPr>
              <w:t>житлових кімнат, кухонь, коридорів, вбудованих комор</w:t>
            </w:r>
            <w:r w:rsidR="003E7ABA">
              <w:rPr>
                <w:rFonts w:ascii="Times New Roman" w:hAnsi="Times New Roman" w:cs="Times New Roman"/>
              </w:rPr>
              <w:t>, лоджій</w:t>
            </w:r>
            <w:r w:rsidR="003E7ABA" w:rsidRPr="00271052">
              <w:rPr>
                <w:rFonts w:ascii="Times New Roman" w:hAnsi="Times New Roman" w:cs="Times New Roman"/>
              </w:rPr>
              <w:t xml:space="preserve"> та передпокою</w:t>
            </w:r>
            <w:r w:rsidR="003E7ABA">
              <w:rPr>
                <w:rFonts w:ascii="Times New Roman" w:hAnsi="Times New Roman" w:cs="Times New Roman"/>
              </w:rPr>
              <w:t xml:space="preserve"> (крім</w:t>
            </w:r>
            <w:r w:rsidR="003E7ABA" w:rsidRPr="00BE7E4C">
              <w:rPr>
                <w:rFonts w:ascii="Times New Roman" w:hAnsi="Times New Roman" w:cs="Times New Roman"/>
              </w:rPr>
              <w:t xml:space="preserve"> ванних кімнат</w:t>
            </w:r>
            <w:r w:rsidR="003E7ABA">
              <w:rPr>
                <w:rFonts w:ascii="Times New Roman" w:hAnsi="Times New Roman" w:cs="Times New Roman"/>
              </w:rPr>
              <w:t xml:space="preserve"> та</w:t>
            </w:r>
            <w:r w:rsidR="003E7ABA" w:rsidRPr="00BE7E4C">
              <w:rPr>
                <w:rFonts w:ascii="Times New Roman" w:hAnsi="Times New Roman" w:cs="Times New Roman"/>
              </w:rPr>
              <w:t xml:space="preserve"> санвузлів</w:t>
            </w:r>
            <w:r w:rsidR="003E7ABA">
              <w:rPr>
                <w:rFonts w:ascii="Times New Roman" w:hAnsi="Times New Roman" w:cs="Times New Roman"/>
              </w:rPr>
              <w:t xml:space="preserve">) </w:t>
            </w:r>
            <w:r w:rsidRPr="00BE7E4C">
              <w:rPr>
                <w:rFonts w:ascii="Times New Roman" w:hAnsi="Times New Roman" w:cs="Times New Roman"/>
              </w:rPr>
              <w:t xml:space="preserve">вирівнюються </w:t>
            </w:r>
            <w:r w:rsidR="0066778C">
              <w:rPr>
                <w:rFonts w:ascii="Times New Roman" w:hAnsi="Times New Roman" w:cs="Times New Roman"/>
              </w:rPr>
              <w:t>для</w:t>
            </w:r>
            <w:r w:rsidRPr="00BE7E4C">
              <w:rPr>
                <w:rFonts w:ascii="Times New Roman" w:hAnsi="Times New Roman" w:cs="Times New Roman"/>
              </w:rPr>
              <w:t xml:space="preserve"> фарбу</w:t>
            </w:r>
            <w:r w:rsidR="0066778C">
              <w:rPr>
                <w:rFonts w:ascii="Times New Roman" w:hAnsi="Times New Roman" w:cs="Times New Roman"/>
              </w:rPr>
              <w:t>вання</w:t>
            </w:r>
            <w:r w:rsidRPr="00BE7E4C">
              <w:rPr>
                <w:rFonts w:ascii="Times New Roman" w:hAnsi="Times New Roman" w:cs="Times New Roman"/>
              </w:rPr>
              <w:t xml:space="preserve"> водоемульсійною фарбою білого кольору;</w:t>
            </w:r>
          </w:p>
          <w:p w:rsidR="00D10937" w:rsidRDefault="003E7ABA" w:rsidP="003E7ABA">
            <w:pPr>
              <w:numPr>
                <w:ilvl w:val="0"/>
                <w:numId w:val="34"/>
              </w:numPr>
              <w:ind w:left="15" w:firstLine="240"/>
              <w:jc w:val="both"/>
              <w:rPr>
                <w:rFonts w:ascii="Times New Roman" w:hAnsi="Times New Roman" w:cs="Times New Roman"/>
              </w:rPr>
            </w:pPr>
            <w:r w:rsidRPr="003E7ABA">
              <w:rPr>
                <w:rFonts w:ascii="Times New Roman" w:hAnsi="Times New Roman" w:cs="Times New Roman"/>
              </w:rPr>
              <w:t>в житлових кімнатах, кухнях, та коридорах підлога виконується з цементно-пісчаної стяжки</w:t>
            </w:r>
            <w:r>
              <w:rPr>
                <w:rFonts w:ascii="Times New Roman" w:hAnsi="Times New Roman" w:cs="Times New Roman"/>
              </w:rPr>
              <w:t xml:space="preserve"> та вирівнюється</w:t>
            </w:r>
            <w:r w:rsidRPr="003E7ABA">
              <w:rPr>
                <w:rFonts w:ascii="Times New Roman" w:hAnsi="Times New Roman" w:cs="Times New Roman"/>
              </w:rPr>
              <w:t xml:space="preserve"> для покриття  лінолеум</w:t>
            </w:r>
            <w:r>
              <w:rPr>
                <w:rFonts w:ascii="Times New Roman" w:hAnsi="Times New Roman" w:cs="Times New Roman"/>
              </w:rPr>
              <w:t>ом</w:t>
            </w:r>
            <w:r w:rsidR="00D10937">
              <w:rPr>
                <w:rFonts w:ascii="Times New Roman" w:hAnsi="Times New Roman" w:cs="Times New Roman"/>
              </w:rPr>
              <w:t>, паркетною дошкою або</w:t>
            </w:r>
            <w:r w:rsidRPr="003E7ABA">
              <w:rPr>
                <w:rFonts w:ascii="Times New Roman" w:hAnsi="Times New Roman" w:cs="Times New Roman"/>
              </w:rPr>
              <w:t xml:space="preserve"> </w:t>
            </w:r>
            <w:r w:rsidR="00D10937">
              <w:rPr>
                <w:rFonts w:ascii="Times New Roman" w:hAnsi="Times New Roman" w:cs="Times New Roman"/>
              </w:rPr>
              <w:t>ламінатом.</w:t>
            </w:r>
          </w:p>
          <w:p w:rsidR="003E7ABA" w:rsidRPr="00D10937" w:rsidRDefault="00D10937" w:rsidP="00D10937">
            <w:pPr>
              <w:numPr>
                <w:ilvl w:val="0"/>
                <w:numId w:val="34"/>
              </w:numPr>
              <w:ind w:left="15" w:firstLine="240"/>
              <w:jc w:val="both"/>
              <w:rPr>
                <w:rFonts w:ascii="Times New Roman" w:hAnsi="Times New Roman" w:cs="Times New Roman"/>
              </w:rPr>
            </w:pPr>
            <w:r>
              <w:rPr>
                <w:rFonts w:ascii="Times New Roman" w:hAnsi="Times New Roman" w:cs="Times New Roman"/>
              </w:rPr>
              <w:t>у</w:t>
            </w:r>
            <w:r w:rsidRPr="00D10937">
              <w:rPr>
                <w:rFonts w:ascii="Times New Roman" w:hAnsi="Times New Roman" w:cs="Times New Roman"/>
              </w:rPr>
              <w:t xml:space="preserve"> коридорі встановлюється одна розетка та вимикач. Для освітлення кімнат виконується закладання жорстких труб в монолітних конструкціях </w:t>
            </w:r>
            <w:r w:rsidR="00BB26F6">
              <w:rPr>
                <w:rFonts w:ascii="Times New Roman" w:hAnsi="Times New Roman" w:cs="Times New Roman"/>
              </w:rPr>
              <w:t>та</w:t>
            </w:r>
            <w:r w:rsidRPr="00D10937">
              <w:rPr>
                <w:rFonts w:ascii="Times New Roman" w:hAnsi="Times New Roman" w:cs="Times New Roman"/>
              </w:rPr>
              <w:t xml:space="preserve"> </w:t>
            </w:r>
            <w:r>
              <w:rPr>
                <w:rFonts w:ascii="Times New Roman" w:hAnsi="Times New Roman" w:cs="Times New Roman"/>
              </w:rPr>
              <w:t>монтаж електричного дроту.</w:t>
            </w:r>
            <w:r w:rsidR="003E7ABA" w:rsidRPr="00D10937">
              <w:rPr>
                <w:rFonts w:ascii="Times New Roman" w:hAnsi="Times New Roman" w:cs="Times New Roman"/>
              </w:rPr>
              <w:t xml:space="preserve"> </w:t>
            </w:r>
          </w:p>
          <w:p w:rsidR="003E7ABA" w:rsidRPr="003E7ABA" w:rsidRDefault="003E7ABA" w:rsidP="00D10937">
            <w:pPr>
              <w:ind w:left="15" w:firstLine="240"/>
              <w:jc w:val="both"/>
              <w:rPr>
                <w:rFonts w:ascii="Times New Roman" w:hAnsi="Times New Roman" w:cs="Times New Roman"/>
              </w:rPr>
            </w:pPr>
            <w:r w:rsidRPr="003E7ABA">
              <w:rPr>
                <w:rFonts w:ascii="Times New Roman" w:hAnsi="Times New Roman" w:cs="Times New Roman"/>
                <w:b/>
              </w:rPr>
              <w:t>У разі експлуатації</w:t>
            </w:r>
            <w:r w:rsidRPr="003E7ABA">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p w:rsidR="00A320D5" w:rsidRPr="00BE7E4C" w:rsidRDefault="00A320D5" w:rsidP="00A320D5">
            <w:pPr>
              <w:ind w:firstLine="240"/>
              <w:jc w:val="both"/>
              <w:rPr>
                <w:rFonts w:ascii="Times New Roman" w:hAnsi="Times New Roman" w:cs="Times New Roman"/>
              </w:rPr>
            </w:pPr>
            <w:r w:rsidRPr="00BE7E4C">
              <w:rPr>
                <w:rFonts w:ascii="Times New Roman" w:hAnsi="Times New Roman" w:cs="Times New Roman"/>
              </w:rPr>
              <w:t>Житловий будинок, у якому пропонується закупівля квартир повинен бути збудований, як об’єкт нового будівництва (відповідно до визначень ДБН А.2.2.-3-2014, п. 3.11) має бути введено в е</w:t>
            </w:r>
            <w:r w:rsidR="000A2F6F">
              <w:rPr>
                <w:rFonts w:ascii="Times New Roman" w:hAnsi="Times New Roman" w:cs="Times New Roman"/>
              </w:rPr>
              <w:t>ксплуатацію не раніше 01.01.2015</w:t>
            </w:r>
            <w:r w:rsidRPr="00BE7E4C">
              <w:rPr>
                <w:rFonts w:ascii="Times New Roman" w:hAnsi="Times New Roman" w:cs="Times New Roman"/>
              </w:rPr>
              <w:t xml:space="preserve"> року, що підтверджується відповідними документом, та здано в експлуатацію до експлуатуючої установи, під’єднано до інженерних мереж по постійній схемі. </w:t>
            </w:r>
          </w:p>
          <w:p w:rsidR="00F101DB" w:rsidRPr="00E81238" w:rsidRDefault="00F101DB" w:rsidP="000367CF">
            <w:pPr>
              <w:ind w:firstLine="240"/>
              <w:jc w:val="both"/>
              <w:rPr>
                <w:rFonts w:ascii="Times New Roman" w:hAnsi="Times New Roman" w:cs="Times New Roman"/>
              </w:rPr>
            </w:pP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584D8D">
              <w:rPr>
                <w:rStyle w:val="a4"/>
                <w:sz w:val="24"/>
                <w:szCs w:val="24"/>
                <w:lang w:val="ru-RU" w:eastAsia="ru-RU"/>
              </w:rPr>
              <w:t>1</w:t>
            </w:r>
            <w:r w:rsidRPr="00E81238">
              <w:rPr>
                <w:rStyle w:val="a4"/>
                <w:sz w:val="24"/>
                <w:szCs w:val="24"/>
                <w:lang w:val="uk-UA" w:eastAsia="ru-RU"/>
              </w:rPr>
              <w:t>4</w:t>
            </w:r>
            <w:r w:rsidRPr="00584D8D">
              <w:rPr>
                <w:rStyle w:val="a4"/>
                <w:sz w:val="24"/>
                <w:szCs w:val="24"/>
                <w:lang w:val="ru-RU" w:eastAsia="ru-RU"/>
              </w:rPr>
              <w:t>. Внесення змін або відкликання пропозиці</w:t>
            </w:r>
            <w:r w:rsidR="007C339D">
              <w:rPr>
                <w:rStyle w:val="a4"/>
                <w:sz w:val="24"/>
                <w:szCs w:val="24"/>
                <w:lang w:val="uk-UA" w:eastAsia="ru-RU"/>
              </w:rPr>
              <w:t xml:space="preserve">й </w:t>
            </w:r>
            <w:r w:rsidRPr="00584D8D">
              <w:rPr>
                <w:rStyle w:val="a4"/>
                <w:sz w:val="24"/>
                <w:szCs w:val="24"/>
                <w:lang w:val="ru-RU" w:eastAsia="ru-RU"/>
              </w:rPr>
              <w:t>учасником.</w:t>
            </w:r>
          </w:p>
        </w:tc>
        <w:tc>
          <w:tcPr>
            <w:tcW w:w="7455" w:type="dxa"/>
            <w:gridSpan w:val="3"/>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Учасник має право внести зміни або відкликати сво</w:t>
            </w:r>
            <w:r w:rsidR="007C339D">
              <w:rPr>
                <w:color w:val="000000"/>
                <w:sz w:val="24"/>
                <w:szCs w:val="24"/>
                <w:lang w:val="uk-UA" w:eastAsia="uk-UA"/>
              </w:rPr>
              <w:t>ї</w:t>
            </w:r>
            <w:r w:rsidRPr="00584D8D">
              <w:rPr>
                <w:color w:val="000000"/>
                <w:sz w:val="24"/>
                <w:szCs w:val="24"/>
                <w:lang w:val="ru-RU" w:eastAsia="uk-UA"/>
              </w:rPr>
              <w:t xml:space="preserve"> пропозиці</w:t>
            </w:r>
            <w:r w:rsidR="007C339D">
              <w:rPr>
                <w:color w:val="000000"/>
                <w:sz w:val="24"/>
                <w:szCs w:val="24"/>
                <w:lang w:val="uk-UA" w:eastAsia="uk-UA"/>
              </w:rPr>
              <w:t>ї</w:t>
            </w:r>
            <w:r w:rsidRPr="00584D8D">
              <w:rPr>
                <w:color w:val="000000"/>
                <w:sz w:val="24"/>
                <w:szCs w:val="24"/>
                <w:lang w:val="ru-RU" w:eastAsia="uk-UA"/>
              </w:rPr>
              <w:t xml:space="preserve"> до закінчення строку її подання. Такі зміни чи заява про відкликання пропозиці</w:t>
            </w:r>
            <w:r w:rsidR="007C339D">
              <w:rPr>
                <w:color w:val="000000"/>
                <w:sz w:val="24"/>
                <w:szCs w:val="24"/>
                <w:lang w:val="uk-UA" w:eastAsia="uk-UA"/>
              </w:rPr>
              <w:t>й</w:t>
            </w:r>
            <w:r w:rsidRPr="00584D8D">
              <w:rPr>
                <w:color w:val="000000"/>
                <w:sz w:val="24"/>
                <w:szCs w:val="24"/>
                <w:lang w:val="ru-RU" w:eastAsia="uk-UA"/>
              </w:rPr>
              <w:t xml:space="preserve"> враховуються у разі, коли вони отримані Замовником до закінчення строку </w:t>
            </w:r>
            <w:r w:rsidR="007C339D">
              <w:rPr>
                <w:color w:val="000000"/>
                <w:sz w:val="24"/>
                <w:szCs w:val="24"/>
                <w:lang w:val="uk-UA" w:eastAsia="uk-UA"/>
              </w:rPr>
              <w:t xml:space="preserve">їх </w:t>
            </w:r>
            <w:r w:rsidRPr="00584D8D">
              <w:rPr>
                <w:color w:val="000000"/>
                <w:sz w:val="24"/>
                <w:szCs w:val="24"/>
                <w:lang w:val="ru-RU" w:eastAsia="uk-UA"/>
              </w:rPr>
              <w:t>подання.</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584D8D">
              <w:rPr>
                <w:sz w:val="24"/>
                <w:szCs w:val="24"/>
                <w:lang w:val="ru-RU" w:eastAsia="ru-RU"/>
              </w:rPr>
              <w:t>1</w:t>
            </w:r>
            <w:r w:rsidRPr="00E81238">
              <w:rPr>
                <w:sz w:val="24"/>
                <w:szCs w:val="24"/>
                <w:lang w:val="uk-UA" w:eastAsia="ru-RU"/>
              </w:rPr>
              <w:t>5</w:t>
            </w:r>
            <w:r w:rsidRPr="00584D8D">
              <w:rPr>
                <w:sz w:val="24"/>
                <w:szCs w:val="24"/>
                <w:lang w:val="ru-RU" w:eastAsia="ru-RU"/>
              </w:rPr>
              <w:t xml:space="preserve">. </w:t>
            </w:r>
            <w:r w:rsidRPr="00584D8D">
              <w:rPr>
                <w:rStyle w:val="a4"/>
                <w:sz w:val="24"/>
                <w:szCs w:val="24"/>
                <w:lang w:val="ru-RU" w:eastAsia="ru-RU"/>
              </w:rPr>
              <w:t>Спосіб, місце та кінцевий термін подання пропозицій</w:t>
            </w:r>
            <w:r w:rsidRPr="00E81238">
              <w:rPr>
                <w:rStyle w:val="a4"/>
                <w:sz w:val="24"/>
                <w:szCs w:val="24"/>
                <w:lang w:val="uk-UA" w:eastAsia="ru-RU"/>
              </w:rPr>
              <w:t>:</w:t>
            </w:r>
          </w:p>
        </w:tc>
        <w:tc>
          <w:tcPr>
            <w:tcW w:w="7455" w:type="dxa"/>
            <w:gridSpan w:val="3"/>
            <w:shd w:val="clear" w:color="auto" w:fill="auto"/>
          </w:tcPr>
          <w:p w:rsidR="00F8275B" w:rsidRPr="00E81238" w:rsidRDefault="00F8275B" w:rsidP="00E81238">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007C339D">
              <w:rPr>
                <w:color w:val="000000"/>
                <w:sz w:val="24"/>
                <w:szCs w:val="24"/>
                <w:lang w:val="ru-RU" w:eastAsia="uk-UA"/>
              </w:rPr>
              <w:t>П</w:t>
            </w:r>
            <w:r w:rsidRPr="00584D8D">
              <w:rPr>
                <w:color w:val="000000"/>
                <w:sz w:val="24"/>
                <w:szCs w:val="24"/>
                <w:lang w:val="ru-RU" w:eastAsia="uk-UA"/>
              </w:rPr>
              <w:t>ропозиції, отримані Замовником після закінчення строку їх подання, не розкриваються і не повертаються учасникам, що їх подали.</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спосіб подання пропозицій</w:t>
            </w:r>
            <w:r w:rsidRPr="00E81238">
              <w:rPr>
                <w:color w:val="000000"/>
                <w:sz w:val="24"/>
                <w:szCs w:val="24"/>
                <w:lang w:val="uk-UA" w:eastAsia="uk-UA"/>
              </w:rPr>
              <w:t>;</w:t>
            </w:r>
          </w:p>
        </w:tc>
        <w:tc>
          <w:tcPr>
            <w:tcW w:w="7455" w:type="dxa"/>
            <w:gridSpan w:val="3"/>
            <w:shd w:val="clear" w:color="auto" w:fill="auto"/>
            <w:vAlign w:val="center"/>
          </w:tcPr>
          <w:p w:rsidR="00F8275B" w:rsidRPr="00E81238" w:rsidRDefault="00F8275B" w:rsidP="00E81238">
            <w:pPr>
              <w:pStyle w:val="a5"/>
              <w:shd w:val="clear" w:color="auto" w:fill="auto"/>
              <w:spacing w:before="0" w:line="240" w:lineRule="auto"/>
              <w:ind w:firstLine="0"/>
              <w:jc w:val="center"/>
              <w:rPr>
                <w:sz w:val="24"/>
                <w:szCs w:val="24"/>
                <w:lang w:val="uk-UA" w:eastAsia="ru-RU"/>
              </w:rPr>
            </w:pPr>
            <w:r w:rsidRPr="00E81238">
              <w:rPr>
                <w:sz w:val="24"/>
                <w:szCs w:val="24"/>
                <w:lang w:val="uk-UA" w:eastAsia="ru-RU"/>
              </w:rPr>
              <w:t>Особисто або поштою</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місце подання пропозицій</w:t>
            </w:r>
            <w:r w:rsidRPr="00E81238">
              <w:rPr>
                <w:color w:val="000000"/>
                <w:sz w:val="24"/>
                <w:szCs w:val="24"/>
                <w:lang w:val="uk-UA" w:eastAsia="uk-UA"/>
              </w:rPr>
              <w:t>;</w:t>
            </w:r>
          </w:p>
        </w:tc>
        <w:tc>
          <w:tcPr>
            <w:tcW w:w="7455" w:type="dxa"/>
            <w:gridSpan w:val="3"/>
            <w:shd w:val="clear" w:color="auto" w:fill="auto"/>
            <w:vAlign w:val="center"/>
          </w:tcPr>
          <w:p w:rsidR="00F8275B" w:rsidRPr="00205C29" w:rsidRDefault="009F07CD" w:rsidP="00E615A4">
            <w:pPr>
              <w:pStyle w:val="a5"/>
              <w:shd w:val="clear" w:color="auto" w:fill="auto"/>
              <w:spacing w:before="0" w:line="240" w:lineRule="auto"/>
              <w:ind w:firstLine="0"/>
              <w:rPr>
                <w:sz w:val="24"/>
                <w:szCs w:val="24"/>
                <w:u w:val="single"/>
                <w:lang w:val="uk-UA" w:eastAsia="ru-RU"/>
              </w:rPr>
            </w:pPr>
            <w:r>
              <w:rPr>
                <w:sz w:val="24"/>
                <w:szCs w:val="24"/>
                <w:u w:val="single"/>
                <w:lang w:val="ru-RU" w:eastAsia="ru-RU"/>
              </w:rPr>
              <w:t>10029, м.Житомир, вул. Князів Острозьких, 112/А</w:t>
            </w:r>
            <w:r w:rsidR="00502093">
              <w:rPr>
                <w:sz w:val="24"/>
                <w:szCs w:val="24"/>
                <w:u w:val="single"/>
                <w:lang w:val="ru-RU" w:eastAsia="ru-RU"/>
              </w:rPr>
              <w:t>, тел</w:t>
            </w:r>
            <w:r w:rsidR="00EA1EAA" w:rsidRPr="007E58FE">
              <w:rPr>
                <w:sz w:val="24"/>
                <w:szCs w:val="24"/>
                <w:u w:val="single"/>
                <w:lang w:val="ru-RU" w:eastAsia="ru-RU"/>
              </w:rPr>
              <w:t xml:space="preserve"> </w:t>
            </w:r>
            <w:r w:rsidR="00E615A4">
              <w:rPr>
                <w:sz w:val="24"/>
                <w:szCs w:val="24"/>
                <w:u w:val="single"/>
                <w:lang w:val="uk-UA" w:eastAsia="ru-RU"/>
              </w:rPr>
              <w:t>097-024-87-80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9"/>
        </w:trPr>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 xml:space="preserve">кінцевий </w:t>
            </w:r>
            <w:r w:rsidRPr="00E81238">
              <w:rPr>
                <w:color w:val="000000"/>
                <w:sz w:val="24"/>
                <w:szCs w:val="24"/>
                <w:lang w:val="uk-UA" w:eastAsia="uk-UA"/>
              </w:rPr>
              <w:t>термін</w:t>
            </w:r>
            <w:r w:rsidR="007C339D">
              <w:rPr>
                <w:color w:val="000000"/>
                <w:sz w:val="24"/>
                <w:szCs w:val="24"/>
                <w:lang w:val="ru-RU" w:eastAsia="uk-UA"/>
              </w:rPr>
              <w:t xml:space="preserve"> подання</w:t>
            </w:r>
            <w:r w:rsidRPr="00584D8D">
              <w:rPr>
                <w:color w:val="000000"/>
                <w:sz w:val="24"/>
                <w:szCs w:val="24"/>
                <w:lang w:val="ru-RU" w:eastAsia="uk-UA"/>
              </w:rPr>
              <w:t xml:space="preserve"> пропозицій (дата, час)</w:t>
            </w:r>
            <w:r w:rsidRPr="00E81238">
              <w:rPr>
                <w:color w:val="000000"/>
                <w:sz w:val="24"/>
                <w:szCs w:val="24"/>
                <w:lang w:val="uk-UA" w:eastAsia="uk-UA"/>
              </w:rPr>
              <w:t>.</w:t>
            </w:r>
          </w:p>
        </w:tc>
        <w:tc>
          <w:tcPr>
            <w:tcW w:w="7455" w:type="dxa"/>
            <w:gridSpan w:val="3"/>
            <w:shd w:val="clear" w:color="auto" w:fill="auto"/>
          </w:tcPr>
          <w:p w:rsidR="006518C4" w:rsidRPr="009527B4" w:rsidRDefault="00F8275B" w:rsidP="00BE6EB9">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Термін: </w:t>
            </w:r>
            <w:r w:rsidR="00E615A4" w:rsidRPr="005E6D9E">
              <w:rPr>
                <w:sz w:val="24"/>
                <w:szCs w:val="24"/>
                <w:u w:val="single"/>
                <w:lang w:val="uk-UA" w:eastAsia="ru-RU"/>
              </w:rPr>
              <w:t>10</w:t>
            </w:r>
            <w:r w:rsidR="009527B4" w:rsidRPr="005E6D9E">
              <w:rPr>
                <w:sz w:val="24"/>
                <w:szCs w:val="24"/>
                <w:u w:val="single"/>
                <w:lang w:val="uk-UA" w:eastAsia="ru-RU"/>
              </w:rPr>
              <w:t xml:space="preserve"> </w:t>
            </w:r>
            <w:r w:rsidR="00E615A4" w:rsidRPr="005E6D9E">
              <w:rPr>
                <w:sz w:val="24"/>
                <w:szCs w:val="24"/>
                <w:u w:val="single"/>
                <w:lang w:val="uk-UA" w:eastAsia="ru-RU"/>
              </w:rPr>
              <w:t>листопада</w:t>
            </w:r>
            <w:r w:rsidR="009527B4" w:rsidRPr="005E6D9E">
              <w:rPr>
                <w:sz w:val="24"/>
                <w:szCs w:val="24"/>
                <w:u w:val="single"/>
                <w:lang w:val="uk-UA" w:eastAsia="ru-RU"/>
              </w:rPr>
              <w:t xml:space="preserve"> 2021</w:t>
            </w:r>
            <w:r w:rsidR="006518C4" w:rsidRPr="009527B4">
              <w:rPr>
                <w:sz w:val="24"/>
                <w:szCs w:val="24"/>
                <w:u w:val="single"/>
                <w:lang w:val="ru-RU" w:eastAsia="ru-RU"/>
              </w:rPr>
              <w:t xml:space="preserve"> року</w:t>
            </w:r>
          </w:p>
          <w:p w:rsidR="00F8275B" w:rsidRPr="00E81238" w:rsidRDefault="00F8275B" w:rsidP="00E615A4">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Час: </w:t>
            </w:r>
            <w:r w:rsidR="006518C4" w:rsidRPr="009527B4">
              <w:rPr>
                <w:sz w:val="24"/>
                <w:szCs w:val="24"/>
                <w:u w:val="single"/>
                <w:lang w:val="uk-UA" w:eastAsia="ru-RU"/>
              </w:rPr>
              <w:t>до 1</w:t>
            </w:r>
            <w:r w:rsidR="00E615A4">
              <w:rPr>
                <w:sz w:val="24"/>
                <w:szCs w:val="24"/>
                <w:u w:val="single"/>
                <w:lang w:val="uk-UA" w:eastAsia="ru-RU"/>
              </w:rPr>
              <w:t>7</w:t>
            </w:r>
            <w:r w:rsidR="006D41A9" w:rsidRPr="009527B4">
              <w:rPr>
                <w:sz w:val="24"/>
                <w:szCs w:val="24"/>
                <w:u w:val="single"/>
                <w:vertAlign w:val="superscript"/>
                <w:lang w:val="uk-UA" w:eastAsia="ru-RU"/>
              </w:rPr>
              <w:t>3</w:t>
            </w:r>
            <w:r w:rsidR="006518C4" w:rsidRPr="009527B4">
              <w:rPr>
                <w:sz w:val="24"/>
                <w:szCs w:val="24"/>
                <w:u w:val="single"/>
                <w:vertAlign w:val="superscript"/>
                <w:lang w:val="uk-UA" w:eastAsia="ru-RU"/>
              </w:rPr>
              <w:t>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rPr>
                <w:sz w:val="24"/>
                <w:szCs w:val="24"/>
                <w:lang w:val="uk-UA" w:eastAsia="ru-RU"/>
              </w:rPr>
            </w:pPr>
            <w:r w:rsidRPr="00584D8D">
              <w:rPr>
                <w:sz w:val="24"/>
                <w:szCs w:val="24"/>
                <w:lang w:val="ru-RU" w:eastAsia="ru-RU"/>
              </w:rPr>
              <w:t>1</w:t>
            </w:r>
            <w:r w:rsidRPr="00E81238">
              <w:rPr>
                <w:sz w:val="24"/>
                <w:szCs w:val="24"/>
                <w:lang w:val="uk-UA" w:eastAsia="ru-RU"/>
              </w:rPr>
              <w:t>6</w:t>
            </w:r>
            <w:r w:rsidRPr="00584D8D">
              <w:rPr>
                <w:sz w:val="24"/>
                <w:szCs w:val="24"/>
                <w:lang w:val="ru-RU" w:eastAsia="ru-RU"/>
              </w:rPr>
              <w:t xml:space="preserve">. </w:t>
            </w:r>
            <w:r w:rsidRPr="00584D8D">
              <w:rPr>
                <w:rStyle w:val="a4"/>
                <w:sz w:val="24"/>
                <w:szCs w:val="24"/>
                <w:lang w:val="ru-RU" w:eastAsia="ru-RU"/>
              </w:rPr>
              <w:t>Місце, дата та час розкриття пропозицій.</w:t>
            </w:r>
          </w:p>
        </w:tc>
        <w:tc>
          <w:tcPr>
            <w:tcW w:w="7455" w:type="dxa"/>
            <w:gridSpan w:val="3"/>
            <w:shd w:val="clear" w:color="auto" w:fill="auto"/>
          </w:tcPr>
          <w:p w:rsidR="00F8275B" w:rsidRPr="00E81238" w:rsidRDefault="00F8275B" w:rsidP="00837F7F">
            <w:pPr>
              <w:pStyle w:val="a5"/>
              <w:shd w:val="clear" w:color="auto" w:fill="auto"/>
              <w:spacing w:before="0" w:line="240" w:lineRule="auto"/>
              <w:ind w:firstLine="0"/>
              <w:rPr>
                <w:color w:val="000000"/>
                <w:sz w:val="24"/>
                <w:szCs w:val="24"/>
                <w:lang w:val="uk-UA" w:eastAsia="uk-UA"/>
              </w:rPr>
            </w:pPr>
            <w:r w:rsidRPr="00E81238">
              <w:rPr>
                <w:color w:val="000000"/>
                <w:sz w:val="24"/>
                <w:szCs w:val="24"/>
                <w:lang w:val="uk-UA" w:eastAsia="uk-UA"/>
              </w:rPr>
              <w:t xml:space="preserve">     </w:t>
            </w:r>
            <w:r w:rsidRPr="00584D8D">
              <w:rPr>
                <w:color w:val="000000"/>
                <w:sz w:val="24"/>
                <w:szCs w:val="24"/>
                <w:lang w:val="ru-RU" w:eastAsia="uk-UA"/>
              </w:rPr>
              <w:t xml:space="preserve">До участі у процедурі розкриття пропозицій Замовником допускаються всі учасники або їх уповноважені представники. </w:t>
            </w:r>
          </w:p>
          <w:p w:rsidR="00F8275B" w:rsidRPr="00584D8D" w:rsidRDefault="00F8275B" w:rsidP="00837F7F">
            <w:pPr>
              <w:pStyle w:val="a5"/>
              <w:shd w:val="clear" w:color="auto" w:fill="auto"/>
              <w:spacing w:before="0" w:line="240" w:lineRule="auto"/>
              <w:ind w:firstLine="0"/>
              <w:rPr>
                <w:sz w:val="24"/>
                <w:szCs w:val="24"/>
                <w:lang w:val="ru-RU" w:eastAsia="ru-RU"/>
              </w:rPr>
            </w:pPr>
            <w:r w:rsidRPr="00E81238">
              <w:rPr>
                <w:color w:val="000000"/>
                <w:sz w:val="24"/>
                <w:szCs w:val="24"/>
                <w:lang w:val="uk-UA" w:eastAsia="uk-UA"/>
              </w:rPr>
              <w:t xml:space="preserve">     </w:t>
            </w:r>
            <w:r w:rsidRPr="00584D8D">
              <w:rPr>
                <w:color w:val="000000"/>
                <w:sz w:val="24"/>
                <w:szCs w:val="24"/>
                <w:lang w:val="ru-RU" w:eastAsia="uk-UA"/>
              </w:rPr>
              <w:t>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w:t>
            </w:r>
            <w:r w:rsidR="007C339D">
              <w:rPr>
                <w:color w:val="000000"/>
                <w:sz w:val="24"/>
                <w:szCs w:val="24"/>
                <w:lang w:val="ru-RU" w:eastAsia="uk-UA"/>
              </w:rPr>
              <w:t xml:space="preserve">о для відхилення його </w:t>
            </w:r>
            <w:r w:rsidRPr="00584D8D">
              <w:rPr>
                <w:color w:val="000000"/>
                <w:sz w:val="24"/>
                <w:szCs w:val="24"/>
                <w:lang w:val="ru-RU" w:eastAsia="uk-UA"/>
              </w:rPr>
              <w:t>пропозиції.</w:t>
            </w:r>
          </w:p>
          <w:p w:rsidR="00F8275B" w:rsidRPr="00584D8D" w:rsidRDefault="00F8275B" w:rsidP="00837F7F">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Якщо Учасником є фізична </w:t>
            </w:r>
            <w:r w:rsidRPr="00E81238">
              <w:rPr>
                <w:color w:val="000000"/>
                <w:sz w:val="24"/>
                <w:szCs w:val="24"/>
                <w:lang w:val="ru-RU" w:eastAsia="ru-RU"/>
              </w:rPr>
              <w:t xml:space="preserve">особа, </w:t>
            </w:r>
            <w:r w:rsidRPr="00584D8D">
              <w:rPr>
                <w:color w:val="000000"/>
                <w:sz w:val="24"/>
                <w:szCs w:val="24"/>
                <w:lang w:val="ru-RU" w:eastAsia="uk-UA"/>
              </w:rPr>
              <w:t xml:space="preserve">то вона для участі у розкритті пропозицій повинна мати при собі оригінал та копію </w:t>
            </w:r>
            <w:r w:rsidRPr="00E81238">
              <w:rPr>
                <w:color w:val="000000"/>
                <w:sz w:val="24"/>
                <w:szCs w:val="24"/>
                <w:lang w:val="ru-RU" w:eastAsia="ru-RU"/>
              </w:rPr>
              <w:t xml:space="preserve">документа, </w:t>
            </w:r>
            <w:r w:rsidRPr="00584D8D">
              <w:rPr>
                <w:color w:val="000000"/>
                <w:sz w:val="24"/>
                <w:szCs w:val="24"/>
                <w:lang w:val="ru-RU" w:eastAsia="uk-UA"/>
              </w:rPr>
              <w:t xml:space="preserve">що засвідчує її </w:t>
            </w:r>
            <w:r w:rsidRPr="00E81238">
              <w:rPr>
                <w:color w:val="000000"/>
                <w:sz w:val="24"/>
                <w:szCs w:val="24"/>
                <w:lang w:val="ru-RU" w:eastAsia="ru-RU"/>
              </w:rPr>
              <w:t xml:space="preserve">особу </w:t>
            </w:r>
            <w:r w:rsidRPr="00584D8D">
              <w:rPr>
                <w:color w:val="000000"/>
                <w:sz w:val="24"/>
                <w:szCs w:val="24"/>
                <w:lang w:val="ru-RU" w:eastAsia="uk-UA"/>
              </w:rPr>
              <w:t>(паспорт).</w:t>
            </w:r>
          </w:p>
          <w:p w:rsidR="00F8275B" w:rsidRPr="00584D8D" w:rsidRDefault="00F8275B" w:rsidP="00837F7F">
            <w:pPr>
              <w:pStyle w:val="a5"/>
              <w:shd w:val="clear" w:color="auto" w:fill="auto"/>
              <w:spacing w:before="0" w:line="240" w:lineRule="auto"/>
              <w:ind w:left="120" w:firstLine="0"/>
              <w:rPr>
                <w:sz w:val="24"/>
                <w:szCs w:val="24"/>
                <w:lang w:val="ru-RU" w:eastAsia="ru-RU"/>
              </w:rPr>
            </w:pPr>
            <w:r w:rsidRPr="00E81238">
              <w:rPr>
                <w:color w:val="000000"/>
                <w:sz w:val="24"/>
                <w:szCs w:val="24"/>
                <w:lang w:val="uk-UA" w:eastAsia="uk-UA"/>
              </w:rPr>
              <w:t xml:space="preserve">    </w:t>
            </w:r>
            <w:r w:rsidRPr="00584D8D">
              <w:rPr>
                <w:color w:val="000000"/>
                <w:sz w:val="24"/>
                <w:szCs w:val="24"/>
                <w:lang w:val="ru-RU" w:eastAsia="uk-UA"/>
              </w:rPr>
              <w:t xml:space="preserve">Якщо Учасником </w:t>
            </w:r>
            <w:r w:rsidR="00493DD7">
              <w:rPr>
                <w:color w:val="000000"/>
                <w:sz w:val="24"/>
                <w:szCs w:val="24"/>
                <w:lang w:val="uk-UA" w:eastAsia="uk-UA"/>
              </w:rPr>
              <w:t xml:space="preserve"> </w:t>
            </w:r>
            <w:r w:rsidRPr="00584D8D">
              <w:rPr>
                <w:color w:val="000000"/>
                <w:sz w:val="24"/>
                <w:szCs w:val="24"/>
                <w:lang w:val="ru-RU" w:eastAsia="uk-UA"/>
              </w:rPr>
              <w:t xml:space="preserve">є юридична особа, яку представляє керівник, він повинен мати </w:t>
            </w:r>
            <w:r w:rsidRPr="00E81238">
              <w:rPr>
                <w:color w:val="000000"/>
                <w:sz w:val="24"/>
                <w:szCs w:val="24"/>
                <w:lang w:val="ru-RU" w:eastAsia="ru-RU"/>
              </w:rPr>
              <w:t xml:space="preserve">при </w:t>
            </w:r>
            <w:r w:rsidRPr="00584D8D">
              <w:rPr>
                <w:color w:val="000000"/>
                <w:sz w:val="24"/>
                <w:szCs w:val="24"/>
                <w:lang w:val="ru-RU" w:eastAsia="uk-UA"/>
              </w:rPr>
              <w:t>собі засвідчену встановленим порядком копію документу, що підтверджує його повноваження та документ, що</w:t>
            </w:r>
            <w:r w:rsidRPr="00584D8D">
              <w:rPr>
                <w:sz w:val="24"/>
                <w:szCs w:val="24"/>
                <w:lang w:val="ru-RU" w:eastAsia="ru-RU"/>
              </w:rPr>
              <w:t xml:space="preserve"> </w:t>
            </w:r>
            <w:r w:rsidRPr="00584D8D">
              <w:rPr>
                <w:color w:val="000000"/>
                <w:sz w:val="24"/>
                <w:szCs w:val="24"/>
                <w:lang w:val="ru-RU" w:eastAsia="uk-UA"/>
              </w:rPr>
              <w:t>засвідчує його особу (паспорт).</w:t>
            </w:r>
          </w:p>
          <w:p w:rsidR="00F8275B" w:rsidRPr="00584D8D" w:rsidRDefault="00F8275B" w:rsidP="00837F7F">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w:t>
            </w:r>
            <w:r w:rsidR="007C339D">
              <w:rPr>
                <w:color w:val="000000"/>
                <w:sz w:val="24"/>
                <w:szCs w:val="24"/>
                <w:lang w:val="uk-UA" w:eastAsia="uk-UA"/>
              </w:rPr>
              <w:t xml:space="preserve"> тощо</w:t>
            </w:r>
            <w:r w:rsidRPr="00584D8D">
              <w:rPr>
                <w:color w:val="000000"/>
                <w:sz w:val="24"/>
                <w:szCs w:val="24"/>
                <w:lang w:val="ru-RU" w:eastAsia="uk-UA"/>
              </w:rPr>
              <w:t>. Зазначена інформація вноситься до протоколу розкриття пропозицій.</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Протокол розкриття пропозицій складається у день </w:t>
            </w:r>
            <w:r w:rsidR="007C339D">
              <w:rPr>
                <w:color w:val="000000"/>
                <w:sz w:val="24"/>
                <w:szCs w:val="24"/>
                <w:lang w:val="uk-UA" w:eastAsia="uk-UA"/>
              </w:rPr>
              <w:t xml:space="preserve">їх </w:t>
            </w:r>
            <w:r w:rsidRPr="00584D8D">
              <w:rPr>
                <w:color w:val="000000"/>
                <w:sz w:val="24"/>
                <w:szCs w:val="24"/>
                <w:lang w:val="ru-RU" w:eastAsia="uk-UA"/>
              </w:rPr>
              <w:t>розкриття.</w:t>
            </w:r>
          </w:p>
          <w:p w:rsidR="00F8275B" w:rsidRPr="00584D8D" w:rsidRDefault="00F8275B" w:rsidP="00E81238">
            <w:pPr>
              <w:pStyle w:val="a5"/>
              <w:shd w:val="clear" w:color="auto" w:fill="auto"/>
              <w:spacing w:before="0" w:line="240" w:lineRule="auto"/>
              <w:ind w:firstLine="240"/>
              <w:rPr>
                <w:sz w:val="24"/>
                <w:szCs w:val="24"/>
                <w:lang w:val="ru-RU" w:eastAsia="ru-RU"/>
              </w:rPr>
            </w:pPr>
            <w:r w:rsidRPr="00584D8D">
              <w:rPr>
                <w:color w:val="000000"/>
                <w:sz w:val="24"/>
                <w:szCs w:val="24"/>
                <w:lang w:val="ru-RU" w:eastAsia="uk-UA"/>
              </w:rPr>
              <w:t xml:space="preserve">Протокол розкриття пропозицій підписується членами комісії та </w:t>
            </w:r>
            <w:r w:rsidRPr="00E81238">
              <w:rPr>
                <w:color w:val="000000"/>
                <w:sz w:val="24"/>
                <w:szCs w:val="24"/>
                <w:lang w:val="uk-UA" w:eastAsia="uk-UA"/>
              </w:rPr>
              <w:t xml:space="preserve">за бажанням </w:t>
            </w:r>
            <w:r w:rsidRPr="00584D8D">
              <w:rPr>
                <w:color w:val="000000"/>
                <w:sz w:val="24"/>
                <w:szCs w:val="24"/>
                <w:lang w:val="ru-RU" w:eastAsia="uk-UA"/>
              </w:rPr>
              <w:t xml:space="preserve">учасниками, які </w:t>
            </w:r>
            <w:r w:rsidRPr="00E81238">
              <w:rPr>
                <w:color w:val="000000"/>
                <w:sz w:val="24"/>
                <w:szCs w:val="24"/>
                <w:lang w:val="uk-UA" w:eastAsia="uk-UA"/>
              </w:rPr>
              <w:t>присутні на</w:t>
            </w:r>
            <w:r w:rsidR="007C339D">
              <w:rPr>
                <w:color w:val="000000"/>
                <w:sz w:val="24"/>
                <w:szCs w:val="24"/>
                <w:lang w:val="ru-RU" w:eastAsia="uk-UA"/>
              </w:rPr>
              <w:t xml:space="preserve"> процедурі розкриття </w:t>
            </w:r>
            <w:r w:rsidRPr="00584D8D">
              <w:rPr>
                <w:color w:val="000000"/>
                <w:sz w:val="24"/>
                <w:szCs w:val="24"/>
                <w:lang w:val="ru-RU" w:eastAsia="uk-UA"/>
              </w:rPr>
              <w:t>пропозицій.</w:t>
            </w:r>
          </w:p>
          <w:p w:rsidR="00F8275B"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Завірена підписом голови комісії ко</w:t>
            </w:r>
            <w:r w:rsidR="007C339D">
              <w:rPr>
                <w:color w:val="000000"/>
                <w:sz w:val="24"/>
                <w:szCs w:val="24"/>
                <w:lang w:val="ru-RU" w:eastAsia="uk-UA"/>
              </w:rPr>
              <w:t>пія протоколу розкриття</w:t>
            </w:r>
            <w:r w:rsidRPr="00584D8D">
              <w:rPr>
                <w:color w:val="000000"/>
                <w:sz w:val="24"/>
                <w:szCs w:val="24"/>
                <w:lang w:val="ru-RU" w:eastAsia="uk-UA"/>
              </w:rPr>
              <w:t xml:space="preserve"> пропозицій надається будь-якому з учасників на його письмовий запит протягом трьох робочих днів з дня надходження такого запиту.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місце розкриття пропозицій</w:t>
            </w:r>
            <w:r w:rsidRPr="00E81238">
              <w:rPr>
                <w:color w:val="000000"/>
                <w:sz w:val="24"/>
                <w:szCs w:val="24"/>
                <w:lang w:val="uk-UA" w:eastAsia="uk-UA"/>
              </w:rPr>
              <w:t>;</w:t>
            </w:r>
          </w:p>
        </w:tc>
        <w:tc>
          <w:tcPr>
            <w:tcW w:w="7455" w:type="dxa"/>
            <w:gridSpan w:val="3"/>
            <w:shd w:val="clear" w:color="auto" w:fill="auto"/>
            <w:vAlign w:val="center"/>
          </w:tcPr>
          <w:p w:rsidR="00F8275B" w:rsidRPr="00205C29" w:rsidRDefault="005E6D9E" w:rsidP="00205C29">
            <w:pPr>
              <w:pStyle w:val="a5"/>
              <w:shd w:val="clear" w:color="auto" w:fill="auto"/>
              <w:spacing w:before="0" w:line="240" w:lineRule="auto"/>
              <w:ind w:firstLine="0"/>
              <w:rPr>
                <w:sz w:val="24"/>
                <w:szCs w:val="24"/>
                <w:u w:val="single"/>
                <w:lang w:val="uk-UA" w:eastAsia="ru-RU"/>
              </w:rPr>
            </w:pPr>
            <w:r>
              <w:rPr>
                <w:sz w:val="24"/>
                <w:szCs w:val="24"/>
                <w:u w:val="single"/>
                <w:lang w:val="ru-RU" w:eastAsia="ru-RU"/>
              </w:rPr>
              <w:t>10029, м</w:t>
            </w:r>
            <w:r w:rsidR="00C2499F">
              <w:rPr>
                <w:sz w:val="24"/>
                <w:szCs w:val="24"/>
                <w:u w:val="single"/>
                <w:lang w:val="ru-RU" w:eastAsia="ru-RU"/>
              </w:rPr>
              <w:t>.Житомир, вул.Князів Острозьких, 112/А</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C65934" w:rsidRPr="00E81238" w:rsidRDefault="00F8275B" w:rsidP="007C339D">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007C339D">
              <w:rPr>
                <w:color w:val="000000"/>
                <w:sz w:val="24"/>
                <w:szCs w:val="24"/>
                <w:lang w:val="ru-RU" w:eastAsia="uk-UA"/>
              </w:rPr>
              <w:t>дата та час розкриття</w:t>
            </w:r>
            <w:r w:rsidRPr="00584D8D">
              <w:rPr>
                <w:color w:val="000000"/>
                <w:sz w:val="24"/>
                <w:szCs w:val="24"/>
                <w:lang w:val="ru-RU" w:eastAsia="uk-UA"/>
              </w:rPr>
              <w:t xml:space="preserve"> пропозицій</w:t>
            </w:r>
            <w:r w:rsidRPr="00E81238">
              <w:rPr>
                <w:color w:val="000000"/>
                <w:sz w:val="24"/>
                <w:szCs w:val="24"/>
                <w:lang w:val="uk-UA" w:eastAsia="uk-UA"/>
              </w:rPr>
              <w:t>.</w:t>
            </w:r>
          </w:p>
        </w:tc>
        <w:tc>
          <w:tcPr>
            <w:tcW w:w="7455" w:type="dxa"/>
            <w:gridSpan w:val="3"/>
            <w:shd w:val="clear" w:color="auto" w:fill="auto"/>
          </w:tcPr>
          <w:p w:rsidR="00B67BA0" w:rsidRPr="009527B4" w:rsidRDefault="00BE6EB9" w:rsidP="00E81238">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Термін: </w:t>
            </w:r>
            <w:r w:rsidR="00C2499F" w:rsidRPr="005E6D9E">
              <w:rPr>
                <w:sz w:val="24"/>
                <w:szCs w:val="24"/>
                <w:u w:val="single"/>
                <w:lang w:val="uk-UA" w:eastAsia="ru-RU"/>
              </w:rPr>
              <w:t>11</w:t>
            </w:r>
            <w:r w:rsidR="009527B4" w:rsidRPr="005E6D9E">
              <w:rPr>
                <w:sz w:val="24"/>
                <w:szCs w:val="24"/>
                <w:u w:val="single"/>
                <w:lang w:val="uk-UA" w:eastAsia="ru-RU"/>
              </w:rPr>
              <w:t xml:space="preserve"> </w:t>
            </w:r>
            <w:r w:rsidR="00C2499F" w:rsidRPr="005E6D9E">
              <w:rPr>
                <w:sz w:val="24"/>
                <w:szCs w:val="24"/>
                <w:u w:val="single"/>
                <w:lang w:val="uk-UA" w:eastAsia="ru-RU"/>
              </w:rPr>
              <w:t>листопада</w:t>
            </w:r>
            <w:r w:rsidR="001212E3" w:rsidRPr="005E6D9E">
              <w:rPr>
                <w:sz w:val="24"/>
                <w:szCs w:val="24"/>
                <w:u w:val="single"/>
                <w:lang w:val="uk-UA" w:eastAsia="ru-RU"/>
              </w:rPr>
              <w:t xml:space="preserve"> 20</w:t>
            </w:r>
            <w:r w:rsidR="00D919E8" w:rsidRPr="005E6D9E">
              <w:rPr>
                <w:sz w:val="24"/>
                <w:szCs w:val="24"/>
                <w:u w:val="single"/>
                <w:lang w:val="uk-UA" w:eastAsia="ru-RU"/>
              </w:rPr>
              <w:t>2</w:t>
            </w:r>
            <w:r w:rsidR="00205C29" w:rsidRPr="005E6D9E">
              <w:rPr>
                <w:sz w:val="24"/>
                <w:szCs w:val="24"/>
                <w:u w:val="single"/>
                <w:lang w:val="uk-UA" w:eastAsia="ru-RU"/>
              </w:rPr>
              <w:t>1</w:t>
            </w:r>
            <w:r w:rsidR="001212E3" w:rsidRPr="005E6D9E">
              <w:rPr>
                <w:sz w:val="24"/>
                <w:szCs w:val="24"/>
                <w:u w:val="single"/>
                <w:lang w:val="uk-UA" w:eastAsia="ru-RU"/>
              </w:rPr>
              <w:t xml:space="preserve"> року</w:t>
            </w:r>
          </w:p>
          <w:p w:rsidR="00F8275B" w:rsidRPr="00E81238" w:rsidRDefault="00BE6EB9" w:rsidP="00205C29">
            <w:pPr>
              <w:pStyle w:val="a5"/>
              <w:shd w:val="clear" w:color="auto" w:fill="auto"/>
              <w:spacing w:before="0" w:line="240" w:lineRule="auto"/>
              <w:ind w:firstLine="0"/>
              <w:rPr>
                <w:sz w:val="24"/>
                <w:szCs w:val="24"/>
                <w:lang w:val="uk-UA" w:eastAsia="ru-RU"/>
              </w:rPr>
            </w:pPr>
            <w:r w:rsidRPr="009527B4">
              <w:rPr>
                <w:sz w:val="24"/>
                <w:szCs w:val="24"/>
                <w:lang w:val="uk-UA" w:eastAsia="ru-RU"/>
              </w:rPr>
              <w:t xml:space="preserve">Час: </w:t>
            </w:r>
            <w:r w:rsidR="006E13FF" w:rsidRPr="009527B4">
              <w:rPr>
                <w:sz w:val="24"/>
                <w:szCs w:val="24"/>
                <w:u w:val="single"/>
                <w:lang w:val="uk-UA" w:eastAsia="ru-RU"/>
              </w:rPr>
              <w:t>1</w:t>
            </w:r>
            <w:r w:rsidR="00205C29" w:rsidRPr="009527B4">
              <w:rPr>
                <w:sz w:val="24"/>
                <w:szCs w:val="24"/>
                <w:u w:val="single"/>
                <w:lang w:val="uk-UA" w:eastAsia="ru-RU"/>
              </w:rPr>
              <w:t>1</w:t>
            </w:r>
            <w:r w:rsidR="009E3DDF" w:rsidRPr="009527B4">
              <w:rPr>
                <w:sz w:val="24"/>
                <w:szCs w:val="24"/>
                <w:u w:val="single"/>
                <w:vertAlign w:val="superscript"/>
                <w:lang w:val="uk-UA" w:eastAsia="ru-RU"/>
              </w:rPr>
              <w:t>00</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7C339D">
            <w:pPr>
              <w:pStyle w:val="a5"/>
              <w:shd w:val="clear" w:color="auto" w:fill="auto"/>
              <w:spacing w:before="0" w:line="240" w:lineRule="auto"/>
              <w:ind w:firstLine="0"/>
              <w:jc w:val="left"/>
              <w:rPr>
                <w:sz w:val="24"/>
                <w:szCs w:val="24"/>
                <w:lang w:val="uk-UA" w:eastAsia="ru-RU"/>
              </w:rPr>
            </w:pPr>
            <w:r w:rsidRPr="00584D8D">
              <w:rPr>
                <w:sz w:val="24"/>
                <w:szCs w:val="24"/>
                <w:lang w:val="ru-RU" w:eastAsia="ru-RU"/>
              </w:rPr>
              <w:t>1</w:t>
            </w:r>
            <w:r w:rsidRPr="00E81238">
              <w:rPr>
                <w:sz w:val="24"/>
                <w:szCs w:val="24"/>
                <w:lang w:val="uk-UA" w:eastAsia="ru-RU"/>
              </w:rPr>
              <w:t>7</w:t>
            </w:r>
            <w:r w:rsidRPr="00584D8D">
              <w:rPr>
                <w:sz w:val="24"/>
                <w:szCs w:val="24"/>
                <w:lang w:val="ru-RU" w:eastAsia="ru-RU"/>
              </w:rPr>
              <w:t xml:space="preserve">. </w:t>
            </w:r>
            <w:r w:rsidRPr="00584D8D">
              <w:rPr>
                <w:rStyle w:val="a4"/>
                <w:sz w:val="24"/>
                <w:szCs w:val="24"/>
                <w:lang w:val="ru-RU" w:eastAsia="ru-RU"/>
              </w:rPr>
              <w:t>Перелік критеріїв та методика оцінки пропозиції із зазначенням питомої ваги критерію.</w:t>
            </w:r>
          </w:p>
        </w:tc>
        <w:tc>
          <w:tcPr>
            <w:tcW w:w="7455" w:type="dxa"/>
            <w:gridSpan w:val="3"/>
            <w:shd w:val="clear" w:color="auto" w:fill="auto"/>
          </w:tcPr>
          <w:p w:rsidR="00F8275B" w:rsidRPr="00127C90" w:rsidRDefault="00F8275B" w:rsidP="00E81238">
            <w:pPr>
              <w:pStyle w:val="a5"/>
              <w:shd w:val="clear" w:color="auto" w:fill="auto"/>
              <w:spacing w:before="0" w:line="240" w:lineRule="auto"/>
              <w:ind w:firstLine="240"/>
              <w:rPr>
                <w:sz w:val="24"/>
                <w:szCs w:val="24"/>
                <w:lang w:val="uk-UA" w:eastAsia="ru-RU"/>
              </w:rPr>
            </w:pPr>
            <w:r w:rsidRPr="00584D8D">
              <w:rPr>
                <w:color w:val="000000"/>
                <w:sz w:val="24"/>
                <w:szCs w:val="24"/>
                <w:lang w:val="ru-RU"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r w:rsidR="00127C90">
              <w:rPr>
                <w:color w:val="000000"/>
                <w:sz w:val="24"/>
                <w:szCs w:val="24"/>
                <w:lang w:val="uk-UA" w:eastAsia="uk-UA"/>
              </w:rPr>
              <w:t>.</w:t>
            </w:r>
          </w:p>
          <w:p w:rsidR="00F8275B" w:rsidRDefault="00F8275B" w:rsidP="00E81238">
            <w:pPr>
              <w:pStyle w:val="a5"/>
              <w:shd w:val="clear" w:color="auto" w:fill="auto"/>
              <w:spacing w:before="0" w:line="240" w:lineRule="auto"/>
              <w:ind w:firstLine="240"/>
              <w:rPr>
                <w:color w:val="000000"/>
                <w:sz w:val="24"/>
                <w:szCs w:val="24"/>
                <w:lang w:val="uk-UA" w:eastAsia="uk-UA"/>
              </w:rPr>
            </w:pPr>
            <w:r w:rsidRPr="00584D8D">
              <w:rPr>
                <w:color w:val="000000"/>
                <w:sz w:val="24"/>
                <w:szCs w:val="24"/>
                <w:lang w:val="ru-RU" w:eastAsia="uk-UA"/>
              </w:rPr>
              <w:t>Замовник визначає переможця з числа учасників, пропозиції яких не було відхилено</w:t>
            </w:r>
            <w:r w:rsidRPr="00E81238">
              <w:rPr>
                <w:color w:val="000000"/>
                <w:sz w:val="24"/>
                <w:szCs w:val="24"/>
                <w:lang w:val="uk-UA" w:eastAsia="uk-UA"/>
              </w:rPr>
              <w:t>.</w:t>
            </w:r>
            <w:r w:rsidRPr="00584D8D">
              <w:rPr>
                <w:color w:val="000000"/>
                <w:sz w:val="24"/>
                <w:szCs w:val="24"/>
                <w:lang w:val="ru-RU" w:eastAsia="uk-UA"/>
              </w:rPr>
              <w:t xml:space="preserve"> </w:t>
            </w:r>
          </w:p>
          <w:p w:rsidR="000D1AD7" w:rsidRDefault="009F15C4" w:rsidP="009F15C4">
            <w:pPr>
              <w:pStyle w:val="a5"/>
              <w:shd w:val="clear" w:color="auto" w:fill="auto"/>
              <w:spacing w:before="0" w:line="240" w:lineRule="auto"/>
              <w:ind w:firstLine="240"/>
              <w:rPr>
                <w:sz w:val="24"/>
                <w:szCs w:val="24"/>
                <w:lang w:val="uk-UA" w:eastAsia="uk-UA"/>
              </w:rPr>
            </w:pPr>
            <w:r w:rsidRPr="007F4915">
              <w:rPr>
                <w:sz w:val="24"/>
                <w:szCs w:val="24"/>
                <w:lang w:val="ru-RU" w:eastAsia="uk-UA"/>
              </w:rPr>
              <w:t>Всі пропозиції, оцінені згідно з критерієм оцінки, шикуються по мірі зростання значень сумарного показника</w:t>
            </w:r>
            <w:r w:rsidR="000D1AD7">
              <w:rPr>
                <w:sz w:val="24"/>
                <w:szCs w:val="24"/>
                <w:lang w:val="uk-UA" w:eastAsia="uk-UA"/>
              </w:rPr>
              <w:t xml:space="preserve"> балів (за рейтингом).</w:t>
            </w:r>
          </w:p>
          <w:p w:rsidR="000D1AD7" w:rsidRPr="000D1AD7" w:rsidRDefault="000D1AD7" w:rsidP="009F15C4">
            <w:pPr>
              <w:pStyle w:val="a5"/>
              <w:shd w:val="clear" w:color="auto" w:fill="auto"/>
              <w:spacing w:before="0" w:line="240" w:lineRule="auto"/>
              <w:ind w:firstLine="240"/>
              <w:rPr>
                <w:b/>
                <w:sz w:val="24"/>
                <w:szCs w:val="24"/>
                <w:lang w:val="uk-UA" w:eastAsia="uk-UA"/>
              </w:rPr>
            </w:pPr>
            <w:r w:rsidRPr="000D1AD7">
              <w:rPr>
                <w:b/>
                <w:sz w:val="24"/>
                <w:szCs w:val="24"/>
                <w:lang w:val="uk-UA" w:eastAsia="uk-UA"/>
              </w:rPr>
              <w:t>Переможцем визнається учасник, який набрав більшу кількість балів.</w:t>
            </w:r>
          </w:p>
          <w:p w:rsidR="009F15C4" w:rsidRDefault="009F15C4" w:rsidP="009F15C4">
            <w:pPr>
              <w:pStyle w:val="a5"/>
              <w:shd w:val="clear" w:color="auto" w:fill="auto"/>
              <w:spacing w:before="0" w:line="240" w:lineRule="auto"/>
              <w:ind w:firstLine="240"/>
              <w:rPr>
                <w:sz w:val="24"/>
                <w:szCs w:val="24"/>
                <w:lang w:val="ru-RU" w:eastAsia="uk-UA"/>
              </w:rPr>
            </w:pPr>
            <w:r w:rsidRPr="007F4915">
              <w:rPr>
                <w:sz w:val="24"/>
                <w:szCs w:val="24"/>
                <w:lang w:val="ru-RU"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не менш</w:t>
            </w:r>
            <w:r w:rsidR="00021B65">
              <w:rPr>
                <w:sz w:val="24"/>
                <w:szCs w:val="24"/>
                <w:lang w:val="uk-UA" w:eastAsia="uk-UA"/>
              </w:rPr>
              <w:t>е</w:t>
            </w:r>
            <w:r w:rsidRPr="007F4915">
              <w:rPr>
                <w:sz w:val="24"/>
                <w:szCs w:val="24"/>
                <w:lang w:val="ru-RU" w:eastAsia="uk-UA"/>
              </w:rPr>
              <w:t xml:space="preserve"> двох третин членів комісії. Якщо результати голосування розділилися порівну, вирішальний голос має голова комісії.</w:t>
            </w:r>
          </w:p>
          <w:p w:rsidR="000D1AD7" w:rsidRPr="000D1AD7" w:rsidRDefault="000D1AD7" w:rsidP="009F15C4">
            <w:pPr>
              <w:pStyle w:val="a5"/>
              <w:shd w:val="clear" w:color="auto" w:fill="auto"/>
              <w:spacing w:before="0" w:line="240" w:lineRule="auto"/>
              <w:ind w:firstLine="240"/>
              <w:rPr>
                <w:b/>
                <w:sz w:val="24"/>
                <w:szCs w:val="24"/>
                <w:lang w:val="uk-UA" w:eastAsia="ru-RU"/>
              </w:rPr>
            </w:pPr>
            <w:r w:rsidRPr="000D1AD7">
              <w:rPr>
                <w:b/>
                <w:sz w:val="24"/>
                <w:szCs w:val="24"/>
                <w:lang w:val="uk-UA" w:eastAsia="uk-UA"/>
              </w:rPr>
              <w:t>Кожна квартира оцінюється окремо.</w:t>
            </w:r>
          </w:p>
          <w:p w:rsidR="009F15C4" w:rsidRPr="007F4915" w:rsidRDefault="009F15C4" w:rsidP="009F15C4">
            <w:pPr>
              <w:pStyle w:val="a5"/>
              <w:shd w:val="clear" w:color="auto" w:fill="auto"/>
              <w:spacing w:before="0" w:line="240" w:lineRule="auto"/>
              <w:ind w:firstLine="240"/>
              <w:rPr>
                <w:sz w:val="24"/>
                <w:szCs w:val="24"/>
                <w:lang w:val="ru-RU" w:eastAsia="ru-RU"/>
              </w:rPr>
            </w:pPr>
            <w:r w:rsidRPr="007F4915">
              <w:rPr>
                <w:sz w:val="24"/>
                <w:szCs w:val="24"/>
                <w:lang w:val="ru-RU" w:eastAsia="uk-UA"/>
              </w:rPr>
              <w:t>Оцінка проводиться згідно з наступною методикою.</w:t>
            </w:r>
          </w:p>
          <w:p w:rsidR="009F15C4" w:rsidRPr="007F4915" w:rsidRDefault="009F15C4" w:rsidP="009F15C4">
            <w:pPr>
              <w:pStyle w:val="a5"/>
              <w:shd w:val="clear" w:color="auto" w:fill="auto"/>
              <w:spacing w:before="0" w:line="240" w:lineRule="auto"/>
              <w:ind w:firstLine="240"/>
              <w:rPr>
                <w:sz w:val="24"/>
                <w:szCs w:val="24"/>
                <w:lang w:val="ru-RU" w:eastAsia="ru-RU"/>
              </w:rPr>
            </w:pPr>
            <w:r w:rsidRPr="007F4915">
              <w:rPr>
                <w:sz w:val="24"/>
                <w:szCs w:val="24"/>
                <w:lang w:val="ru-RU" w:eastAsia="uk-UA"/>
              </w:rPr>
              <w:t xml:space="preserve">Максимально можлива кількість балів дорівнює </w:t>
            </w:r>
            <w:r w:rsidRPr="007F4915">
              <w:rPr>
                <w:rStyle w:val="a8"/>
                <w:sz w:val="24"/>
                <w:szCs w:val="24"/>
                <w:lang w:val="ru-RU" w:eastAsia="uk-UA"/>
              </w:rPr>
              <w:t>100 балам.</w:t>
            </w:r>
          </w:p>
          <w:p w:rsidR="009F15C4" w:rsidRPr="007F4915" w:rsidRDefault="009F15C4" w:rsidP="009F15C4">
            <w:pPr>
              <w:pStyle w:val="a5"/>
              <w:shd w:val="clear" w:color="auto" w:fill="auto"/>
              <w:spacing w:before="0" w:line="240" w:lineRule="auto"/>
              <w:ind w:left="3240" w:firstLine="0"/>
              <w:jc w:val="left"/>
              <w:rPr>
                <w:b/>
                <w:sz w:val="24"/>
                <w:szCs w:val="24"/>
                <w:lang w:val="ru-RU" w:eastAsia="ru-RU"/>
              </w:rPr>
            </w:pPr>
            <w:r w:rsidRPr="007F4915">
              <w:rPr>
                <w:b/>
                <w:sz w:val="24"/>
                <w:szCs w:val="24"/>
                <w:lang w:val="ru-RU" w:eastAsia="uk-UA"/>
              </w:rPr>
              <w:t>Методика оцінки</w:t>
            </w:r>
          </w:p>
          <w:p w:rsidR="009F15C4" w:rsidRPr="007F4915" w:rsidRDefault="009F15C4" w:rsidP="009F15C4">
            <w:pPr>
              <w:pStyle w:val="a5"/>
              <w:shd w:val="clear" w:color="auto" w:fill="auto"/>
              <w:spacing w:before="0" w:line="240" w:lineRule="auto"/>
              <w:ind w:firstLine="240"/>
              <w:rPr>
                <w:sz w:val="24"/>
                <w:szCs w:val="24"/>
                <w:lang w:val="ru-RU" w:eastAsia="ru-RU"/>
              </w:rPr>
            </w:pPr>
            <w:r w:rsidRPr="007F4915">
              <w:rPr>
                <w:sz w:val="24"/>
                <w:szCs w:val="24"/>
                <w:lang w:val="ru-RU" w:eastAsia="uk-UA"/>
              </w:rPr>
              <w:t xml:space="preserve">1. Кількість балів за критерієм </w:t>
            </w:r>
            <w:r w:rsidRPr="007F4915">
              <w:rPr>
                <w:rStyle w:val="a8"/>
                <w:sz w:val="24"/>
                <w:szCs w:val="24"/>
                <w:lang w:val="ru-RU" w:eastAsia="uk-UA"/>
              </w:rPr>
              <w:t>“Ціна пропозиції за 1 м</w:t>
            </w:r>
            <w:r w:rsidR="004428C0" w:rsidRPr="004428C0">
              <w:rPr>
                <w:rStyle w:val="a8"/>
                <w:sz w:val="24"/>
                <w:szCs w:val="24"/>
                <w:vertAlign w:val="superscript"/>
                <w:lang w:val="uk-UA" w:eastAsia="uk-UA"/>
              </w:rPr>
              <w:t>2</w:t>
            </w:r>
            <w:r w:rsidRPr="004428C0">
              <w:rPr>
                <w:rStyle w:val="a8"/>
                <w:sz w:val="24"/>
                <w:szCs w:val="24"/>
                <w:vertAlign w:val="superscript"/>
                <w:lang w:val="ru-RU" w:eastAsia="uk-UA"/>
              </w:rPr>
              <w:t xml:space="preserve"> </w:t>
            </w:r>
            <w:r w:rsidRPr="007F4915">
              <w:rPr>
                <w:rStyle w:val="a8"/>
                <w:sz w:val="24"/>
                <w:szCs w:val="24"/>
                <w:lang w:val="ru-RU" w:eastAsia="uk-UA"/>
              </w:rPr>
              <w:t>загальної площі житла”</w:t>
            </w:r>
            <w:r w:rsidRPr="007F4915">
              <w:rPr>
                <w:sz w:val="24"/>
                <w:szCs w:val="24"/>
                <w:lang w:val="ru-RU" w:eastAsia="uk-UA"/>
              </w:rPr>
              <w:t xml:space="preserve"> визначається наступним чином.</w:t>
            </w:r>
          </w:p>
          <w:p w:rsidR="009F15C4" w:rsidRPr="007F4915" w:rsidRDefault="009F15C4" w:rsidP="00555B49">
            <w:pPr>
              <w:pStyle w:val="a5"/>
              <w:shd w:val="clear" w:color="auto" w:fill="auto"/>
              <w:spacing w:before="0" w:line="240" w:lineRule="auto"/>
              <w:ind w:left="15" w:right="-147" w:firstLine="0"/>
              <w:jc w:val="left"/>
              <w:rPr>
                <w:sz w:val="28"/>
                <w:szCs w:val="28"/>
                <w:lang w:val="ru-RU" w:eastAsia="ru-RU"/>
              </w:rPr>
            </w:pPr>
            <w:r w:rsidRPr="007F4915">
              <w:rPr>
                <w:sz w:val="32"/>
                <w:szCs w:val="32"/>
                <w:lang w:val="ru-RU" w:eastAsia="uk-UA"/>
              </w:rPr>
              <w:t>Б</w:t>
            </w:r>
            <w:r w:rsidRPr="007F4915">
              <w:rPr>
                <w:sz w:val="28"/>
                <w:szCs w:val="28"/>
                <w:lang w:val="ru-RU" w:eastAsia="uk-UA"/>
              </w:rPr>
              <w:t xml:space="preserve"> </w:t>
            </w:r>
            <w:r w:rsidRPr="007F4915">
              <w:rPr>
                <w:sz w:val="16"/>
                <w:szCs w:val="16"/>
                <w:lang w:val="ru-RU" w:eastAsia="uk-UA"/>
              </w:rPr>
              <w:t>обчисл</w:t>
            </w:r>
            <w:r w:rsidRPr="007F4915">
              <w:rPr>
                <w:sz w:val="28"/>
                <w:szCs w:val="28"/>
                <w:lang w:val="ru-RU" w:eastAsia="uk-UA"/>
              </w:rPr>
              <w:t xml:space="preserve"> </w:t>
            </w:r>
            <w:r w:rsidRPr="007F4915">
              <w:rPr>
                <w:sz w:val="28"/>
                <w:szCs w:val="28"/>
                <w:lang w:val="uk-UA" w:eastAsia="uk-UA"/>
              </w:rPr>
              <w:t>=</w:t>
            </w:r>
            <w:r w:rsidR="00555B49" w:rsidRPr="007F4915">
              <w:rPr>
                <w:sz w:val="28"/>
                <w:szCs w:val="28"/>
                <w:lang w:val="uk-UA" w:eastAsia="uk-UA"/>
              </w:rPr>
              <w:t xml:space="preserve"> (</w:t>
            </w:r>
            <w:r w:rsidRPr="007F4915">
              <w:rPr>
                <w:sz w:val="32"/>
                <w:szCs w:val="32"/>
                <w:vertAlign w:val="superscript"/>
                <w:lang w:val="ru-RU" w:eastAsia="uk-UA"/>
              </w:rPr>
              <w:t>Ц</w:t>
            </w:r>
            <w:r w:rsidR="00555B49" w:rsidRPr="007F4915">
              <w:rPr>
                <w:sz w:val="32"/>
                <w:szCs w:val="32"/>
                <w:vertAlign w:val="superscript"/>
                <w:lang w:val="uk-UA" w:eastAsia="uk-UA"/>
              </w:rPr>
              <w:t>іна</w:t>
            </w:r>
            <w:r w:rsidR="00555B49" w:rsidRPr="007F4915">
              <w:rPr>
                <w:sz w:val="28"/>
                <w:szCs w:val="28"/>
                <w:vertAlign w:val="superscript"/>
                <w:lang w:val="uk-UA" w:eastAsia="uk-UA"/>
              </w:rPr>
              <w:t xml:space="preserve"> </w:t>
            </w:r>
            <w:r w:rsidRPr="007F4915">
              <w:rPr>
                <w:sz w:val="20"/>
                <w:szCs w:val="20"/>
                <w:lang w:val="uk-UA" w:eastAsia="uk-UA"/>
              </w:rPr>
              <w:t>мін</w:t>
            </w:r>
            <w:r w:rsidR="00555B49" w:rsidRPr="007F4915">
              <w:rPr>
                <w:sz w:val="20"/>
                <w:szCs w:val="20"/>
                <w:lang w:val="uk-UA" w:eastAsia="uk-UA"/>
              </w:rPr>
              <w:t xml:space="preserve"> </w:t>
            </w:r>
            <w:r w:rsidR="00555B49" w:rsidRPr="007F4915">
              <w:rPr>
                <w:sz w:val="36"/>
                <w:szCs w:val="36"/>
                <w:lang w:val="ru-RU" w:eastAsia="uk-UA"/>
              </w:rPr>
              <w:t>÷</w:t>
            </w:r>
            <w:r w:rsidR="00555B49" w:rsidRPr="007F4915">
              <w:rPr>
                <w:sz w:val="32"/>
                <w:szCs w:val="32"/>
                <w:lang w:val="uk-UA" w:eastAsia="uk-UA"/>
              </w:rPr>
              <w:t xml:space="preserve"> </w:t>
            </w:r>
            <w:r w:rsidR="00555B49" w:rsidRPr="007F4915">
              <w:rPr>
                <w:sz w:val="32"/>
                <w:szCs w:val="32"/>
                <w:vertAlign w:val="superscript"/>
                <w:lang w:val="uk-UA" w:eastAsia="uk-UA"/>
              </w:rPr>
              <w:t xml:space="preserve"> </w:t>
            </w:r>
            <w:r w:rsidRPr="007F4915">
              <w:rPr>
                <w:sz w:val="32"/>
                <w:szCs w:val="32"/>
                <w:vertAlign w:val="superscript"/>
                <w:lang w:val="ru-RU" w:eastAsia="uk-UA"/>
              </w:rPr>
              <w:t>Ц</w:t>
            </w:r>
            <w:r w:rsidR="00555B49" w:rsidRPr="007F4915">
              <w:rPr>
                <w:sz w:val="32"/>
                <w:szCs w:val="32"/>
                <w:vertAlign w:val="superscript"/>
                <w:lang w:val="uk-UA" w:eastAsia="uk-UA"/>
              </w:rPr>
              <w:t>іна</w:t>
            </w:r>
            <w:r w:rsidR="00555B49" w:rsidRPr="007F4915">
              <w:rPr>
                <w:sz w:val="18"/>
                <w:szCs w:val="18"/>
                <w:lang w:val="uk-UA" w:eastAsia="uk-UA"/>
              </w:rPr>
              <w:t>пропоз</w:t>
            </w:r>
            <w:r w:rsidR="00555B49" w:rsidRPr="007F4915">
              <w:rPr>
                <w:sz w:val="28"/>
                <w:szCs w:val="28"/>
                <w:lang w:val="uk-UA" w:eastAsia="uk-UA"/>
              </w:rPr>
              <w:t>)</w:t>
            </w:r>
            <w:r w:rsidR="00555B49" w:rsidRPr="007F4915">
              <w:rPr>
                <w:sz w:val="28"/>
                <w:szCs w:val="28"/>
                <w:lang w:val="ru-RU" w:eastAsia="uk-UA"/>
              </w:rPr>
              <w:t>×</w:t>
            </w:r>
            <w:r w:rsidR="00555B49" w:rsidRPr="007F4915">
              <w:rPr>
                <w:sz w:val="28"/>
                <w:szCs w:val="28"/>
                <w:lang w:val="uk-UA" w:eastAsia="uk-UA"/>
              </w:rPr>
              <w:t>80%</w:t>
            </w:r>
            <w:r w:rsidR="00555B49" w:rsidRPr="007F4915">
              <w:rPr>
                <w:sz w:val="28"/>
                <w:szCs w:val="28"/>
                <w:vertAlign w:val="superscript"/>
                <w:lang w:val="uk-UA" w:eastAsia="uk-UA"/>
              </w:rPr>
              <w:t xml:space="preserve"> </w:t>
            </w:r>
            <w:r w:rsidR="00555B49" w:rsidRPr="007F4915">
              <w:rPr>
                <w:sz w:val="28"/>
                <w:szCs w:val="28"/>
                <w:lang w:val="uk-UA" w:eastAsia="uk-UA"/>
              </w:rPr>
              <w:t xml:space="preserve">+ </w:t>
            </w:r>
            <w:r w:rsidR="00555B49" w:rsidRPr="007F4915">
              <w:rPr>
                <w:sz w:val="28"/>
                <w:szCs w:val="28"/>
                <w:vertAlign w:val="superscript"/>
                <w:lang w:val="uk-UA" w:eastAsia="uk-UA"/>
              </w:rPr>
              <w:t xml:space="preserve"> </w:t>
            </w:r>
            <w:r w:rsidR="00555B49" w:rsidRPr="007F4915">
              <w:rPr>
                <w:sz w:val="28"/>
                <w:szCs w:val="28"/>
                <w:lang w:val="uk-UA" w:eastAsia="uk-UA"/>
              </w:rPr>
              <w:t>(</w:t>
            </w:r>
            <w:r w:rsidR="00555B49" w:rsidRPr="00AD6274">
              <w:rPr>
                <w:sz w:val="32"/>
                <w:szCs w:val="32"/>
                <w:vertAlign w:val="superscript"/>
                <w:lang w:val="ru-RU" w:eastAsia="uk-UA"/>
              </w:rPr>
              <w:t>Пл</w:t>
            </w:r>
            <w:r w:rsidR="00555B49" w:rsidRPr="007F4915">
              <w:rPr>
                <w:sz w:val="28"/>
                <w:szCs w:val="28"/>
                <w:vertAlign w:val="superscript"/>
                <w:lang w:val="uk-UA" w:eastAsia="uk-UA"/>
              </w:rPr>
              <w:t xml:space="preserve"> </w:t>
            </w:r>
            <w:r w:rsidR="00AD6274">
              <w:rPr>
                <w:sz w:val="20"/>
                <w:szCs w:val="20"/>
                <w:lang w:val="uk-UA" w:eastAsia="uk-UA"/>
              </w:rPr>
              <w:t>м</w:t>
            </w:r>
            <w:r w:rsidR="00270547">
              <w:rPr>
                <w:sz w:val="20"/>
                <w:szCs w:val="20"/>
                <w:lang w:val="uk-UA" w:eastAsia="uk-UA"/>
              </w:rPr>
              <w:t>ін</w:t>
            </w:r>
            <w:r w:rsidR="00555B49" w:rsidRPr="007F4915">
              <w:rPr>
                <w:sz w:val="20"/>
                <w:szCs w:val="20"/>
                <w:lang w:val="uk-UA" w:eastAsia="uk-UA"/>
              </w:rPr>
              <w:t xml:space="preserve"> </w:t>
            </w:r>
            <w:r w:rsidR="00555B49" w:rsidRPr="007F4915">
              <w:rPr>
                <w:sz w:val="36"/>
                <w:szCs w:val="36"/>
                <w:lang w:val="ru-RU" w:eastAsia="uk-UA"/>
              </w:rPr>
              <w:t>÷</w:t>
            </w:r>
            <w:r w:rsidR="00555B49" w:rsidRPr="007F4915">
              <w:rPr>
                <w:sz w:val="32"/>
                <w:szCs w:val="32"/>
                <w:lang w:val="uk-UA" w:eastAsia="uk-UA"/>
              </w:rPr>
              <w:t xml:space="preserve"> </w:t>
            </w:r>
            <w:r w:rsidR="00555B49" w:rsidRPr="007F4915">
              <w:rPr>
                <w:sz w:val="32"/>
                <w:szCs w:val="32"/>
                <w:vertAlign w:val="superscript"/>
                <w:lang w:val="uk-UA" w:eastAsia="uk-UA"/>
              </w:rPr>
              <w:t xml:space="preserve"> Пл</w:t>
            </w:r>
            <w:r w:rsidR="00555B49" w:rsidRPr="007F4915">
              <w:rPr>
                <w:sz w:val="18"/>
                <w:szCs w:val="18"/>
                <w:lang w:val="uk-UA" w:eastAsia="uk-UA"/>
              </w:rPr>
              <w:t>пропоз</w:t>
            </w:r>
            <w:r w:rsidR="00555B49" w:rsidRPr="007F4915">
              <w:rPr>
                <w:sz w:val="28"/>
                <w:szCs w:val="28"/>
                <w:lang w:val="uk-UA" w:eastAsia="uk-UA"/>
              </w:rPr>
              <w:t>)</w:t>
            </w:r>
            <w:r w:rsidR="00555B49" w:rsidRPr="007F4915">
              <w:rPr>
                <w:sz w:val="28"/>
                <w:szCs w:val="28"/>
                <w:lang w:val="ru-RU" w:eastAsia="uk-UA"/>
              </w:rPr>
              <w:t>×</w:t>
            </w:r>
            <w:r w:rsidR="00547503">
              <w:rPr>
                <w:sz w:val="28"/>
                <w:szCs w:val="28"/>
                <w:lang w:val="uk-UA" w:eastAsia="uk-UA"/>
              </w:rPr>
              <w:t>2</w:t>
            </w:r>
            <w:r w:rsidR="00555B49" w:rsidRPr="007F4915">
              <w:rPr>
                <w:sz w:val="28"/>
                <w:szCs w:val="28"/>
                <w:lang w:val="uk-UA" w:eastAsia="uk-UA"/>
              </w:rPr>
              <w:t>0%</w:t>
            </w:r>
            <w:r w:rsidRPr="007F4915">
              <w:rPr>
                <w:sz w:val="28"/>
                <w:szCs w:val="28"/>
                <w:vertAlign w:val="superscript"/>
                <w:lang w:val="ru-RU" w:eastAsia="uk-UA"/>
              </w:rPr>
              <w:t>, де</w:t>
            </w:r>
          </w:p>
          <w:p w:rsidR="00555B49" w:rsidRPr="007F4915" w:rsidRDefault="00555B49" w:rsidP="009F15C4">
            <w:pPr>
              <w:pStyle w:val="a5"/>
              <w:shd w:val="clear" w:color="auto" w:fill="auto"/>
              <w:spacing w:before="0" w:line="240" w:lineRule="auto"/>
              <w:ind w:left="120" w:firstLine="660"/>
              <w:jc w:val="left"/>
              <w:rPr>
                <w:sz w:val="28"/>
                <w:szCs w:val="28"/>
                <w:lang w:val="uk-UA" w:eastAsia="uk-UA"/>
              </w:rPr>
            </w:pPr>
          </w:p>
          <w:p w:rsidR="009F15C4" w:rsidRPr="007F4915" w:rsidRDefault="009F15C4" w:rsidP="007F4915">
            <w:pPr>
              <w:pStyle w:val="a5"/>
              <w:shd w:val="clear" w:color="auto" w:fill="auto"/>
              <w:spacing w:before="0" w:line="240" w:lineRule="auto"/>
              <w:ind w:left="15" w:firstLine="284"/>
              <w:jc w:val="left"/>
              <w:rPr>
                <w:rStyle w:val="af6"/>
                <w:sz w:val="24"/>
                <w:szCs w:val="24"/>
                <w:lang w:val="uk-UA" w:eastAsia="ru-RU"/>
              </w:rPr>
            </w:pPr>
            <w:r w:rsidRPr="007F4915">
              <w:rPr>
                <w:sz w:val="24"/>
                <w:szCs w:val="24"/>
                <w:lang w:val="ru-RU" w:eastAsia="uk-UA"/>
              </w:rPr>
              <w:t xml:space="preserve">Б </w:t>
            </w:r>
            <w:r w:rsidRPr="007F4915">
              <w:rPr>
                <w:sz w:val="24"/>
                <w:szCs w:val="24"/>
                <w:vertAlign w:val="subscript"/>
                <w:lang w:val="ru-RU" w:eastAsia="uk-UA"/>
              </w:rPr>
              <w:t>обчисл</w:t>
            </w:r>
            <w:r w:rsidRPr="007F4915">
              <w:rPr>
                <w:sz w:val="24"/>
                <w:szCs w:val="24"/>
                <w:lang w:val="ru-RU" w:eastAsia="uk-UA"/>
              </w:rPr>
              <w:t xml:space="preserve"> - обчислювана кількість балів;</w:t>
            </w:r>
            <w:r w:rsidRPr="007F4915">
              <w:rPr>
                <w:rStyle w:val="af6"/>
                <w:sz w:val="24"/>
                <w:szCs w:val="24"/>
                <w:lang w:val="ru-RU" w:eastAsia="ru-RU"/>
              </w:rPr>
              <w:t xml:space="preserve"> </w:t>
            </w:r>
          </w:p>
          <w:p w:rsidR="009F15C4" w:rsidRPr="007F4915" w:rsidRDefault="00555B49" w:rsidP="007F4915">
            <w:pPr>
              <w:pStyle w:val="a5"/>
              <w:shd w:val="clear" w:color="auto" w:fill="auto"/>
              <w:spacing w:before="0" w:line="240" w:lineRule="auto"/>
              <w:ind w:left="15" w:firstLine="284"/>
              <w:jc w:val="left"/>
              <w:rPr>
                <w:sz w:val="24"/>
                <w:szCs w:val="24"/>
                <w:lang w:val="ru-RU" w:eastAsia="ru-RU"/>
              </w:rPr>
            </w:pPr>
            <w:r w:rsidRPr="007F4915">
              <w:rPr>
                <w:sz w:val="24"/>
                <w:szCs w:val="24"/>
                <w:lang w:val="ru-RU" w:eastAsia="uk-UA"/>
              </w:rPr>
              <w:t>Ц</w:t>
            </w:r>
            <w:r w:rsidRPr="007F4915">
              <w:rPr>
                <w:sz w:val="24"/>
                <w:szCs w:val="24"/>
                <w:lang w:val="uk-UA" w:eastAsia="uk-UA"/>
              </w:rPr>
              <w:t>іна</w:t>
            </w:r>
            <w:r w:rsidRPr="007F4915">
              <w:rPr>
                <w:sz w:val="24"/>
                <w:szCs w:val="24"/>
                <w:vertAlign w:val="superscript"/>
                <w:lang w:val="uk-UA" w:eastAsia="uk-UA"/>
              </w:rPr>
              <w:t xml:space="preserve"> </w:t>
            </w:r>
            <w:r w:rsidRPr="007F4915">
              <w:rPr>
                <w:sz w:val="24"/>
                <w:szCs w:val="24"/>
                <w:vertAlign w:val="subscript"/>
                <w:lang w:val="uk-UA" w:eastAsia="uk-UA"/>
              </w:rPr>
              <w:t>мін</w:t>
            </w:r>
            <w:r w:rsidR="009F15C4" w:rsidRPr="007F4915">
              <w:rPr>
                <w:sz w:val="24"/>
                <w:szCs w:val="24"/>
                <w:lang w:val="ru-RU" w:eastAsia="uk-UA"/>
              </w:rPr>
              <w:t xml:space="preserve"> - найнижча ціна</w:t>
            </w:r>
            <w:r w:rsidRPr="007F4915">
              <w:rPr>
                <w:sz w:val="24"/>
                <w:szCs w:val="24"/>
                <w:lang w:val="uk-UA" w:eastAsia="uk-UA"/>
              </w:rPr>
              <w:t xml:space="preserve"> </w:t>
            </w:r>
            <w:r w:rsidR="007F4915" w:rsidRPr="007F4915">
              <w:rPr>
                <w:sz w:val="24"/>
                <w:szCs w:val="24"/>
                <w:lang w:val="uk-UA" w:eastAsia="uk-UA"/>
              </w:rPr>
              <w:t>за 1 м</w:t>
            </w:r>
            <w:r w:rsidR="007F4915" w:rsidRPr="007F4915">
              <w:rPr>
                <w:sz w:val="24"/>
                <w:szCs w:val="24"/>
                <w:vertAlign w:val="superscript"/>
                <w:lang w:val="uk-UA" w:eastAsia="uk-UA"/>
              </w:rPr>
              <w:t>2</w:t>
            </w:r>
            <w:r w:rsidR="009F15C4" w:rsidRPr="007F4915">
              <w:rPr>
                <w:sz w:val="24"/>
                <w:szCs w:val="24"/>
                <w:lang w:val="ru-RU" w:eastAsia="uk-UA"/>
              </w:rPr>
              <w:t>;</w:t>
            </w:r>
          </w:p>
          <w:p w:rsidR="009F15C4" w:rsidRPr="007F4915" w:rsidRDefault="009F15C4" w:rsidP="007F4915">
            <w:pPr>
              <w:pStyle w:val="a5"/>
              <w:shd w:val="clear" w:color="auto" w:fill="auto"/>
              <w:spacing w:before="0" w:line="240" w:lineRule="auto"/>
              <w:ind w:left="15" w:firstLine="284"/>
              <w:jc w:val="left"/>
              <w:rPr>
                <w:sz w:val="24"/>
                <w:szCs w:val="24"/>
                <w:lang w:val="uk-UA" w:eastAsia="uk-UA"/>
              </w:rPr>
            </w:pPr>
            <w:r w:rsidRPr="007F4915">
              <w:rPr>
                <w:sz w:val="24"/>
                <w:szCs w:val="24"/>
                <w:lang w:val="ru-RU" w:eastAsia="uk-UA"/>
              </w:rPr>
              <w:t>Ц</w:t>
            </w:r>
            <w:r w:rsidR="007F4915">
              <w:rPr>
                <w:sz w:val="24"/>
                <w:szCs w:val="24"/>
                <w:lang w:val="uk-UA" w:eastAsia="uk-UA"/>
              </w:rPr>
              <w:t>іна</w:t>
            </w:r>
            <w:r w:rsidR="00505990">
              <w:rPr>
                <w:sz w:val="28"/>
                <w:szCs w:val="28"/>
                <w:vertAlign w:val="subscript"/>
                <w:lang w:val="uk-UA" w:eastAsia="uk-UA"/>
              </w:rPr>
              <w:t>пропоз</w:t>
            </w:r>
            <w:r w:rsidRPr="007F4915">
              <w:rPr>
                <w:sz w:val="24"/>
                <w:szCs w:val="24"/>
                <w:lang w:val="ru-RU" w:eastAsia="uk-UA"/>
              </w:rPr>
              <w:t xml:space="preserve"> - ціна пропозиції, кількість балів для якої обчислюється;</w:t>
            </w:r>
          </w:p>
          <w:p w:rsidR="007F4915" w:rsidRPr="007F4915" w:rsidRDefault="007F4915" w:rsidP="007F4915">
            <w:pPr>
              <w:pStyle w:val="a5"/>
              <w:shd w:val="clear" w:color="auto" w:fill="auto"/>
              <w:spacing w:before="0" w:line="240" w:lineRule="auto"/>
              <w:ind w:left="15" w:firstLine="284"/>
              <w:jc w:val="left"/>
              <w:rPr>
                <w:sz w:val="24"/>
                <w:szCs w:val="24"/>
                <w:lang w:val="uk-UA" w:eastAsia="ru-RU"/>
              </w:rPr>
            </w:pPr>
            <w:r w:rsidRPr="007F4915">
              <w:rPr>
                <w:sz w:val="24"/>
                <w:szCs w:val="24"/>
                <w:lang w:val="uk-UA" w:eastAsia="uk-UA"/>
              </w:rPr>
              <w:t>Пл</w:t>
            </w:r>
            <w:r w:rsidRPr="007F4915">
              <w:rPr>
                <w:sz w:val="24"/>
                <w:szCs w:val="24"/>
                <w:vertAlign w:val="superscript"/>
                <w:lang w:val="uk-UA" w:eastAsia="uk-UA"/>
              </w:rPr>
              <w:t xml:space="preserve"> </w:t>
            </w:r>
            <w:r w:rsidR="00270547">
              <w:rPr>
                <w:sz w:val="24"/>
                <w:szCs w:val="24"/>
                <w:vertAlign w:val="subscript"/>
                <w:lang w:val="uk-UA" w:eastAsia="uk-UA"/>
              </w:rPr>
              <w:t>мін</w:t>
            </w:r>
            <w:r w:rsidRPr="007F4915">
              <w:rPr>
                <w:sz w:val="24"/>
                <w:szCs w:val="24"/>
                <w:lang w:val="uk-UA" w:eastAsia="uk-UA"/>
              </w:rPr>
              <w:t xml:space="preserve"> </w:t>
            </w:r>
            <w:r w:rsidRPr="007F4915">
              <w:rPr>
                <w:sz w:val="24"/>
                <w:szCs w:val="24"/>
                <w:lang w:val="ru-RU" w:eastAsia="uk-UA"/>
              </w:rPr>
              <w:t xml:space="preserve">– </w:t>
            </w:r>
            <w:r w:rsidRPr="007F4915">
              <w:rPr>
                <w:sz w:val="24"/>
                <w:szCs w:val="24"/>
                <w:lang w:val="uk-UA" w:eastAsia="uk-UA"/>
              </w:rPr>
              <w:t>най</w:t>
            </w:r>
            <w:r w:rsidR="00270547">
              <w:rPr>
                <w:sz w:val="24"/>
                <w:szCs w:val="24"/>
                <w:lang w:val="uk-UA" w:eastAsia="uk-UA"/>
              </w:rPr>
              <w:t>менша</w:t>
            </w:r>
            <w:r w:rsidRPr="007F4915">
              <w:rPr>
                <w:sz w:val="24"/>
                <w:szCs w:val="24"/>
                <w:lang w:val="uk-UA" w:eastAsia="uk-UA"/>
              </w:rPr>
              <w:t xml:space="preserve"> площа</w:t>
            </w:r>
            <w:r w:rsidRPr="007F4915">
              <w:rPr>
                <w:sz w:val="24"/>
                <w:szCs w:val="24"/>
                <w:lang w:val="ru-RU" w:eastAsia="uk-UA"/>
              </w:rPr>
              <w:t xml:space="preserve"> пропозиції </w:t>
            </w:r>
            <w:r w:rsidRPr="007F4915">
              <w:rPr>
                <w:sz w:val="24"/>
                <w:szCs w:val="24"/>
                <w:lang w:val="uk-UA" w:eastAsia="uk-UA"/>
              </w:rPr>
              <w:t>із всіх запропонованих, які не були відхилені</w:t>
            </w:r>
            <w:r w:rsidRPr="007F4915">
              <w:rPr>
                <w:sz w:val="24"/>
                <w:szCs w:val="24"/>
                <w:lang w:val="ru-RU" w:eastAsia="uk-UA"/>
              </w:rPr>
              <w:t>;</w:t>
            </w:r>
          </w:p>
          <w:p w:rsidR="009F15C4" w:rsidRPr="007F4915" w:rsidRDefault="007F4915" w:rsidP="007F4915">
            <w:pPr>
              <w:pStyle w:val="a5"/>
              <w:shd w:val="clear" w:color="auto" w:fill="auto"/>
              <w:spacing w:before="0" w:line="240" w:lineRule="auto"/>
              <w:ind w:left="15" w:firstLine="284"/>
              <w:rPr>
                <w:sz w:val="24"/>
                <w:szCs w:val="24"/>
                <w:lang w:val="uk-UA" w:eastAsia="uk-UA"/>
              </w:rPr>
            </w:pPr>
            <w:r w:rsidRPr="007F4915">
              <w:rPr>
                <w:sz w:val="24"/>
                <w:szCs w:val="24"/>
                <w:lang w:val="uk-UA" w:eastAsia="uk-UA"/>
              </w:rPr>
              <w:t>Пл</w:t>
            </w:r>
            <w:r w:rsidRPr="007F4915">
              <w:rPr>
                <w:sz w:val="24"/>
                <w:szCs w:val="24"/>
                <w:vertAlign w:val="subscript"/>
                <w:lang w:val="uk-UA" w:eastAsia="uk-UA"/>
              </w:rPr>
              <w:t>пропоз</w:t>
            </w:r>
            <w:r w:rsidR="009F15C4" w:rsidRPr="007F4915">
              <w:rPr>
                <w:sz w:val="24"/>
                <w:szCs w:val="24"/>
                <w:lang w:val="ru-RU" w:eastAsia="uk-UA"/>
              </w:rPr>
              <w:t xml:space="preserve"> </w:t>
            </w:r>
            <w:r w:rsidRPr="007F4915">
              <w:rPr>
                <w:sz w:val="24"/>
                <w:szCs w:val="24"/>
                <w:lang w:val="uk-UA" w:eastAsia="uk-UA"/>
              </w:rPr>
              <w:t>- площа</w:t>
            </w:r>
            <w:r w:rsidRPr="007F4915">
              <w:rPr>
                <w:sz w:val="24"/>
                <w:szCs w:val="24"/>
                <w:lang w:val="ru-RU" w:eastAsia="uk-UA"/>
              </w:rPr>
              <w:t xml:space="preserve"> пропозиції, кількі</w:t>
            </w:r>
            <w:r>
              <w:rPr>
                <w:sz w:val="24"/>
                <w:szCs w:val="24"/>
                <w:lang w:val="ru-RU" w:eastAsia="uk-UA"/>
              </w:rPr>
              <w:t>сть балів для якої обчислюється</w:t>
            </w:r>
            <w:r>
              <w:rPr>
                <w:sz w:val="24"/>
                <w:szCs w:val="24"/>
                <w:lang w:val="uk-UA" w:eastAsia="uk-UA"/>
              </w:rPr>
              <w:t>.</w:t>
            </w:r>
          </w:p>
          <w:p w:rsidR="00F8275B" w:rsidRDefault="00F8275B" w:rsidP="00E81238">
            <w:pPr>
              <w:pStyle w:val="a5"/>
              <w:shd w:val="clear" w:color="auto" w:fill="auto"/>
              <w:spacing w:before="0" w:line="240" w:lineRule="auto"/>
              <w:ind w:firstLine="220"/>
              <w:rPr>
                <w:color w:val="000000"/>
                <w:sz w:val="24"/>
                <w:szCs w:val="24"/>
                <w:lang w:val="uk-UA" w:eastAsia="uk-UA"/>
              </w:rPr>
            </w:pPr>
            <w:r w:rsidRPr="00584D8D">
              <w:rPr>
                <w:color w:val="000000"/>
                <w:sz w:val="24"/>
                <w:szCs w:val="24"/>
                <w:lang w:val="ru-RU" w:eastAsia="uk-UA"/>
              </w:rPr>
              <w:t>Переможець визначається рішенням комісії.</w:t>
            </w:r>
          </w:p>
          <w:p w:rsidR="00021B65" w:rsidRPr="00021B65" w:rsidRDefault="00021B65" w:rsidP="00E81238">
            <w:pPr>
              <w:pStyle w:val="a5"/>
              <w:shd w:val="clear" w:color="auto" w:fill="auto"/>
              <w:spacing w:before="0" w:line="240" w:lineRule="auto"/>
              <w:ind w:firstLine="220"/>
              <w:rPr>
                <w:sz w:val="24"/>
                <w:szCs w:val="24"/>
                <w:lang w:val="uk-UA" w:eastAsia="ru-RU"/>
              </w:rPr>
            </w:pPr>
            <w:r w:rsidRPr="00021B65">
              <w:rPr>
                <w:sz w:val="24"/>
                <w:szCs w:val="24"/>
                <w:lang w:val="uk-UA" w:eastAsia="ru-RU"/>
              </w:rPr>
              <w:t>Після розкриття пропозиції Замовник перевіряє наявність (відсутність) дебіторської заборгованості або невиконаних зобов’язань та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помешкання, яке пропонується до закупівлі.</w:t>
            </w:r>
          </w:p>
          <w:p w:rsidR="00B1179F" w:rsidRDefault="00B1179F" w:rsidP="00B1179F">
            <w:pPr>
              <w:pStyle w:val="a5"/>
              <w:shd w:val="clear" w:color="auto" w:fill="auto"/>
              <w:spacing w:before="0" w:line="240" w:lineRule="auto"/>
              <w:ind w:firstLine="220"/>
              <w:rPr>
                <w:color w:val="000000"/>
                <w:sz w:val="24"/>
                <w:szCs w:val="24"/>
                <w:lang w:val="uk-UA" w:eastAsia="uk-UA"/>
              </w:rPr>
            </w:pPr>
            <w:r>
              <w:rPr>
                <w:color w:val="000000"/>
                <w:sz w:val="24"/>
                <w:szCs w:val="24"/>
                <w:lang w:val="uk-UA" w:eastAsia="uk-UA"/>
              </w:rPr>
              <w:t xml:space="preserve">З метою придбання необхідної кількості квартир комісія </w:t>
            </w:r>
            <w:r w:rsidRPr="00E81238">
              <w:rPr>
                <w:color w:val="000000"/>
                <w:sz w:val="24"/>
                <w:szCs w:val="24"/>
                <w:lang w:val="uk-UA" w:eastAsia="uk-UA"/>
              </w:rPr>
              <w:t xml:space="preserve">має право розглянути та додатково визнати переможцем наступну </w:t>
            </w:r>
            <w:r>
              <w:rPr>
                <w:color w:val="000000"/>
                <w:sz w:val="24"/>
                <w:szCs w:val="24"/>
                <w:lang w:val="uk-UA" w:eastAsia="uk-UA"/>
              </w:rPr>
              <w:t xml:space="preserve">за рейтингом </w:t>
            </w:r>
            <w:r w:rsidRPr="00E81238">
              <w:rPr>
                <w:color w:val="000000"/>
                <w:sz w:val="24"/>
                <w:szCs w:val="24"/>
                <w:lang w:val="uk-UA" w:eastAsia="uk-UA"/>
              </w:rPr>
              <w:t>пропозицію, яка не була відхилена, відповідає вимогам документації та допущена до оцінки.</w:t>
            </w:r>
          </w:p>
          <w:p w:rsidR="00C71CBF" w:rsidRPr="00E81238" w:rsidRDefault="00B1179F" w:rsidP="003E6B41">
            <w:pPr>
              <w:pStyle w:val="a5"/>
              <w:spacing w:before="0" w:line="240" w:lineRule="auto"/>
              <w:ind w:firstLine="221"/>
              <w:rPr>
                <w:sz w:val="24"/>
                <w:szCs w:val="24"/>
                <w:lang w:val="uk-UA" w:eastAsia="ru-RU"/>
              </w:rPr>
            </w:pPr>
            <w:r>
              <w:rPr>
                <w:sz w:val="24"/>
                <w:szCs w:val="24"/>
                <w:lang w:val="uk-UA" w:eastAsia="ru-RU"/>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загальна вартість запропонованої квартири не перевищує загальну вартість найдешевшої квартири, розмір якої не перевищує рекомендовану загальну площу.</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rPr>
                <w:sz w:val="24"/>
                <w:szCs w:val="24"/>
                <w:lang w:val="uk-UA" w:eastAsia="ru-RU"/>
              </w:rPr>
            </w:pPr>
            <w:r w:rsidRPr="00584D8D">
              <w:rPr>
                <w:sz w:val="24"/>
                <w:szCs w:val="24"/>
                <w:lang w:val="ru-RU" w:eastAsia="ru-RU"/>
              </w:rPr>
              <w:t>1</w:t>
            </w:r>
            <w:r w:rsidRPr="00E81238">
              <w:rPr>
                <w:sz w:val="24"/>
                <w:szCs w:val="24"/>
                <w:lang w:val="uk-UA" w:eastAsia="ru-RU"/>
              </w:rPr>
              <w:t>8</w:t>
            </w:r>
            <w:r w:rsidRPr="00584D8D">
              <w:rPr>
                <w:sz w:val="24"/>
                <w:szCs w:val="24"/>
                <w:lang w:val="ru-RU" w:eastAsia="ru-RU"/>
              </w:rPr>
              <w:t xml:space="preserve">. </w:t>
            </w:r>
            <w:r w:rsidRPr="00584D8D">
              <w:rPr>
                <w:rStyle w:val="a4"/>
                <w:sz w:val="24"/>
                <w:szCs w:val="24"/>
                <w:lang w:val="ru-RU" w:eastAsia="ru-RU"/>
              </w:rPr>
              <w:t>Виправлення арифметичних помилок.</w:t>
            </w:r>
          </w:p>
        </w:tc>
        <w:tc>
          <w:tcPr>
            <w:tcW w:w="7455" w:type="dxa"/>
            <w:gridSpan w:val="3"/>
            <w:shd w:val="clear" w:color="auto" w:fill="auto"/>
          </w:tcPr>
          <w:p w:rsidR="00F8275B" w:rsidRPr="00584D8D" w:rsidRDefault="00F8275B" w:rsidP="00E81238">
            <w:pPr>
              <w:pStyle w:val="a5"/>
              <w:shd w:val="clear" w:color="auto" w:fill="auto"/>
              <w:spacing w:before="0" w:line="240" w:lineRule="auto"/>
              <w:ind w:firstLine="220"/>
              <w:rPr>
                <w:sz w:val="24"/>
                <w:szCs w:val="24"/>
                <w:lang w:val="ru-RU" w:eastAsia="ru-RU"/>
              </w:rPr>
            </w:pPr>
            <w:r w:rsidRPr="00584D8D">
              <w:rPr>
                <w:color w:val="000000"/>
                <w:sz w:val="24"/>
                <w:szCs w:val="24"/>
                <w:lang w:val="ru-RU"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rsidR="00F8275B" w:rsidRPr="00584D8D" w:rsidRDefault="00F8275B" w:rsidP="00E81238">
            <w:pPr>
              <w:pStyle w:val="a5"/>
              <w:shd w:val="clear" w:color="auto" w:fill="auto"/>
              <w:spacing w:before="0" w:line="240" w:lineRule="auto"/>
              <w:ind w:firstLine="220"/>
              <w:rPr>
                <w:sz w:val="24"/>
                <w:szCs w:val="24"/>
                <w:lang w:val="ru-RU" w:eastAsia="ru-RU"/>
              </w:rPr>
            </w:pPr>
            <w:r w:rsidRPr="00584D8D">
              <w:rPr>
                <w:color w:val="000000"/>
                <w:sz w:val="24"/>
                <w:szCs w:val="24"/>
                <w:lang w:val="ru-RU" w:eastAsia="uk-UA"/>
              </w:rPr>
              <w:t>Помилки виправляються Замовником у такій послідовності:</w:t>
            </w:r>
          </w:p>
          <w:p w:rsidR="00F8275B" w:rsidRPr="00584D8D" w:rsidRDefault="00F8275B" w:rsidP="00E81238">
            <w:pPr>
              <w:pStyle w:val="a5"/>
              <w:shd w:val="clear" w:color="auto" w:fill="auto"/>
              <w:tabs>
                <w:tab w:val="left" w:pos="538"/>
              </w:tabs>
              <w:spacing w:before="0" w:line="240" w:lineRule="auto"/>
              <w:ind w:firstLine="220"/>
              <w:rPr>
                <w:sz w:val="24"/>
                <w:szCs w:val="24"/>
                <w:lang w:val="ru-RU" w:eastAsia="ru-RU"/>
              </w:rPr>
            </w:pPr>
            <w:r w:rsidRPr="00584D8D">
              <w:rPr>
                <w:color w:val="000000"/>
                <w:sz w:val="24"/>
                <w:szCs w:val="24"/>
                <w:lang w:val="ru-RU" w:eastAsia="uk-UA"/>
              </w:rPr>
              <w:t>а)</w:t>
            </w:r>
            <w:r w:rsidRPr="00584D8D">
              <w:rPr>
                <w:color w:val="000000"/>
                <w:sz w:val="24"/>
                <w:szCs w:val="24"/>
                <w:lang w:val="ru-RU" w:eastAsia="uk-UA"/>
              </w:rPr>
              <w:tab/>
              <w:t>при розходженні між сумами, вказаними літерами та в цифрах, сума літерами є визначальною;</w:t>
            </w:r>
          </w:p>
          <w:p w:rsidR="00F8275B" w:rsidRPr="00E81238" w:rsidRDefault="00F8275B" w:rsidP="00E81238">
            <w:pPr>
              <w:pStyle w:val="a5"/>
              <w:shd w:val="clear" w:color="auto" w:fill="auto"/>
              <w:spacing w:before="0" w:line="240" w:lineRule="auto"/>
              <w:ind w:firstLine="0"/>
              <w:rPr>
                <w:sz w:val="24"/>
                <w:szCs w:val="24"/>
                <w:lang w:val="uk-UA" w:eastAsia="ru-RU"/>
              </w:rPr>
            </w:pPr>
            <w:r w:rsidRPr="00E81238">
              <w:rPr>
                <w:color w:val="000000"/>
                <w:sz w:val="24"/>
                <w:szCs w:val="24"/>
                <w:lang w:val="uk-UA" w:eastAsia="uk-UA"/>
              </w:rPr>
              <w:t xml:space="preserve">    </w:t>
            </w:r>
            <w:r w:rsidRPr="00584D8D">
              <w:rPr>
                <w:color w:val="000000"/>
                <w:sz w:val="24"/>
                <w:szCs w:val="24"/>
                <w:lang w:val="ru-RU" w:eastAsia="uk-UA"/>
              </w:rPr>
              <w:t>б)</w:t>
            </w:r>
            <w:r w:rsidRPr="00584D8D">
              <w:rPr>
                <w:color w:val="000000"/>
                <w:sz w:val="24"/>
                <w:szCs w:val="24"/>
                <w:lang w:val="ru-RU" w:eastAsia="uk-UA"/>
              </w:rPr>
              <w:tab/>
              <w:t>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w:t>
            </w:r>
            <w:r w:rsidRPr="00E81238">
              <w:rPr>
                <w:color w:val="000000"/>
                <w:sz w:val="24"/>
                <w:szCs w:val="24"/>
                <w:lang w:val="uk-UA" w:eastAsia="uk-UA"/>
              </w:rPr>
              <w:t xml:space="preserve">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val="uk-UA" w:eastAsia="ru-RU"/>
              </w:rPr>
            </w:pPr>
            <w:r w:rsidRPr="00E81238">
              <w:rPr>
                <w:rStyle w:val="a4"/>
                <w:sz w:val="24"/>
                <w:szCs w:val="24"/>
                <w:lang w:val="uk-UA" w:eastAsia="ru-RU"/>
              </w:rPr>
              <w:t>19</w:t>
            </w:r>
            <w:r w:rsidRPr="00584D8D">
              <w:rPr>
                <w:rStyle w:val="a4"/>
                <w:sz w:val="24"/>
                <w:szCs w:val="24"/>
                <w:lang w:val="ru-RU" w:eastAsia="ru-RU"/>
              </w:rPr>
              <w:t>. Інша інформація.</w:t>
            </w:r>
          </w:p>
        </w:tc>
        <w:tc>
          <w:tcPr>
            <w:tcW w:w="7455" w:type="dxa"/>
            <w:gridSpan w:val="3"/>
            <w:shd w:val="clear" w:color="auto" w:fill="auto"/>
          </w:tcPr>
          <w:p w:rsidR="00F8275B" w:rsidRPr="00E81238" w:rsidRDefault="00F8275B" w:rsidP="00E81238">
            <w:pPr>
              <w:pStyle w:val="a5"/>
              <w:shd w:val="clear" w:color="auto" w:fill="auto"/>
              <w:spacing w:before="0" w:line="240" w:lineRule="auto"/>
              <w:ind w:firstLine="0"/>
              <w:rPr>
                <w:rStyle w:val="a4"/>
                <w:color w:val="000000"/>
                <w:sz w:val="24"/>
                <w:szCs w:val="24"/>
                <w:lang w:val="uk-UA" w:eastAsia="uk-UA"/>
              </w:rPr>
            </w:pPr>
            <w:r w:rsidRPr="00E81238">
              <w:rPr>
                <w:rStyle w:val="a4"/>
                <w:color w:val="000000"/>
                <w:sz w:val="24"/>
                <w:szCs w:val="24"/>
                <w:lang w:val="uk-UA" w:eastAsia="uk-UA"/>
              </w:rPr>
              <w:t xml:space="preserve">     </w:t>
            </w:r>
            <w:r w:rsidRPr="00584D8D">
              <w:rPr>
                <w:rStyle w:val="a4"/>
                <w:color w:val="000000"/>
                <w:sz w:val="24"/>
                <w:szCs w:val="24"/>
                <w:lang w:val="ru-RU" w:eastAsia="uk-UA"/>
              </w:rPr>
              <w:t>Замовник</w:t>
            </w:r>
            <w:r w:rsidRPr="00E81238">
              <w:rPr>
                <w:rStyle w:val="a4"/>
                <w:color w:val="000000"/>
                <w:sz w:val="24"/>
                <w:szCs w:val="24"/>
                <w:lang w:val="uk-UA" w:eastAsia="uk-UA"/>
              </w:rPr>
              <w:t xml:space="preserve"> має право вимагати від Учасників </w:t>
            </w:r>
            <w:r w:rsidRPr="00584D8D">
              <w:rPr>
                <w:rStyle w:val="a4"/>
                <w:color w:val="000000"/>
                <w:sz w:val="24"/>
                <w:szCs w:val="24"/>
                <w:lang w:val="ru-RU" w:eastAsia="uk-UA"/>
              </w:rPr>
              <w:t xml:space="preserve">іншу </w:t>
            </w:r>
            <w:r w:rsidRPr="00E81238">
              <w:rPr>
                <w:rStyle w:val="a4"/>
                <w:color w:val="000000"/>
                <w:sz w:val="24"/>
                <w:szCs w:val="24"/>
                <w:lang w:val="uk-UA" w:eastAsia="uk-UA"/>
              </w:rPr>
              <w:t>н</w:t>
            </w:r>
            <w:r w:rsidRPr="00584D8D">
              <w:rPr>
                <w:rStyle w:val="a4"/>
                <w:color w:val="000000"/>
                <w:sz w:val="24"/>
                <w:szCs w:val="24"/>
                <w:lang w:val="ru-RU" w:eastAsia="uk-UA"/>
              </w:rPr>
              <w:t>еобхідну</w:t>
            </w:r>
            <w:r w:rsidRPr="00584D8D">
              <w:rPr>
                <w:rStyle w:val="23pt"/>
                <w:color w:val="000000"/>
                <w:sz w:val="24"/>
                <w:szCs w:val="24"/>
                <w:lang w:val="ru-RU" w:eastAsia="uk-UA"/>
              </w:rPr>
              <w:t xml:space="preserve"> </w:t>
            </w:r>
            <w:r w:rsidRPr="00584D8D">
              <w:rPr>
                <w:rStyle w:val="a4"/>
                <w:color w:val="000000"/>
                <w:sz w:val="24"/>
                <w:szCs w:val="24"/>
                <w:lang w:val="ru-RU" w:eastAsia="uk-UA"/>
              </w:rPr>
              <w:t>інформацію</w:t>
            </w:r>
            <w:r w:rsidRPr="00E81238">
              <w:rPr>
                <w:rStyle w:val="a4"/>
                <w:color w:val="000000"/>
                <w:sz w:val="24"/>
                <w:szCs w:val="24"/>
                <w:lang w:val="uk-UA" w:eastAsia="uk-UA"/>
              </w:rPr>
              <w:t xml:space="preserve"> невизначену</w:t>
            </w:r>
            <w:r w:rsidRPr="00584D8D">
              <w:rPr>
                <w:rStyle w:val="a4"/>
                <w:color w:val="000000"/>
                <w:sz w:val="24"/>
                <w:szCs w:val="24"/>
                <w:lang w:val="ru-RU" w:eastAsia="uk-UA"/>
              </w:rPr>
              <w:t xml:space="preserve"> документаці</w:t>
            </w:r>
            <w:r w:rsidRPr="00E81238">
              <w:rPr>
                <w:rStyle w:val="a4"/>
                <w:color w:val="000000"/>
                <w:sz w:val="24"/>
                <w:szCs w:val="24"/>
                <w:lang w:val="uk-UA" w:eastAsia="uk-UA"/>
              </w:rPr>
              <w:t>єю.</w:t>
            </w:r>
            <w:r w:rsidRPr="00584D8D">
              <w:rPr>
                <w:rStyle w:val="a4"/>
                <w:color w:val="000000"/>
                <w:sz w:val="24"/>
                <w:szCs w:val="24"/>
                <w:lang w:val="ru-RU" w:eastAsia="uk-UA"/>
              </w:rPr>
              <w:t xml:space="preserve"> </w:t>
            </w:r>
          </w:p>
          <w:p w:rsidR="00F8275B" w:rsidRPr="00584D8D" w:rsidRDefault="00F8275B" w:rsidP="00E81238">
            <w:pPr>
              <w:pStyle w:val="a5"/>
              <w:shd w:val="clear" w:color="auto" w:fill="auto"/>
              <w:spacing w:before="0" w:line="240" w:lineRule="auto"/>
              <w:ind w:left="2052" w:hanging="240"/>
              <w:jc w:val="left"/>
              <w:rPr>
                <w:b/>
                <w:sz w:val="24"/>
                <w:szCs w:val="24"/>
                <w:lang w:val="ru-RU" w:eastAsia="ru-RU"/>
              </w:rPr>
            </w:pPr>
            <w:r w:rsidRPr="00584D8D">
              <w:rPr>
                <w:rStyle w:val="a4"/>
                <w:b/>
                <w:color w:val="000000"/>
                <w:sz w:val="24"/>
                <w:szCs w:val="24"/>
                <w:lang w:val="ru-RU" w:eastAsia="uk-UA"/>
              </w:rPr>
              <w:t>Порядок отримання документації.</w:t>
            </w:r>
          </w:p>
          <w:p w:rsidR="00F8275B" w:rsidRPr="00D919E8" w:rsidRDefault="003E6B41" w:rsidP="00E81238">
            <w:pPr>
              <w:pStyle w:val="a5"/>
              <w:shd w:val="clear" w:color="auto" w:fill="auto"/>
              <w:spacing w:before="0" w:line="240" w:lineRule="auto"/>
              <w:ind w:left="12" w:right="40" w:firstLine="240"/>
              <w:rPr>
                <w:rStyle w:val="a4"/>
                <w:color w:val="000000"/>
                <w:sz w:val="24"/>
                <w:szCs w:val="24"/>
                <w:lang w:val="uk-UA" w:eastAsia="uk-UA"/>
              </w:rPr>
            </w:pPr>
            <w:r>
              <w:rPr>
                <w:rStyle w:val="a4"/>
                <w:color w:val="000000"/>
                <w:sz w:val="24"/>
                <w:szCs w:val="24"/>
                <w:lang w:val="uk-UA" w:eastAsia="uk-UA"/>
              </w:rPr>
              <w:t>Д</w:t>
            </w:r>
            <w:r w:rsidR="00F8275B" w:rsidRPr="00584D8D">
              <w:rPr>
                <w:rStyle w:val="a4"/>
                <w:color w:val="000000"/>
                <w:sz w:val="24"/>
                <w:szCs w:val="24"/>
                <w:lang w:val="ru-RU" w:eastAsia="uk-UA"/>
              </w:rPr>
              <w:t xml:space="preserve">окументація може бути безоплатно отримана кожною фізичною/юридичною особою </w:t>
            </w:r>
            <w:r w:rsidR="00B1179F">
              <w:rPr>
                <w:color w:val="000000"/>
                <w:sz w:val="24"/>
                <w:szCs w:val="24"/>
                <w:lang w:val="uk-UA" w:eastAsia="uk-UA"/>
              </w:rPr>
              <w:t>на веб</w:t>
            </w:r>
            <w:r w:rsidR="00B1179F" w:rsidRPr="00D919E8">
              <w:rPr>
                <w:color w:val="000000"/>
                <w:sz w:val="24"/>
                <w:szCs w:val="24"/>
                <w:lang w:val="uk-UA" w:eastAsia="uk-UA"/>
              </w:rPr>
              <w:t xml:space="preserve">-сайті </w:t>
            </w:r>
            <w:r w:rsidR="00205C29" w:rsidRPr="00205C29">
              <w:rPr>
                <w:sz w:val="24"/>
                <w:szCs w:val="24"/>
                <w:u w:val="single"/>
                <w:lang w:val="uk-UA"/>
              </w:rPr>
              <w:t xml:space="preserve">www.npu.gov.ua, </w:t>
            </w:r>
            <w:r w:rsidR="005E6D9E">
              <w:rPr>
                <w:sz w:val="24"/>
                <w:szCs w:val="24"/>
                <w:u w:val="single"/>
                <w:lang w:val="uk-UA"/>
              </w:rPr>
              <w:t>http://ztncpp.org.ua</w:t>
            </w:r>
            <w:r w:rsidR="003612CC">
              <w:rPr>
                <w:sz w:val="24"/>
                <w:szCs w:val="24"/>
                <w:u w:val="single"/>
                <w:lang w:val="uk-UA"/>
              </w:rPr>
              <w:t xml:space="preserve">, </w:t>
            </w:r>
            <w:r w:rsidR="003612CC" w:rsidRPr="003612CC">
              <w:rPr>
                <w:sz w:val="24"/>
                <w:szCs w:val="24"/>
                <w:u w:val="single"/>
                <w:lang w:val="uk-UA"/>
              </w:rPr>
              <w:t>www.mvs.gov.ua.</w:t>
            </w:r>
            <w:r w:rsidR="001C1AB2" w:rsidRPr="00D919E8">
              <w:rPr>
                <w:sz w:val="24"/>
                <w:szCs w:val="24"/>
              </w:rPr>
              <w:t> </w:t>
            </w:r>
            <w:r w:rsidR="00C15E4D" w:rsidRPr="00D919E8">
              <w:rPr>
                <w:sz w:val="24"/>
                <w:szCs w:val="24"/>
                <w:lang w:val="uk-UA"/>
              </w:rPr>
              <w:t>)</w:t>
            </w:r>
            <w:r w:rsidR="00F8275B" w:rsidRPr="00D919E8">
              <w:rPr>
                <w:rStyle w:val="a4"/>
                <w:color w:val="000000"/>
                <w:sz w:val="24"/>
                <w:szCs w:val="24"/>
                <w:lang w:val="ru-RU" w:eastAsia="uk-UA"/>
              </w:rPr>
              <w:t xml:space="preserve">. </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D919E8">
              <w:rPr>
                <w:rStyle w:val="a4"/>
                <w:color w:val="000000"/>
                <w:sz w:val="24"/>
                <w:szCs w:val="24"/>
                <w:lang w:val="ru-RU" w:eastAsia="uk-UA"/>
              </w:rPr>
              <w:t>Друкований варіант документації, прошитий</w:t>
            </w:r>
            <w:r w:rsidRPr="00584D8D">
              <w:rPr>
                <w:rStyle w:val="a4"/>
                <w:color w:val="000000"/>
                <w:sz w:val="24"/>
                <w:szCs w:val="24"/>
                <w:lang w:val="ru-RU" w:eastAsia="uk-UA"/>
              </w:rPr>
              <w:t xml:space="preserve"> та завірений печаткою є визначальним і знаходиться у секретаря комісії.</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rsidR="00F8275B" w:rsidRPr="00584D8D" w:rsidRDefault="00F8275B" w:rsidP="00E81238">
            <w:pPr>
              <w:pStyle w:val="a5"/>
              <w:shd w:val="clear" w:color="auto" w:fill="auto"/>
              <w:spacing w:before="0" w:line="240" w:lineRule="auto"/>
              <w:ind w:right="40" w:firstLine="252"/>
              <w:rPr>
                <w:sz w:val="24"/>
                <w:szCs w:val="24"/>
                <w:lang w:val="ru-RU" w:eastAsia="ru-RU"/>
              </w:rPr>
            </w:pPr>
            <w:r w:rsidRPr="00584D8D">
              <w:rPr>
                <w:rStyle w:val="a4"/>
                <w:color w:val="000000"/>
                <w:sz w:val="24"/>
                <w:szCs w:val="24"/>
                <w:lang w:val="ru-RU" w:eastAsia="uk-UA"/>
              </w:rPr>
              <w:t xml:space="preserve">Письмовий запит адресується голові комісії, у якому повинно бути зазначено: предмет </w:t>
            </w:r>
            <w:r w:rsidRPr="00E81238">
              <w:rPr>
                <w:rStyle w:val="a4"/>
                <w:color w:val="000000"/>
                <w:sz w:val="24"/>
                <w:szCs w:val="24"/>
                <w:lang w:val="uk-UA" w:eastAsia="uk-UA"/>
              </w:rPr>
              <w:t>конкурсу</w:t>
            </w:r>
            <w:r w:rsidRPr="00584D8D">
              <w:rPr>
                <w:rStyle w:val="a4"/>
                <w:color w:val="000000"/>
                <w:sz w:val="24"/>
                <w:szCs w:val="24"/>
                <w:lang w:val="ru-RU" w:eastAsia="uk-UA"/>
              </w:rPr>
              <w:t>,</w:t>
            </w:r>
            <w:r w:rsidRPr="00E81238">
              <w:rPr>
                <w:rStyle w:val="a4"/>
                <w:color w:val="000000"/>
                <w:sz w:val="24"/>
                <w:szCs w:val="24"/>
                <w:lang w:val="uk-UA" w:eastAsia="uk-UA"/>
              </w:rPr>
              <w:t xml:space="preserve"> </w:t>
            </w:r>
            <w:r w:rsidRPr="00584D8D">
              <w:rPr>
                <w:rStyle w:val="a4"/>
                <w:color w:val="000000"/>
                <w:sz w:val="24"/>
                <w:szCs w:val="24"/>
                <w:lang w:val="ru-RU" w:eastAsia="uk-UA"/>
              </w:rPr>
              <w:t xml:space="preserve">повне найменування особи, яка має намір взяти </w:t>
            </w:r>
            <w:r w:rsidRPr="00584D8D">
              <w:rPr>
                <w:rStyle w:val="a4"/>
                <w:color w:val="000000"/>
                <w:sz w:val="24"/>
                <w:szCs w:val="24"/>
                <w:lang w:val="ru-RU" w:eastAsia="ru-RU"/>
              </w:rPr>
              <w:t xml:space="preserve">участь </w:t>
            </w:r>
            <w:r w:rsidRPr="00584D8D">
              <w:rPr>
                <w:rStyle w:val="a4"/>
                <w:color w:val="000000"/>
                <w:sz w:val="24"/>
                <w:szCs w:val="24"/>
                <w:lang w:val="ru-RU" w:eastAsia="uk-UA"/>
              </w:rPr>
              <w:t xml:space="preserve">у конкурсі, її поштова та юридична адреси, </w:t>
            </w:r>
            <w:r w:rsidR="00F101DB">
              <w:rPr>
                <w:rStyle w:val="a4"/>
                <w:color w:val="000000"/>
                <w:sz w:val="24"/>
                <w:szCs w:val="24"/>
                <w:lang w:val="uk-UA" w:eastAsia="uk-UA"/>
              </w:rPr>
              <w:t xml:space="preserve">ідентифікаційний </w:t>
            </w:r>
            <w:r w:rsidRPr="00584D8D">
              <w:rPr>
                <w:rStyle w:val="a4"/>
                <w:color w:val="000000"/>
                <w:sz w:val="24"/>
                <w:szCs w:val="24"/>
                <w:lang w:val="ru-RU" w:eastAsia="uk-UA"/>
              </w:rPr>
              <w:t>код, паспортні дані, номери телефонів (факсу) та інших засобів зв’язку</w:t>
            </w:r>
            <w:r w:rsidRPr="00E81238">
              <w:rPr>
                <w:rStyle w:val="a4"/>
                <w:color w:val="000000"/>
                <w:sz w:val="24"/>
                <w:szCs w:val="24"/>
                <w:lang w:val="uk-UA" w:eastAsia="uk-UA"/>
              </w:rPr>
              <w:t xml:space="preserve"> (е-mail)</w:t>
            </w:r>
            <w:r w:rsidRPr="00584D8D">
              <w:rPr>
                <w:rStyle w:val="a4"/>
                <w:color w:val="000000"/>
                <w:sz w:val="24"/>
                <w:szCs w:val="24"/>
                <w:lang w:val="ru-RU" w:eastAsia="uk-UA"/>
              </w:rPr>
              <w:t>.</w:t>
            </w:r>
          </w:p>
          <w:p w:rsidR="00F8275B" w:rsidRPr="00584D8D" w:rsidRDefault="00F8275B" w:rsidP="00E81238">
            <w:pPr>
              <w:pStyle w:val="a5"/>
              <w:shd w:val="clear" w:color="auto" w:fill="auto"/>
              <w:spacing w:before="0" w:line="240" w:lineRule="auto"/>
              <w:ind w:left="12" w:right="40" w:firstLine="240"/>
              <w:rPr>
                <w:sz w:val="24"/>
                <w:szCs w:val="24"/>
                <w:lang w:val="ru-RU" w:eastAsia="ru-RU"/>
              </w:rPr>
            </w:pPr>
            <w:r w:rsidRPr="00584D8D">
              <w:rPr>
                <w:rStyle w:val="a4"/>
                <w:color w:val="000000"/>
                <w:sz w:val="24"/>
                <w:szCs w:val="24"/>
                <w:lang w:val="ru-RU" w:eastAsia="uk-UA"/>
              </w:rPr>
              <w:t xml:space="preserve">Днем подання запиту на отримання документації вважається день його реєстрації </w:t>
            </w:r>
            <w:r w:rsidRPr="00584D8D">
              <w:rPr>
                <w:sz w:val="24"/>
                <w:szCs w:val="24"/>
                <w:lang w:val="ru-RU" w:eastAsia="ru-RU"/>
              </w:rPr>
              <w:t>комісі</w:t>
            </w:r>
            <w:r w:rsidRPr="00E81238">
              <w:rPr>
                <w:sz w:val="24"/>
                <w:szCs w:val="24"/>
                <w:lang w:val="uk-UA" w:eastAsia="ru-RU"/>
              </w:rPr>
              <w:t>єю</w:t>
            </w:r>
            <w:r w:rsidRPr="00584D8D">
              <w:rPr>
                <w:sz w:val="24"/>
                <w:szCs w:val="24"/>
                <w:lang w:val="ru-RU" w:eastAsia="ru-RU"/>
              </w:rPr>
              <w:t xml:space="preserve"> </w:t>
            </w:r>
            <w:r w:rsidR="00E510FF" w:rsidRPr="00E510FF">
              <w:rPr>
                <w:sz w:val="24"/>
                <w:szCs w:val="24"/>
                <w:lang w:val="ru-RU" w:eastAsia="ru-RU"/>
              </w:rPr>
              <w:t>з придбання житла для поліцейських та працівників Національної поліції України</w:t>
            </w:r>
            <w:r w:rsidRPr="00584D8D">
              <w:rPr>
                <w:rStyle w:val="a4"/>
                <w:color w:val="000000"/>
                <w:sz w:val="24"/>
                <w:szCs w:val="24"/>
                <w:lang w:val="ru-RU" w:eastAsia="uk-UA"/>
              </w:rPr>
              <w:t xml:space="preserve">. </w:t>
            </w:r>
          </w:p>
          <w:p w:rsidR="00F8275B" w:rsidRPr="00584D8D" w:rsidRDefault="00F8275B" w:rsidP="00E81238">
            <w:pPr>
              <w:pStyle w:val="a5"/>
              <w:shd w:val="clear" w:color="auto" w:fill="auto"/>
              <w:spacing w:before="0" w:line="240" w:lineRule="auto"/>
              <w:ind w:left="12" w:firstLine="240"/>
              <w:rPr>
                <w:sz w:val="24"/>
                <w:szCs w:val="24"/>
                <w:lang w:val="ru-RU" w:eastAsia="ru-RU"/>
              </w:rPr>
            </w:pPr>
            <w:r w:rsidRPr="00584D8D">
              <w:rPr>
                <w:rStyle w:val="a4"/>
                <w:color w:val="000000"/>
                <w:sz w:val="24"/>
                <w:szCs w:val="24"/>
                <w:lang w:val="ru-RU" w:eastAsia="uk-UA"/>
              </w:rPr>
              <w:t>Особа, яка зробила письмовий запит, отримує документацію особисто або засобами електронного зв’язку</w:t>
            </w:r>
            <w:r w:rsidRPr="00E81238">
              <w:rPr>
                <w:rStyle w:val="a4"/>
                <w:color w:val="000000"/>
                <w:sz w:val="24"/>
                <w:szCs w:val="24"/>
                <w:lang w:val="uk-UA" w:eastAsia="uk-UA"/>
              </w:rPr>
              <w:t>.</w:t>
            </w:r>
            <w:r w:rsidRPr="00584D8D">
              <w:rPr>
                <w:rStyle w:val="a4"/>
                <w:color w:val="000000"/>
                <w:sz w:val="24"/>
                <w:szCs w:val="24"/>
                <w:lang w:val="ru-RU" w:eastAsia="uk-UA"/>
              </w:rPr>
              <w:t xml:space="preserve"> </w:t>
            </w:r>
          </w:p>
          <w:p w:rsidR="00F8275B" w:rsidRPr="00E81238" w:rsidRDefault="00F8275B" w:rsidP="00C2499F">
            <w:pPr>
              <w:pStyle w:val="a5"/>
              <w:shd w:val="clear" w:color="auto" w:fill="auto"/>
              <w:spacing w:before="0" w:line="240" w:lineRule="auto"/>
              <w:ind w:left="12" w:right="40" w:firstLine="240"/>
              <w:rPr>
                <w:b/>
                <w:color w:val="000000"/>
                <w:sz w:val="24"/>
                <w:szCs w:val="24"/>
                <w:lang w:val="uk-UA" w:eastAsia="uk-UA"/>
              </w:rPr>
            </w:pPr>
            <w:r w:rsidRPr="00584D8D">
              <w:rPr>
                <w:rStyle w:val="a4"/>
                <w:color w:val="000000"/>
                <w:sz w:val="24"/>
                <w:szCs w:val="24"/>
                <w:lang w:val="ru-RU" w:eastAsia="uk-UA"/>
              </w:rPr>
              <w:t xml:space="preserve">Для оформлення перепусток, у разі отримання документації, подання пропозицій та участі у процедурі розкриття, необхідно до </w:t>
            </w:r>
            <w:r w:rsidR="00D170B8" w:rsidRPr="00DE44B9">
              <w:rPr>
                <w:rStyle w:val="a4"/>
                <w:color w:val="000000"/>
                <w:sz w:val="24"/>
                <w:szCs w:val="24"/>
                <w:u w:val="single"/>
                <w:lang w:val="uk-UA" w:eastAsia="uk-UA"/>
              </w:rPr>
              <w:t>17</w:t>
            </w:r>
            <w:r w:rsidR="00D170B8" w:rsidRPr="00DE44B9">
              <w:rPr>
                <w:rStyle w:val="a4"/>
                <w:color w:val="000000"/>
                <w:sz w:val="24"/>
                <w:szCs w:val="24"/>
                <w:u w:val="single"/>
                <w:vertAlign w:val="superscript"/>
                <w:lang w:val="uk-UA" w:eastAsia="uk-UA"/>
              </w:rPr>
              <w:t>00</w:t>
            </w:r>
            <w:r w:rsidR="00BE6EB9" w:rsidRPr="00DE44B9">
              <w:rPr>
                <w:rStyle w:val="a4"/>
                <w:color w:val="000000"/>
                <w:sz w:val="24"/>
                <w:szCs w:val="24"/>
                <w:lang w:val="ru-RU" w:eastAsia="uk-UA"/>
              </w:rPr>
              <w:t xml:space="preserve"> </w:t>
            </w:r>
            <w:r w:rsidRPr="00DE44B9">
              <w:rPr>
                <w:rStyle w:val="a4"/>
                <w:color w:val="000000"/>
                <w:sz w:val="24"/>
                <w:szCs w:val="24"/>
                <w:lang w:val="ru-RU" w:eastAsia="uk-UA"/>
              </w:rPr>
              <w:t xml:space="preserve">попереднього робочого дня повідомити інформацію про кандидатури представників учасника за </w:t>
            </w:r>
            <w:r w:rsidRPr="00DE44B9">
              <w:rPr>
                <w:rStyle w:val="a4"/>
                <w:sz w:val="24"/>
                <w:szCs w:val="24"/>
                <w:lang w:val="ru-RU" w:eastAsia="uk-UA"/>
              </w:rPr>
              <w:t>тел./факс</w:t>
            </w:r>
            <w:r w:rsidR="001C1AB2" w:rsidRPr="00DE44B9">
              <w:rPr>
                <w:rStyle w:val="a4"/>
                <w:sz w:val="24"/>
                <w:szCs w:val="24"/>
                <w:lang w:val="uk-UA" w:eastAsia="uk-UA"/>
              </w:rPr>
              <w:t xml:space="preserve"> </w:t>
            </w:r>
            <w:r w:rsidR="00C2499F">
              <w:rPr>
                <w:rStyle w:val="a4"/>
                <w:sz w:val="24"/>
                <w:szCs w:val="24"/>
                <w:lang w:val="ru-RU" w:eastAsia="uk-UA"/>
              </w:rPr>
              <w:t>097-024-87-80</w:t>
            </w:r>
            <w:r w:rsidRPr="00584D8D">
              <w:rPr>
                <w:rStyle w:val="a4"/>
                <w:color w:val="000000"/>
                <w:sz w:val="24"/>
                <w:szCs w:val="24"/>
                <w:lang w:val="ru-RU" w:eastAsia="uk-UA"/>
              </w:rPr>
              <w:t xml:space="preserve">  </w:t>
            </w:r>
            <w:r w:rsidRPr="00584D8D">
              <w:rPr>
                <w:rStyle w:val="a4"/>
                <w:b/>
                <w:color w:val="000000"/>
                <w:sz w:val="24"/>
                <w:szCs w:val="24"/>
                <w:lang w:val="ru-RU" w:eastAsia="uk-UA"/>
              </w:rPr>
              <w:t>Перепустка надається за наявності паспорта.</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val="uk-UA" w:eastAsia="ru-RU"/>
              </w:rPr>
            </w:pPr>
            <w:r w:rsidRPr="00584D8D">
              <w:rPr>
                <w:rStyle w:val="a4"/>
                <w:sz w:val="24"/>
                <w:szCs w:val="24"/>
                <w:lang w:val="ru-RU" w:eastAsia="ru-RU"/>
              </w:rPr>
              <w:t>2</w:t>
            </w:r>
            <w:r w:rsidRPr="00E81238">
              <w:rPr>
                <w:rStyle w:val="a4"/>
                <w:sz w:val="24"/>
                <w:szCs w:val="24"/>
                <w:lang w:val="uk-UA" w:eastAsia="ru-RU"/>
              </w:rPr>
              <w:t>0</w:t>
            </w:r>
            <w:r w:rsidRPr="00584D8D">
              <w:rPr>
                <w:rStyle w:val="a4"/>
                <w:sz w:val="24"/>
                <w:szCs w:val="24"/>
                <w:lang w:val="ru-RU" w:eastAsia="ru-RU"/>
              </w:rPr>
              <w:t>. Терміни укладання договору.</w:t>
            </w:r>
          </w:p>
        </w:tc>
        <w:tc>
          <w:tcPr>
            <w:tcW w:w="7455" w:type="dxa"/>
            <w:gridSpan w:val="3"/>
            <w:shd w:val="clear" w:color="auto" w:fill="auto"/>
          </w:tcPr>
          <w:p w:rsidR="00F8275B" w:rsidRPr="00E81238" w:rsidRDefault="00F8275B" w:rsidP="008A47A2">
            <w:pPr>
              <w:pStyle w:val="a5"/>
              <w:shd w:val="clear" w:color="auto" w:fill="auto"/>
              <w:spacing w:before="0" w:line="240" w:lineRule="auto"/>
              <w:ind w:firstLine="0"/>
              <w:rPr>
                <w:sz w:val="24"/>
                <w:szCs w:val="24"/>
                <w:lang w:val="uk-UA" w:eastAsia="ru-RU"/>
              </w:rPr>
            </w:pPr>
            <w:r w:rsidRPr="00E81238">
              <w:rPr>
                <w:color w:val="000000"/>
                <w:lang w:val="uk-UA" w:eastAsia="uk-UA"/>
              </w:rPr>
              <w:t xml:space="preserve">     </w:t>
            </w:r>
            <w:r w:rsidRPr="00584D8D">
              <w:rPr>
                <w:color w:val="000000"/>
                <w:sz w:val="24"/>
                <w:szCs w:val="24"/>
                <w:lang w:val="ru-RU" w:eastAsia="uk-UA"/>
              </w:rPr>
              <w:t xml:space="preserve">Замовник укладає з переможцем договір </w:t>
            </w:r>
            <w:r w:rsidR="00543D52">
              <w:rPr>
                <w:color w:val="000000"/>
                <w:sz w:val="24"/>
                <w:szCs w:val="24"/>
                <w:lang w:val="uk-UA" w:eastAsia="uk-UA"/>
              </w:rPr>
              <w:t>купівлі-продажу</w:t>
            </w:r>
            <w:r w:rsidRPr="00584D8D">
              <w:rPr>
                <w:color w:val="000000"/>
                <w:sz w:val="24"/>
                <w:szCs w:val="24"/>
                <w:lang w:val="ru-RU" w:eastAsia="uk-UA"/>
              </w:rPr>
              <w:t xml:space="preserve"> відповідно до основних умов, зазначених у документації, у </w:t>
            </w:r>
            <w:r w:rsidRPr="00E81238">
              <w:rPr>
                <w:color w:val="000000"/>
                <w:sz w:val="24"/>
                <w:szCs w:val="24"/>
                <w:lang w:val="uk-UA" w:eastAsia="uk-UA"/>
              </w:rPr>
              <w:t>термін</w:t>
            </w:r>
            <w:r w:rsidRPr="00584D8D">
              <w:rPr>
                <w:color w:val="000000"/>
                <w:sz w:val="24"/>
                <w:szCs w:val="24"/>
                <w:lang w:val="ru-RU" w:eastAsia="uk-UA"/>
              </w:rPr>
              <w:t xml:space="preserve"> не пізніше ніж через </w:t>
            </w:r>
            <w:r w:rsidR="00F101DB">
              <w:rPr>
                <w:color w:val="000000"/>
                <w:sz w:val="24"/>
                <w:szCs w:val="24"/>
                <w:lang w:val="uk-UA" w:eastAsia="uk-UA"/>
              </w:rPr>
              <w:t>1</w:t>
            </w:r>
            <w:r w:rsidRPr="00E81238">
              <w:rPr>
                <w:color w:val="000000"/>
                <w:sz w:val="24"/>
                <w:szCs w:val="24"/>
                <w:lang w:val="uk-UA" w:eastAsia="uk-UA"/>
              </w:rPr>
              <w:t>0</w:t>
            </w:r>
            <w:r w:rsidRPr="00584D8D">
              <w:rPr>
                <w:color w:val="000000"/>
                <w:sz w:val="24"/>
                <w:szCs w:val="24"/>
                <w:lang w:val="ru-RU" w:eastAsia="uk-UA"/>
              </w:rPr>
              <w:t xml:space="preserve"> робочих днів з дня визначення переможця</w:t>
            </w:r>
            <w:r w:rsidRPr="00E81238">
              <w:rPr>
                <w:sz w:val="24"/>
                <w:szCs w:val="24"/>
                <w:lang w:val="uk-UA" w:eastAsia="ru-RU"/>
              </w:rPr>
              <w:t>.</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E81238">
            <w:pPr>
              <w:pStyle w:val="a5"/>
              <w:shd w:val="clear" w:color="auto" w:fill="auto"/>
              <w:spacing w:before="0" w:line="240" w:lineRule="auto"/>
              <w:ind w:firstLine="0"/>
              <w:jc w:val="left"/>
              <w:rPr>
                <w:sz w:val="24"/>
                <w:szCs w:val="24"/>
                <w:lang w:val="uk-UA" w:eastAsia="ru-RU"/>
              </w:rPr>
            </w:pPr>
            <w:r w:rsidRPr="00E81238">
              <w:rPr>
                <w:sz w:val="24"/>
                <w:szCs w:val="24"/>
                <w:lang w:val="uk-UA" w:eastAsia="ru-RU"/>
              </w:rPr>
              <w:t>- придбання житла:</w:t>
            </w:r>
          </w:p>
        </w:tc>
        <w:tc>
          <w:tcPr>
            <w:tcW w:w="7455" w:type="dxa"/>
            <w:gridSpan w:val="3"/>
            <w:shd w:val="clear" w:color="auto" w:fill="auto"/>
          </w:tcPr>
          <w:p w:rsidR="00F8275B" w:rsidRPr="00584D8D" w:rsidRDefault="00F8275B" w:rsidP="00320022">
            <w:pPr>
              <w:pStyle w:val="a5"/>
              <w:shd w:val="clear" w:color="auto" w:fill="auto"/>
              <w:spacing w:before="0" w:line="240" w:lineRule="auto"/>
              <w:ind w:left="12" w:firstLine="340"/>
              <w:rPr>
                <w:color w:val="000000"/>
                <w:sz w:val="24"/>
                <w:szCs w:val="24"/>
                <w:lang w:val="ru-RU" w:eastAsia="uk-UA"/>
              </w:rPr>
            </w:pPr>
            <w:r w:rsidRPr="00584D8D">
              <w:rPr>
                <w:color w:val="000000"/>
                <w:sz w:val="24"/>
                <w:szCs w:val="24"/>
                <w:lang w:val="ru-RU" w:eastAsia="uk-UA"/>
              </w:rPr>
              <w:t xml:space="preserve">Договір </w:t>
            </w:r>
            <w:r w:rsidRPr="00E81238">
              <w:rPr>
                <w:color w:val="000000"/>
                <w:sz w:val="24"/>
                <w:szCs w:val="24"/>
                <w:lang w:val="uk-UA" w:eastAsia="uk-UA"/>
              </w:rPr>
              <w:t xml:space="preserve">придбання житла </w:t>
            </w:r>
            <w:r w:rsidR="00320022">
              <w:rPr>
                <w:color w:val="000000"/>
                <w:sz w:val="24"/>
                <w:szCs w:val="24"/>
                <w:lang w:val="uk-UA" w:eastAsia="uk-UA"/>
              </w:rPr>
              <w:t xml:space="preserve">оформлюється нотаріально та </w:t>
            </w:r>
            <w:r w:rsidRPr="00584D8D">
              <w:rPr>
                <w:color w:val="000000"/>
                <w:sz w:val="24"/>
                <w:szCs w:val="24"/>
                <w:lang w:val="ru-RU" w:eastAsia="uk-UA"/>
              </w:rPr>
              <w:t xml:space="preserve">укладається в письмовій формі </w:t>
            </w:r>
            <w:r w:rsidR="00320022">
              <w:rPr>
                <w:color w:val="000000"/>
                <w:sz w:val="24"/>
                <w:szCs w:val="24"/>
                <w:lang w:val="uk-UA" w:eastAsia="uk-UA"/>
              </w:rPr>
              <w:t>на кожну квартиру окремо</w:t>
            </w:r>
            <w:r w:rsidRPr="00E81238">
              <w:rPr>
                <w:color w:val="000000"/>
                <w:sz w:val="24"/>
                <w:szCs w:val="24"/>
                <w:lang w:val="uk-UA" w:eastAsia="uk-UA"/>
              </w:rPr>
              <w:t xml:space="preserve">. Оплата по таким договорам здійснюється в обсязі 100% вартості квартири по факту отримання та реєстрації права </w:t>
            </w:r>
            <w:r w:rsidR="008A2048">
              <w:rPr>
                <w:color w:val="000000"/>
                <w:sz w:val="24"/>
                <w:szCs w:val="24"/>
                <w:lang w:val="uk-UA" w:eastAsia="uk-UA"/>
              </w:rPr>
              <w:t xml:space="preserve">державної </w:t>
            </w:r>
            <w:r w:rsidRPr="00E81238">
              <w:rPr>
                <w:color w:val="000000"/>
                <w:sz w:val="24"/>
                <w:szCs w:val="24"/>
                <w:lang w:val="uk-UA" w:eastAsia="uk-UA"/>
              </w:rPr>
              <w:t xml:space="preserve">власності на </w:t>
            </w:r>
            <w:r w:rsidRPr="004E5484">
              <w:rPr>
                <w:color w:val="000000"/>
                <w:sz w:val="24"/>
                <w:szCs w:val="24"/>
                <w:lang w:val="uk-UA" w:eastAsia="uk-UA"/>
              </w:rPr>
              <w:t xml:space="preserve">неї за </w:t>
            </w:r>
            <w:r w:rsidR="00C2499F" w:rsidRPr="00C2499F">
              <w:rPr>
                <w:color w:val="000000"/>
                <w:sz w:val="24"/>
                <w:szCs w:val="24"/>
                <w:u w:val="single"/>
                <w:lang w:val="uk-UA" w:eastAsia="uk-UA"/>
              </w:rPr>
              <w:t>Державної установи «Житомирський навчальний центр підготовки поліцейських»</w:t>
            </w:r>
            <w:r w:rsidR="00C2499F">
              <w:rPr>
                <w:color w:val="000000"/>
                <w:sz w:val="24"/>
                <w:szCs w:val="24"/>
                <w:u w:val="single"/>
                <w:lang w:val="uk-UA" w:eastAsia="uk-UA"/>
              </w:rPr>
              <w:t xml:space="preserve"> </w:t>
            </w:r>
            <w:r w:rsidRPr="004E5484">
              <w:rPr>
                <w:color w:val="000000"/>
                <w:sz w:val="24"/>
                <w:szCs w:val="24"/>
                <w:lang w:val="uk-UA" w:eastAsia="uk-UA"/>
              </w:rPr>
              <w:t>протягом</w:t>
            </w:r>
            <w:r w:rsidRPr="00E81238">
              <w:rPr>
                <w:color w:val="000000"/>
                <w:sz w:val="24"/>
                <w:szCs w:val="24"/>
                <w:lang w:val="uk-UA" w:eastAsia="uk-UA"/>
              </w:rPr>
              <w:t xml:space="preserve"> </w:t>
            </w:r>
            <w:r w:rsidR="00F101DB">
              <w:rPr>
                <w:color w:val="000000"/>
                <w:sz w:val="24"/>
                <w:szCs w:val="24"/>
                <w:lang w:val="uk-UA" w:eastAsia="uk-UA"/>
              </w:rPr>
              <w:t>1</w:t>
            </w:r>
            <w:r w:rsidRPr="00E81238">
              <w:rPr>
                <w:color w:val="000000"/>
                <w:sz w:val="24"/>
                <w:szCs w:val="24"/>
                <w:lang w:val="uk-UA" w:eastAsia="uk-UA"/>
              </w:rPr>
              <w:t xml:space="preserve">0 робочих днів. </w:t>
            </w:r>
          </w:p>
        </w:tc>
      </w:tr>
      <w:tr w:rsidR="00F8275B" w:rsidRPr="005C52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3" w:type="dxa"/>
            <w:gridSpan w:val="2"/>
            <w:shd w:val="clear" w:color="auto" w:fill="auto"/>
          </w:tcPr>
          <w:p w:rsidR="00F8275B" w:rsidRPr="00E81238" w:rsidRDefault="00F8275B" w:rsidP="008A47A2">
            <w:pPr>
              <w:pStyle w:val="a5"/>
              <w:shd w:val="clear" w:color="auto" w:fill="auto"/>
              <w:spacing w:before="0" w:line="240" w:lineRule="auto"/>
              <w:ind w:firstLine="0"/>
              <w:rPr>
                <w:sz w:val="24"/>
                <w:szCs w:val="24"/>
                <w:lang w:val="uk-UA" w:eastAsia="ru-RU"/>
              </w:rPr>
            </w:pPr>
            <w:r w:rsidRPr="00584D8D">
              <w:rPr>
                <w:sz w:val="24"/>
                <w:szCs w:val="24"/>
                <w:lang w:val="ru-RU" w:eastAsia="ru-RU"/>
              </w:rPr>
              <w:t>2</w:t>
            </w:r>
            <w:r w:rsidR="00543D52">
              <w:rPr>
                <w:sz w:val="24"/>
                <w:szCs w:val="24"/>
                <w:lang w:val="uk-UA" w:eastAsia="ru-RU"/>
              </w:rPr>
              <w:t>1</w:t>
            </w:r>
            <w:r w:rsidRPr="00584D8D">
              <w:rPr>
                <w:sz w:val="24"/>
                <w:szCs w:val="24"/>
                <w:lang w:val="ru-RU" w:eastAsia="ru-RU"/>
              </w:rPr>
              <w:t xml:space="preserve">. </w:t>
            </w:r>
            <w:r w:rsidRPr="00584D8D">
              <w:rPr>
                <w:rStyle w:val="a4"/>
                <w:sz w:val="24"/>
                <w:szCs w:val="24"/>
                <w:lang w:val="ru-RU" w:eastAsia="ru-RU"/>
              </w:rPr>
              <w:t xml:space="preserve">Дії замовника при відмові переможця підписати договір </w:t>
            </w:r>
            <w:r w:rsidR="00543D52">
              <w:rPr>
                <w:color w:val="000000"/>
                <w:sz w:val="24"/>
                <w:szCs w:val="24"/>
                <w:lang w:val="uk-UA" w:eastAsia="uk-UA"/>
              </w:rPr>
              <w:t>купівлі-продажу</w:t>
            </w:r>
          </w:p>
        </w:tc>
        <w:tc>
          <w:tcPr>
            <w:tcW w:w="7455" w:type="dxa"/>
            <w:gridSpan w:val="3"/>
            <w:shd w:val="clear" w:color="auto" w:fill="auto"/>
          </w:tcPr>
          <w:p w:rsidR="00F8275B" w:rsidRPr="00E81238" w:rsidRDefault="00F8275B" w:rsidP="008A47A2">
            <w:pPr>
              <w:pStyle w:val="a5"/>
              <w:shd w:val="clear" w:color="auto" w:fill="auto"/>
              <w:spacing w:before="0" w:line="240" w:lineRule="auto"/>
              <w:ind w:firstLine="0"/>
              <w:rPr>
                <w:sz w:val="24"/>
                <w:szCs w:val="24"/>
                <w:lang w:val="uk-UA" w:eastAsia="ru-RU"/>
              </w:rPr>
            </w:pPr>
            <w:r w:rsidRPr="00E81238">
              <w:rPr>
                <w:rStyle w:val="a4"/>
                <w:color w:val="000000"/>
                <w:sz w:val="24"/>
                <w:szCs w:val="24"/>
                <w:lang w:val="uk-UA" w:eastAsia="uk-UA"/>
              </w:rPr>
              <w:t xml:space="preserve">     </w:t>
            </w:r>
            <w:r w:rsidRPr="00584D8D">
              <w:rPr>
                <w:rStyle w:val="a4"/>
                <w:color w:val="000000"/>
                <w:sz w:val="24"/>
                <w:szCs w:val="24"/>
                <w:lang w:val="ru-RU" w:eastAsia="uk-UA"/>
              </w:rPr>
              <w:t xml:space="preserve">У разі письмової відмови Переможця підписати договір </w:t>
            </w:r>
            <w:r w:rsidR="00543D52">
              <w:rPr>
                <w:color w:val="000000"/>
                <w:sz w:val="24"/>
                <w:szCs w:val="24"/>
                <w:lang w:val="uk-UA" w:eastAsia="uk-UA"/>
              </w:rPr>
              <w:t>купівлі-продажу</w:t>
            </w:r>
            <w:r w:rsidR="00543D52" w:rsidRPr="00584D8D">
              <w:rPr>
                <w:color w:val="000000"/>
                <w:sz w:val="24"/>
                <w:szCs w:val="24"/>
                <w:lang w:val="ru-RU" w:eastAsia="uk-UA"/>
              </w:rPr>
              <w:t xml:space="preserve"> </w:t>
            </w:r>
            <w:r w:rsidRPr="00584D8D">
              <w:rPr>
                <w:rStyle w:val="a4"/>
                <w:color w:val="000000"/>
                <w:sz w:val="24"/>
                <w:szCs w:val="24"/>
                <w:lang w:val="ru-RU" w:eastAsia="uk-UA"/>
              </w:rPr>
              <w:t xml:space="preserve">відповідно до вимог документації або не укладення договору </w:t>
            </w:r>
            <w:r w:rsidR="00543D52">
              <w:rPr>
                <w:color w:val="000000"/>
                <w:sz w:val="24"/>
                <w:szCs w:val="24"/>
                <w:lang w:val="uk-UA" w:eastAsia="uk-UA"/>
              </w:rPr>
              <w:t>купівлі-продажу</w:t>
            </w:r>
            <w:r w:rsidR="00543D52" w:rsidRPr="00584D8D">
              <w:rPr>
                <w:color w:val="000000"/>
                <w:sz w:val="24"/>
                <w:szCs w:val="24"/>
                <w:lang w:val="ru-RU" w:eastAsia="uk-UA"/>
              </w:rPr>
              <w:t xml:space="preserve"> </w:t>
            </w:r>
            <w:r w:rsidRPr="00584D8D">
              <w:rPr>
                <w:rStyle w:val="a4"/>
                <w:color w:val="000000"/>
                <w:sz w:val="24"/>
                <w:szCs w:val="24"/>
                <w:lang w:val="ru-RU" w:eastAsia="uk-UA"/>
              </w:rPr>
              <w:t xml:space="preserve">з вини учасника у </w:t>
            </w:r>
            <w:r w:rsidRPr="00E81238">
              <w:rPr>
                <w:rStyle w:val="a4"/>
                <w:color w:val="000000"/>
                <w:sz w:val="24"/>
                <w:szCs w:val="24"/>
                <w:lang w:val="uk-UA" w:eastAsia="ru-RU"/>
              </w:rPr>
              <w:t xml:space="preserve">термін, </w:t>
            </w:r>
            <w:r w:rsidRPr="00584D8D">
              <w:rPr>
                <w:rStyle w:val="a4"/>
                <w:color w:val="000000"/>
                <w:sz w:val="24"/>
                <w:szCs w:val="24"/>
                <w:lang w:val="ru-RU" w:eastAsia="uk-UA"/>
              </w:rPr>
              <w:t xml:space="preserve">визначений </w:t>
            </w:r>
            <w:r w:rsidRPr="00E81238">
              <w:rPr>
                <w:rStyle w:val="a4"/>
                <w:color w:val="000000"/>
                <w:sz w:val="24"/>
                <w:szCs w:val="24"/>
                <w:lang w:val="uk-UA" w:eastAsia="uk-UA"/>
              </w:rPr>
              <w:t>цією документацією</w:t>
            </w:r>
            <w:r w:rsidRPr="00584D8D">
              <w:rPr>
                <w:rStyle w:val="a4"/>
                <w:color w:val="000000"/>
                <w:sz w:val="24"/>
                <w:szCs w:val="24"/>
                <w:lang w:val="ru-RU" w:eastAsia="uk-UA"/>
              </w:rPr>
              <w:t xml:space="preserve">, Замовник </w:t>
            </w:r>
            <w:r w:rsidRPr="00E81238">
              <w:rPr>
                <w:rStyle w:val="a4"/>
                <w:color w:val="000000"/>
                <w:sz w:val="24"/>
                <w:szCs w:val="24"/>
                <w:lang w:val="uk-UA" w:eastAsia="uk-UA"/>
              </w:rPr>
              <w:t xml:space="preserve">може відмінити, або </w:t>
            </w:r>
            <w:r w:rsidRPr="00584D8D">
              <w:rPr>
                <w:rStyle w:val="a4"/>
                <w:color w:val="000000"/>
                <w:sz w:val="24"/>
                <w:szCs w:val="24"/>
                <w:lang w:val="ru-RU" w:eastAsia="uk-UA"/>
              </w:rPr>
              <w:t xml:space="preserve">повторно визначає найбільш економічно вигідну пропозицію з тих, </w:t>
            </w:r>
            <w:r w:rsidRPr="00E81238">
              <w:rPr>
                <w:rStyle w:val="a4"/>
                <w:color w:val="000000"/>
                <w:sz w:val="24"/>
                <w:szCs w:val="24"/>
                <w:lang w:val="uk-UA" w:eastAsia="uk-UA"/>
              </w:rPr>
              <w:t>термін</w:t>
            </w:r>
            <w:r w:rsidRPr="00584D8D">
              <w:rPr>
                <w:rStyle w:val="a4"/>
                <w:color w:val="000000"/>
                <w:sz w:val="24"/>
                <w:szCs w:val="24"/>
                <w:lang w:val="ru-RU" w:eastAsia="uk-UA"/>
              </w:rPr>
              <w:t xml:space="preserve"> дії яких ще не </w:t>
            </w:r>
            <w:r w:rsidRPr="00584D8D">
              <w:rPr>
                <w:color w:val="000000"/>
                <w:sz w:val="24"/>
                <w:szCs w:val="24"/>
                <w:lang w:val="ru-RU" w:eastAsia="uk-UA"/>
              </w:rPr>
              <w:t>минув.</w:t>
            </w:r>
          </w:p>
        </w:tc>
      </w:tr>
    </w:tbl>
    <w:p w:rsidR="00EA1EAA" w:rsidRDefault="00EA1EAA" w:rsidP="005D4E89">
      <w:pPr>
        <w:pStyle w:val="a5"/>
        <w:shd w:val="clear" w:color="auto" w:fill="auto"/>
        <w:spacing w:before="0"/>
        <w:ind w:left="20" w:firstLine="0"/>
        <w:jc w:val="right"/>
        <w:rPr>
          <w:sz w:val="28"/>
          <w:szCs w:val="28"/>
          <w:lang w:val="uk-UA"/>
        </w:rPr>
      </w:pPr>
    </w:p>
    <w:p w:rsidR="005F69CA" w:rsidRDefault="005F69CA" w:rsidP="005D4E89">
      <w:pPr>
        <w:pStyle w:val="a5"/>
        <w:shd w:val="clear" w:color="auto" w:fill="auto"/>
        <w:spacing w:before="0"/>
        <w:ind w:left="20" w:firstLine="0"/>
        <w:jc w:val="right"/>
        <w:rPr>
          <w:sz w:val="28"/>
          <w:szCs w:val="28"/>
          <w:lang w:val="uk-UA"/>
        </w:rPr>
      </w:pPr>
    </w:p>
    <w:p w:rsidR="000717B3" w:rsidRDefault="000717B3" w:rsidP="000717B3">
      <w:pPr>
        <w:pStyle w:val="a5"/>
        <w:shd w:val="clear" w:color="auto" w:fill="auto"/>
        <w:spacing w:before="0"/>
        <w:ind w:left="20" w:firstLine="0"/>
        <w:jc w:val="left"/>
        <w:rPr>
          <w:sz w:val="28"/>
          <w:szCs w:val="28"/>
          <w:lang w:val="uk-UA"/>
        </w:rPr>
      </w:pPr>
    </w:p>
    <w:p w:rsidR="000717B3" w:rsidRPr="00657482" w:rsidRDefault="000717B3" w:rsidP="000717B3">
      <w:pPr>
        <w:pStyle w:val="a5"/>
        <w:shd w:val="clear" w:color="auto" w:fill="auto"/>
        <w:spacing w:before="0"/>
        <w:ind w:left="20" w:firstLine="0"/>
        <w:jc w:val="left"/>
        <w:rPr>
          <w:b/>
          <w:sz w:val="28"/>
          <w:szCs w:val="28"/>
          <w:lang w:val="uk-UA"/>
        </w:rPr>
      </w:pPr>
    </w:p>
    <w:p w:rsidR="000717B3" w:rsidRPr="00657482" w:rsidRDefault="00C2499F" w:rsidP="00657482">
      <w:pPr>
        <w:pStyle w:val="a5"/>
        <w:shd w:val="clear" w:color="auto" w:fill="auto"/>
        <w:spacing w:before="0"/>
        <w:ind w:left="-142" w:firstLine="0"/>
        <w:jc w:val="left"/>
        <w:rPr>
          <w:b/>
          <w:sz w:val="28"/>
          <w:szCs w:val="28"/>
          <w:lang w:val="uk-UA"/>
        </w:rPr>
      </w:pPr>
      <w:r>
        <w:rPr>
          <w:b/>
          <w:sz w:val="28"/>
          <w:szCs w:val="28"/>
          <w:lang w:val="uk-UA"/>
        </w:rPr>
        <w:t>Г</w:t>
      </w:r>
      <w:r w:rsidR="000717B3" w:rsidRPr="00657482">
        <w:rPr>
          <w:b/>
          <w:sz w:val="28"/>
          <w:szCs w:val="28"/>
          <w:lang w:val="uk-UA"/>
        </w:rPr>
        <w:t>олов</w:t>
      </w:r>
      <w:r>
        <w:rPr>
          <w:b/>
          <w:sz w:val="28"/>
          <w:szCs w:val="28"/>
          <w:lang w:val="uk-UA"/>
        </w:rPr>
        <w:t>а</w:t>
      </w:r>
      <w:r w:rsidR="000717B3" w:rsidRPr="00657482">
        <w:rPr>
          <w:b/>
          <w:sz w:val="28"/>
          <w:szCs w:val="28"/>
          <w:lang w:val="uk-UA"/>
        </w:rPr>
        <w:t xml:space="preserve"> </w:t>
      </w:r>
      <w:r w:rsidR="00006A15">
        <w:rPr>
          <w:b/>
          <w:sz w:val="28"/>
          <w:szCs w:val="28"/>
          <w:lang w:val="uk-UA"/>
        </w:rPr>
        <w:t xml:space="preserve">конкурсної </w:t>
      </w:r>
      <w:r w:rsidR="000717B3" w:rsidRPr="00657482">
        <w:rPr>
          <w:b/>
          <w:sz w:val="28"/>
          <w:szCs w:val="28"/>
          <w:lang w:val="uk-UA"/>
        </w:rPr>
        <w:t xml:space="preserve">комісії                       </w:t>
      </w:r>
      <w:r w:rsidR="00657482">
        <w:rPr>
          <w:b/>
          <w:sz w:val="28"/>
          <w:szCs w:val="28"/>
          <w:lang w:val="uk-UA"/>
        </w:rPr>
        <w:t xml:space="preserve">                           </w:t>
      </w:r>
      <w:r>
        <w:rPr>
          <w:b/>
          <w:sz w:val="28"/>
          <w:szCs w:val="28"/>
          <w:lang w:val="uk-UA"/>
        </w:rPr>
        <w:t xml:space="preserve">     </w:t>
      </w:r>
      <w:r w:rsidR="00657482">
        <w:rPr>
          <w:b/>
          <w:sz w:val="28"/>
          <w:szCs w:val="28"/>
          <w:lang w:val="uk-UA"/>
        </w:rPr>
        <w:t xml:space="preserve">  </w:t>
      </w:r>
      <w:r>
        <w:rPr>
          <w:b/>
          <w:sz w:val="28"/>
          <w:szCs w:val="28"/>
          <w:lang w:val="uk-UA"/>
        </w:rPr>
        <w:t>Сергій БУГАЙОВ</w:t>
      </w:r>
      <w:r w:rsidR="000717B3" w:rsidRPr="00657482">
        <w:rPr>
          <w:b/>
          <w:sz w:val="28"/>
          <w:szCs w:val="28"/>
          <w:lang w:val="uk-UA"/>
        </w:rPr>
        <w:t xml:space="preserve"> </w:t>
      </w:r>
    </w:p>
    <w:p w:rsidR="000717B3" w:rsidRPr="00657482" w:rsidRDefault="000717B3" w:rsidP="000717B3">
      <w:pPr>
        <w:pStyle w:val="a5"/>
        <w:shd w:val="clear" w:color="auto" w:fill="auto"/>
        <w:spacing w:before="0"/>
        <w:ind w:left="20" w:firstLine="0"/>
        <w:jc w:val="left"/>
        <w:rPr>
          <w:b/>
          <w:sz w:val="28"/>
          <w:szCs w:val="28"/>
          <w:lang w:val="uk-UA"/>
        </w:rPr>
      </w:pPr>
    </w:p>
    <w:p w:rsidR="00FF0548" w:rsidRDefault="00FF0548" w:rsidP="000717B3">
      <w:pPr>
        <w:pStyle w:val="a5"/>
        <w:shd w:val="clear" w:color="auto" w:fill="auto"/>
        <w:spacing w:before="0"/>
        <w:ind w:left="20" w:firstLine="0"/>
        <w:jc w:val="left"/>
        <w:rPr>
          <w:sz w:val="28"/>
          <w:szCs w:val="28"/>
          <w:lang w:val="uk-UA"/>
        </w:rPr>
      </w:pPr>
      <w:r>
        <w:rPr>
          <w:sz w:val="28"/>
          <w:szCs w:val="28"/>
          <w:lang w:val="uk-UA"/>
        </w:rPr>
        <w:br w:type="page"/>
      </w:r>
    </w:p>
    <w:p w:rsidR="00240ED3" w:rsidRPr="005C5239" w:rsidRDefault="00240ED3" w:rsidP="00240ED3">
      <w:pPr>
        <w:pStyle w:val="a5"/>
        <w:shd w:val="clear" w:color="auto" w:fill="auto"/>
        <w:spacing w:before="0"/>
        <w:ind w:left="20" w:firstLine="0"/>
        <w:jc w:val="right"/>
        <w:rPr>
          <w:sz w:val="28"/>
          <w:szCs w:val="28"/>
          <w:lang w:val="uk-UA"/>
        </w:rPr>
      </w:pPr>
      <w:r w:rsidRPr="005C5239">
        <w:rPr>
          <w:sz w:val="28"/>
          <w:szCs w:val="28"/>
          <w:lang w:val="uk-UA"/>
        </w:rPr>
        <w:t>Додаток № 1</w:t>
      </w:r>
    </w:p>
    <w:p w:rsidR="00240ED3" w:rsidRPr="005C5239" w:rsidRDefault="00240ED3" w:rsidP="00240ED3">
      <w:pPr>
        <w:pStyle w:val="a5"/>
        <w:shd w:val="clear" w:color="auto" w:fill="auto"/>
        <w:spacing w:before="0"/>
        <w:ind w:left="20" w:firstLine="0"/>
        <w:jc w:val="right"/>
        <w:rPr>
          <w:sz w:val="28"/>
          <w:szCs w:val="28"/>
          <w:lang w:val="uk-UA"/>
        </w:rPr>
      </w:pPr>
    </w:p>
    <w:p w:rsidR="00240ED3" w:rsidRPr="00295ED0" w:rsidRDefault="00240ED3" w:rsidP="00240ED3">
      <w:pPr>
        <w:pStyle w:val="31"/>
        <w:shd w:val="clear" w:color="auto" w:fill="auto"/>
        <w:spacing w:before="0" w:after="0" w:line="220" w:lineRule="exact"/>
        <w:ind w:right="20"/>
        <w:rPr>
          <w:rStyle w:val="3"/>
          <w:i w:val="0"/>
          <w:iCs w:val="0"/>
          <w:color w:val="000000"/>
          <w:sz w:val="24"/>
          <w:szCs w:val="24"/>
          <w:lang w:val="uk-UA" w:eastAsia="uk-UA"/>
        </w:rPr>
      </w:pPr>
      <w:r w:rsidRPr="005C5239">
        <w:rPr>
          <w:rStyle w:val="3"/>
          <w:b/>
          <w:i w:val="0"/>
          <w:iCs w:val="0"/>
          <w:color w:val="000000"/>
          <w:sz w:val="24"/>
          <w:szCs w:val="24"/>
          <w:lang w:eastAsia="uk-UA"/>
        </w:rPr>
        <w:t>“</w:t>
      </w:r>
      <w:r w:rsidRPr="005C5239">
        <w:rPr>
          <w:rStyle w:val="3"/>
          <w:b/>
          <w:i w:val="0"/>
          <w:iCs w:val="0"/>
          <w:color w:val="000000"/>
          <w:sz w:val="24"/>
          <w:szCs w:val="24"/>
          <w:lang w:val="uk-UA" w:eastAsia="uk-UA"/>
        </w:rPr>
        <w:t xml:space="preserve">ЗАЯВА ПРО УЧАСТЬ </w:t>
      </w:r>
      <w:r w:rsidR="00295ED0" w:rsidRPr="00295ED0">
        <w:rPr>
          <w:rStyle w:val="3"/>
          <w:i w:val="0"/>
          <w:iCs w:val="0"/>
          <w:sz w:val="24"/>
          <w:szCs w:val="24"/>
          <w:lang w:val="uk-UA" w:eastAsia="uk-UA"/>
        </w:rPr>
        <w:t>“</w:t>
      </w:r>
      <w:r w:rsidR="00295ED0" w:rsidRPr="00295ED0">
        <w:rPr>
          <w:rStyle w:val="3"/>
          <w:b/>
          <w:i w:val="0"/>
          <w:iCs w:val="0"/>
          <w:color w:val="000000"/>
          <w:sz w:val="24"/>
          <w:szCs w:val="24"/>
          <w:lang w:val="uk-UA" w:eastAsia="uk-UA"/>
        </w:rPr>
        <w:t>З</w:t>
      </w:r>
      <w:r w:rsidR="00295ED0">
        <w:rPr>
          <w:rStyle w:val="3"/>
          <w:b/>
          <w:i w:val="0"/>
          <w:iCs w:val="0"/>
          <w:color w:val="000000"/>
          <w:sz w:val="24"/>
          <w:szCs w:val="24"/>
          <w:lang w:val="uk-UA" w:eastAsia="uk-UA"/>
        </w:rPr>
        <w:t>АЯВА ПРО УЧАСТЬ У ВІДБОРІ ПРОПОЗИЦІЙ</w:t>
      </w:r>
      <w:r w:rsidR="00295ED0" w:rsidRPr="00295ED0">
        <w:rPr>
          <w:rStyle w:val="3"/>
          <w:b/>
          <w:i w:val="0"/>
          <w:iCs w:val="0"/>
          <w:color w:val="000000"/>
          <w:sz w:val="24"/>
          <w:szCs w:val="24"/>
          <w:lang w:val="uk-UA" w:eastAsia="uk-UA"/>
        </w:rPr>
        <w:t xml:space="preserve"> </w:t>
      </w:r>
      <w:r w:rsidR="00295ED0">
        <w:rPr>
          <w:rStyle w:val="3"/>
          <w:b/>
          <w:i w:val="0"/>
          <w:iCs w:val="0"/>
          <w:color w:val="000000"/>
          <w:sz w:val="24"/>
          <w:szCs w:val="24"/>
          <w:lang w:val="uk-UA" w:eastAsia="uk-UA"/>
        </w:rPr>
        <w:t>–</w:t>
      </w:r>
      <w:r w:rsidR="00295ED0" w:rsidRPr="00295ED0">
        <w:rPr>
          <w:rStyle w:val="3"/>
          <w:b/>
          <w:i w:val="0"/>
          <w:iCs w:val="0"/>
          <w:color w:val="000000"/>
          <w:sz w:val="24"/>
          <w:szCs w:val="24"/>
          <w:lang w:val="uk-UA" w:eastAsia="uk-UA"/>
        </w:rPr>
        <w:t xml:space="preserve"> </w:t>
      </w:r>
      <w:r w:rsidR="00295ED0">
        <w:rPr>
          <w:rStyle w:val="3"/>
          <w:b/>
          <w:i w:val="0"/>
          <w:iCs w:val="0"/>
          <w:color w:val="000000"/>
          <w:sz w:val="24"/>
          <w:szCs w:val="24"/>
          <w:lang w:val="uk-UA" w:eastAsia="uk-UA"/>
        </w:rPr>
        <w:t>ЦІНОВА ПРОПОЗИЦІЯ</w:t>
      </w:r>
      <w:r w:rsidRPr="00295ED0">
        <w:rPr>
          <w:rStyle w:val="3"/>
          <w:b/>
          <w:i w:val="0"/>
          <w:iCs w:val="0"/>
          <w:color w:val="000000"/>
          <w:sz w:val="24"/>
          <w:szCs w:val="24"/>
          <w:lang w:val="uk-UA" w:eastAsia="uk-UA"/>
        </w:rPr>
        <w:t>”</w:t>
      </w:r>
    </w:p>
    <w:p w:rsidR="00240ED3" w:rsidRPr="00EF11FD" w:rsidRDefault="00240ED3" w:rsidP="00240ED3">
      <w:pPr>
        <w:pStyle w:val="31"/>
        <w:shd w:val="clear" w:color="auto" w:fill="auto"/>
        <w:spacing w:before="0" w:line="274" w:lineRule="exact"/>
        <w:ind w:right="20"/>
        <w:rPr>
          <w:rStyle w:val="3"/>
          <w:i w:val="0"/>
          <w:iCs w:val="0"/>
          <w:color w:val="000000"/>
          <w:sz w:val="24"/>
          <w:szCs w:val="24"/>
          <w:lang w:val="uk-UA" w:eastAsia="uk-UA"/>
        </w:rPr>
      </w:pPr>
      <w:r w:rsidRPr="005C5239">
        <w:rPr>
          <w:rStyle w:val="3"/>
          <w:i w:val="0"/>
          <w:iCs w:val="0"/>
          <w:color w:val="000000"/>
          <w:sz w:val="24"/>
          <w:szCs w:val="24"/>
          <w:lang w:eastAsia="uk-UA"/>
        </w:rPr>
        <w:t>(форма, яка подається Учасником на фірмовому бланку окремо по кожн</w:t>
      </w:r>
      <w:r>
        <w:rPr>
          <w:rStyle w:val="3"/>
          <w:i w:val="0"/>
          <w:iCs w:val="0"/>
          <w:color w:val="000000"/>
          <w:sz w:val="24"/>
          <w:szCs w:val="24"/>
          <w:lang w:val="uk-UA" w:eastAsia="uk-UA"/>
        </w:rPr>
        <w:t>ій</w:t>
      </w:r>
      <w:r w:rsidRPr="005C5239">
        <w:rPr>
          <w:rStyle w:val="3"/>
          <w:i w:val="0"/>
          <w:iCs w:val="0"/>
          <w:color w:val="000000"/>
          <w:sz w:val="24"/>
          <w:szCs w:val="24"/>
          <w:lang w:eastAsia="uk-UA"/>
        </w:rPr>
        <w:t xml:space="preserve"> </w:t>
      </w:r>
      <w:r>
        <w:rPr>
          <w:rStyle w:val="3"/>
          <w:i w:val="0"/>
          <w:iCs w:val="0"/>
          <w:color w:val="000000"/>
          <w:sz w:val="24"/>
          <w:szCs w:val="24"/>
          <w:lang w:val="uk-UA" w:eastAsia="uk-UA"/>
        </w:rPr>
        <w:t>квартирі)</w:t>
      </w:r>
    </w:p>
    <w:p w:rsidR="00240ED3" w:rsidRDefault="00240ED3" w:rsidP="00240ED3">
      <w:pPr>
        <w:pStyle w:val="31"/>
        <w:shd w:val="clear" w:color="auto" w:fill="auto"/>
        <w:spacing w:before="0" w:after="0" w:line="274" w:lineRule="exact"/>
        <w:ind w:left="40" w:right="280" w:firstLine="260"/>
        <w:jc w:val="both"/>
        <w:rPr>
          <w:rStyle w:val="3"/>
          <w:i w:val="0"/>
          <w:iCs w:val="0"/>
          <w:color w:val="000000"/>
          <w:sz w:val="24"/>
          <w:szCs w:val="24"/>
          <w:lang w:val="uk-UA" w:eastAsia="uk-UA"/>
        </w:rPr>
      </w:pPr>
    </w:p>
    <w:p w:rsidR="00240ED3" w:rsidRPr="005C5239" w:rsidRDefault="00240ED3" w:rsidP="00240ED3">
      <w:pPr>
        <w:pStyle w:val="31"/>
        <w:shd w:val="clear" w:color="auto" w:fill="auto"/>
        <w:spacing w:before="0" w:after="0" w:line="274" w:lineRule="exact"/>
        <w:ind w:left="40" w:right="280" w:firstLine="260"/>
        <w:jc w:val="both"/>
        <w:rPr>
          <w:sz w:val="24"/>
          <w:szCs w:val="24"/>
        </w:rPr>
      </w:pPr>
      <w:r w:rsidRPr="005C5239">
        <w:rPr>
          <w:rStyle w:val="3"/>
          <w:i w:val="0"/>
          <w:iCs w:val="0"/>
          <w:color w:val="000000"/>
          <w:sz w:val="24"/>
          <w:szCs w:val="24"/>
          <w:lang w:eastAsia="uk-UA"/>
        </w:rPr>
        <w:t xml:space="preserve">Уважно вивчивши комплект документації, цим подаємо на участь у </w:t>
      </w:r>
      <w:r w:rsidR="00AF6330">
        <w:rPr>
          <w:rStyle w:val="3"/>
          <w:i w:val="0"/>
          <w:iCs w:val="0"/>
          <w:color w:val="000000"/>
          <w:sz w:val="24"/>
          <w:szCs w:val="24"/>
          <w:lang w:val="uk-UA" w:eastAsia="uk-UA"/>
        </w:rPr>
        <w:t>відборі пропозицій</w:t>
      </w:r>
      <w:r w:rsidRPr="005C5239">
        <w:rPr>
          <w:rStyle w:val="3"/>
          <w:i w:val="0"/>
          <w:iCs w:val="0"/>
          <w:color w:val="000000"/>
          <w:sz w:val="24"/>
          <w:szCs w:val="24"/>
          <w:lang w:eastAsia="uk-UA"/>
        </w:rPr>
        <w:t xml:space="preserve"> щодо </w:t>
      </w:r>
      <w:r w:rsidRPr="00EA1EAA">
        <w:rPr>
          <w:rStyle w:val="3"/>
          <w:i w:val="0"/>
          <w:iCs w:val="0"/>
          <w:color w:val="000000"/>
          <w:sz w:val="24"/>
          <w:szCs w:val="24"/>
          <w:lang w:val="uk-UA" w:eastAsia="uk-UA"/>
        </w:rPr>
        <w:t xml:space="preserve">придбання житла для поліцейських та працівників </w:t>
      </w:r>
      <w:r w:rsidR="00506817">
        <w:rPr>
          <w:rStyle w:val="3"/>
          <w:i w:val="0"/>
          <w:iCs w:val="0"/>
          <w:color w:val="000000"/>
          <w:sz w:val="24"/>
          <w:szCs w:val="24"/>
          <w:lang w:val="uk-UA" w:eastAsia="uk-UA"/>
        </w:rPr>
        <w:t xml:space="preserve">Головного управління </w:t>
      </w:r>
      <w:r w:rsidRPr="00EA1EAA">
        <w:rPr>
          <w:rStyle w:val="3"/>
          <w:i w:val="0"/>
          <w:iCs w:val="0"/>
          <w:color w:val="000000"/>
          <w:sz w:val="24"/>
          <w:szCs w:val="24"/>
          <w:lang w:val="uk-UA" w:eastAsia="uk-UA"/>
        </w:rPr>
        <w:t xml:space="preserve">Національної поліції </w:t>
      </w:r>
      <w:r w:rsidR="00506817">
        <w:rPr>
          <w:rStyle w:val="3"/>
          <w:i w:val="0"/>
          <w:iCs w:val="0"/>
          <w:color w:val="000000"/>
          <w:sz w:val="24"/>
          <w:szCs w:val="24"/>
          <w:lang w:val="uk-UA" w:eastAsia="uk-UA"/>
        </w:rPr>
        <w:t xml:space="preserve">у </w:t>
      </w:r>
      <w:r w:rsidR="00D12E4A">
        <w:rPr>
          <w:rStyle w:val="3"/>
          <w:i w:val="0"/>
          <w:iCs w:val="0"/>
          <w:color w:val="000000"/>
          <w:sz w:val="24"/>
          <w:szCs w:val="24"/>
          <w:lang w:val="uk-UA" w:eastAsia="uk-UA"/>
        </w:rPr>
        <w:t>Львів</w:t>
      </w:r>
      <w:r w:rsidR="00506817">
        <w:rPr>
          <w:rStyle w:val="3"/>
          <w:i w:val="0"/>
          <w:iCs w:val="0"/>
          <w:color w:val="000000"/>
          <w:sz w:val="24"/>
          <w:szCs w:val="24"/>
          <w:lang w:val="uk-UA" w:eastAsia="uk-UA"/>
        </w:rPr>
        <w:t>ській області</w:t>
      </w:r>
      <w:r w:rsidRPr="005C5239">
        <w:rPr>
          <w:rStyle w:val="3"/>
          <w:i w:val="0"/>
          <w:iCs w:val="0"/>
          <w:color w:val="000000"/>
          <w:sz w:val="24"/>
          <w:szCs w:val="24"/>
          <w:lang w:eastAsia="uk-UA"/>
        </w:rPr>
        <w:t xml:space="preserve">, згідно з технічними, якісними та кількісними характеристиками предмета </w:t>
      </w:r>
      <w:r w:rsidR="00AF6330">
        <w:rPr>
          <w:rStyle w:val="3"/>
          <w:i w:val="0"/>
          <w:iCs w:val="0"/>
          <w:color w:val="000000"/>
          <w:sz w:val="24"/>
          <w:szCs w:val="24"/>
          <w:lang w:val="uk-UA" w:eastAsia="uk-UA"/>
        </w:rPr>
        <w:t>закупівель</w:t>
      </w:r>
      <w:r w:rsidRPr="005C5239">
        <w:rPr>
          <w:rStyle w:val="3"/>
          <w:i w:val="0"/>
          <w:iCs w:val="0"/>
          <w:color w:val="000000"/>
          <w:sz w:val="24"/>
          <w:szCs w:val="24"/>
          <w:lang w:eastAsia="uk-UA"/>
        </w:rPr>
        <w:t xml:space="preserve"> та</w:t>
      </w:r>
      <w:r w:rsidRPr="005C5239">
        <w:rPr>
          <w:rStyle w:val="3"/>
          <w:i w:val="0"/>
          <w:iCs w:val="0"/>
          <w:color w:val="000000"/>
          <w:sz w:val="24"/>
          <w:szCs w:val="24"/>
          <w:lang w:val="uk-UA" w:eastAsia="uk-UA"/>
        </w:rPr>
        <w:t xml:space="preserve"> </w:t>
      </w:r>
      <w:r w:rsidRPr="005C5239">
        <w:rPr>
          <w:rStyle w:val="3"/>
          <w:i w:val="0"/>
          <w:iCs w:val="0"/>
          <w:color w:val="000000"/>
          <w:sz w:val="24"/>
          <w:szCs w:val="24"/>
          <w:lang w:eastAsia="uk-UA"/>
        </w:rPr>
        <w:t>іншими вимогами документації Замовника свою пропозицію.</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i w:val="0"/>
          <w:iCs w:val="0"/>
          <w:color w:val="000000"/>
          <w:sz w:val="24"/>
          <w:szCs w:val="24"/>
          <w:lang w:eastAsia="uk-UA"/>
        </w:rPr>
        <w:t xml:space="preserve"> Повне найменування Учасника:</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i w:val="0"/>
          <w:iCs w:val="0"/>
          <w:color w:val="000000"/>
          <w:sz w:val="24"/>
          <w:szCs w:val="24"/>
          <w:lang w:eastAsia="uk-UA"/>
        </w:rPr>
        <w:t xml:space="preserve"> Адреса Учасника </w:t>
      </w:r>
      <w:r w:rsidRPr="005C5239">
        <w:rPr>
          <w:rStyle w:val="32"/>
          <w:i w:val="0"/>
          <w:iCs w:val="0"/>
          <w:color w:val="000000"/>
          <w:sz w:val="24"/>
          <w:szCs w:val="24"/>
          <w:lang w:eastAsia="uk-UA"/>
        </w:rPr>
        <w:t>(юридична т</w:t>
      </w:r>
      <w:r w:rsidRPr="005C5239">
        <w:rPr>
          <w:rStyle w:val="3"/>
          <w:i w:val="0"/>
          <w:iCs w:val="0"/>
          <w:color w:val="000000"/>
          <w:sz w:val="24"/>
          <w:szCs w:val="24"/>
          <w:lang w:eastAsia="uk-UA"/>
        </w:rPr>
        <w:t xml:space="preserve">а </w:t>
      </w:r>
      <w:r w:rsidRPr="005C5239">
        <w:rPr>
          <w:rStyle w:val="32"/>
          <w:i w:val="0"/>
          <w:iCs w:val="0"/>
          <w:color w:val="000000"/>
          <w:sz w:val="24"/>
          <w:szCs w:val="24"/>
          <w:lang w:eastAsia="uk-UA"/>
        </w:rPr>
        <w:t>фактична)</w:t>
      </w:r>
      <w:r w:rsidRPr="005C5239">
        <w:rPr>
          <w:rStyle w:val="3"/>
          <w:i w:val="0"/>
          <w:iCs w:val="0"/>
          <w:color w:val="000000"/>
          <w:sz w:val="24"/>
          <w:szCs w:val="24"/>
          <w:lang w:eastAsia="uk-UA"/>
        </w:rPr>
        <w:t>:</w:t>
      </w:r>
    </w:p>
    <w:p w:rsidR="00240ED3" w:rsidRPr="005C5239" w:rsidRDefault="00240ED3" w:rsidP="00240ED3">
      <w:pPr>
        <w:pStyle w:val="31"/>
        <w:numPr>
          <w:ilvl w:val="0"/>
          <w:numId w:val="6"/>
        </w:numPr>
        <w:shd w:val="clear" w:color="auto" w:fill="auto"/>
        <w:spacing w:before="0" w:after="0" w:line="274" w:lineRule="exact"/>
        <w:ind w:left="40" w:firstLine="260"/>
        <w:jc w:val="both"/>
        <w:rPr>
          <w:sz w:val="24"/>
          <w:szCs w:val="24"/>
        </w:rPr>
      </w:pPr>
      <w:r w:rsidRPr="005C5239">
        <w:rPr>
          <w:rStyle w:val="3"/>
          <w:i w:val="0"/>
          <w:iCs w:val="0"/>
          <w:color w:val="000000"/>
          <w:sz w:val="24"/>
          <w:szCs w:val="24"/>
          <w:lang w:eastAsia="uk-UA"/>
        </w:rPr>
        <w:t xml:space="preserve"> Телефон Учасника (факс)/ </w:t>
      </w:r>
      <w:r w:rsidRPr="005C5239">
        <w:rPr>
          <w:rStyle w:val="3"/>
          <w:i w:val="0"/>
          <w:iCs w:val="0"/>
          <w:color w:val="000000"/>
          <w:sz w:val="24"/>
          <w:szCs w:val="24"/>
          <w:lang w:val="en-US" w:eastAsia="en-US"/>
        </w:rPr>
        <w:t>E</w:t>
      </w:r>
      <w:r w:rsidRPr="005C5239">
        <w:rPr>
          <w:rStyle w:val="3"/>
          <w:i w:val="0"/>
          <w:iCs w:val="0"/>
          <w:color w:val="000000"/>
          <w:sz w:val="24"/>
          <w:szCs w:val="24"/>
          <w:lang w:val="ru-RU" w:eastAsia="en-US"/>
        </w:rPr>
        <w:t>-</w:t>
      </w:r>
      <w:r w:rsidRPr="005C5239">
        <w:rPr>
          <w:rStyle w:val="3"/>
          <w:i w:val="0"/>
          <w:iCs w:val="0"/>
          <w:color w:val="000000"/>
          <w:sz w:val="24"/>
          <w:szCs w:val="24"/>
          <w:lang w:val="en-US" w:eastAsia="en-US"/>
        </w:rPr>
        <w:t>mail</w:t>
      </w:r>
      <w:r w:rsidRPr="005C5239">
        <w:rPr>
          <w:rStyle w:val="3"/>
          <w:i w:val="0"/>
          <w:iCs w:val="0"/>
          <w:color w:val="000000"/>
          <w:sz w:val="24"/>
          <w:szCs w:val="24"/>
          <w:lang w:eastAsia="uk-UA"/>
        </w:rPr>
        <w:t>:</w:t>
      </w:r>
    </w:p>
    <w:p w:rsidR="00240ED3" w:rsidRPr="008B220C" w:rsidRDefault="00240ED3" w:rsidP="00240ED3">
      <w:pPr>
        <w:pStyle w:val="31"/>
        <w:numPr>
          <w:ilvl w:val="0"/>
          <w:numId w:val="6"/>
        </w:numPr>
        <w:shd w:val="clear" w:color="auto" w:fill="auto"/>
        <w:spacing w:before="0" w:after="0" w:line="274" w:lineRule="exact"/>
        <w:ind w:left="40" w:firstLine="260"/>
        <w:jc w:val="both"/>
        <w:rPr>
          <w:rStyle w:val="3"/>
          <w:sz w:val="24"/>
          <w:szCs w:val="24"/>
        </w:rPr>
      </w:pPr>
      <w:r w:rsidRPr="005C5239">
        <w:rPr>
          <w:rStyle w:val="3"/>
          <w:i w:val="0"/>
          <w:iCs w:val="0"/>
          <w:color w:val="000000"/>
          <w:sz w:val="24"/>
          <w:szCs w:val="24"/>
          <w:lang w:eastAsia="uk-UA"/>
        </w:rPr>
        <w:t xml:space="preserve"> Цінова пропозиція Учасника </w:t>
      </w:r>
      <w:r>
        <w:rPr>
          <w:rStyle w:val="3"/>
          <w:i w:val="0"/>
          <w:iCs w:val="0"/>
          <w:color w:val="000000"/>
          <w:sz w:val="24"/>
          <w:szCs w:val="24"/>
          <w:lang w:val="uk-UA" w:eastAsia="uk-UA"/>
        </w:rPr>
        <w:t>по окремій квартирі</w:t>
      </w:r>
      <w:r w:rsidRPr="005C5239">
        <w:rPr>
          <w:rStyle w:val="3"/>
          <w:i w:val="0"/>
          <w:iCs w:val="0"/>
          <w:color w:val="000000"/>
          <w:sz w:val="24"/>
          <w:szCs w:val="24"/>
          <w:lang w:eastAsia="uk-UA"/>
        </w:rPr>
        <w:t>:</w:t>
      </w:r>
    </w:p>
    <w:p w:rsidR="00240ED3" w:rsidRPr="005C5239" w:rsidRDefault="00240ED3" w:rsidP="00240ED3">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240ED3" w:rsidRPr="00A20C42">
        <w:tc>
          <w:tcPr>
            <w:tcW w:w="212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Адреса розташування квартири</w:t>
            </w:r>
          </w:p>
        </w:tc>
        <w:tc>
          <w:tcPr>
            <w:tcW w:w="1816"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Кількість кімнат квартири</w:t>
            </w:r>
          </w:p>
        </w:tc>
        <w:tc>
          <w:tcPr>
            <w:tcW w:w="181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Загальна площа квартири, (кв. м)</w:t>
            </w:r>
          </w:p>
        </w:tc>
        <w:tc>
          <w:tcPr>
            <w:tcW w:w="1495"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Повна вартість (грн.)</w:t>
            </w:r>
            <w:r w:rsidRPr="00A20C42">
              <w:rPr>
                <w:rFonts w:ascii="Times New Roman" w:hAnsi="Times New Roman" w:cs="Times New Roman"/>
                <w:b/>
                <w:sz w:val="18"/>
                <w:szCs w:val="18"/>
                <w:lang w:val="ru-RU"/>
              </w:rPr>
              <w:t xml:space="preserve"> з ПДВ або без ПДВ</w:t>
            </w:r>
          </w:p>
        </w:tc>
        <w:tc>
          <w:tcPr>
            <w:tcW w:w="1651" w:type="dxa"/>
            <w:vAlign w:val="center"/>
          </w:tcPr>
          <w:p w:rsidR="00240ED3" w:rsidRPr="00A20C42" w:rsidRDefault="00240ED3" w:rsidP="00180F61">
            <w:pPr>
              <w:jc w:val="center"/>
              <w:rPr>
                <w:rFonts w:ascii="Times New Roman" w:hAnsi="Times New Roman" w:cs="Times New Roman"/>
                <w:b/>
                <w:sz w:val="18"/>
                <w:szCs w:val="18"/>
              </w:rPr>
            </w:pPr>
            <w:r w:rsidRPr="00A20C42">
              <w:rPr>
                <w:rFonts w:ascii="Times New Roman" w:hAnsi="Times New Roman" w:cs="Times New Roman"/>
                <w:b/>
                <w:sz w:val="18"/>
                <w:szCs w:val="18"/>
              </w:rPr>
              <w:t>Вартість 1 кв. м. (грн.)</w:t>
            </w:r>
            <w:r w:rsidRPr="00A20C42">
              <w:rPr>
                <w:rFonts w:ascii="Times New Roman" w:hAnsi="Times New Roman" w:cs="Times New Roman"/>
                <w:b/>
                <w:sz w:val="18"/>
                <w:szCs w:val="18"/>
                <w:lang w:val="ru-RU"/>
              </w:rPr>
              <w:t xml:space="preserve"> з ПДВ або без ПДВ</w:t>
            </w: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r w:rsidR="00240ED3" w:rsidRPr="00A20C42">
        <w:tc>
          <w:tcPr>
            <w:tcW w:w="2126" w:type="dxa"/>
            <w:vAlign w:val="center"/>
          </w:tcPr>
          <w:p w:rsidR="00240ED3" w:rsidRPr="00A20C42" w:rsidRDefault="00240ED3" w:rsidP="00180F61">
            <w:pPr>
              <w:jc w:val="center"/>
              <w:rPr>
                <w:rFonts w:ascii="Times New Roman" w:hAnsi="Times New Roman" w:cs="Times New Roman"/>
                <w:sz w:val="18"/>
                <w:szCs w:val="18"/>
              </w:rPr>
            </w:pPr>
          </w:p>
        </w:tc>
        <w:tc>
          <w:tcPr>
            <w:tcW w:w="1816" w:type="dxa"/>
            <w:vAlign w:val="center"/>
          </w:tcPr>
          <w:p w:rsidR="00240ED3" w:rsidRPr="00A20C42" w:rsidRDefault="00240ED3" w:rsidP="00180F61">
            <w:pPr>
              <w:jc w:val="center"/>
              <w:rPr>
                <w:rFonts w:ascii="Times New Roman" w:hAnsi="Times New Roman" w:cs="Times New Roman"/>
                <w:sz w:val="18"/>
                <w:szCs w:val="18"/>
              </w:rPr>
            </w:pPr>
          </w:p>
        </w:tc>
        <w:tc>
          <w:tcPr>
            <w:tcW w:w="1815" w:type="dxa"/>
            <w:vAlign w:val="center"/>
          </w:tcPr>
          <w:p w:rsidR="00240ED3" w:rsidRPr="00A20C42" w:rsidRDefault="00240ED3" w:rsidP="00180F61">
            <w:pPr>
              <w:jc w:val="center"/>
              <w:rPr>
                <w:rFonts w:ascii="Times New Roman" w:hAnsi="Times New Roman" w:cs="Times New Roman"/>
                <w:sz w:val="18"/>
                <w:szCs w:val="18"/>
              </w:rPr>
            </w:pPr>
          </w:p>
        </w:tc>
        <w:tc>
          <w:tcPr>
            <w:tcW w:w="1495" w:type="dxa"/>
            <w:vAlign w:val="center"/>
          </w:tcPr>
          <w:p w:rsidR="00240ED3" w:rsidRPr="00A20C42" w:rsidRDefault="00240ED3" w:rsidP="00180F61">
            <w:pPr>
              <w:jc w:val="center"/>
              <w:rPr>
                <w:rFonts w:ascii="Times New Roman" w:hAnsi="Times New Roman" w:cs="Times New Roman"/>
                <w:sz w:val="18"/>
                <w:szCs w:val="18"/>
              </w:rPr>
            </w:pPr>
          </w:p>
        </w:tc>
        <w:tc>
          <w:tcPr>
            <w:tcW w:w="1651" w:type="dxa"/>
            <w:vAlign w:val="center"/>
          </w:tcPr>
          <w:p w:rsidR="00240ED3" w:rsidRPr="00A20C42" w:rsidRDefault="00240ED3" w:rsidP="00180F61">
            <w:pPr>
              <w:jc w:val="center"/>
              <w:rPr>
                <w:rFonts w:ascii="Times New Roman" w:hAnsi="Times New Roman" w:cs="Times New Roman"/>
                <w:sz w:val="18"/>
                <w:szCs w:val="18"/>
                <w:shd w:val="clear" w:color="auto" w:fill="FFFFFF"/>
              </w:rPr>
            </w:pPr>
          </w:p>
        </w:tc>
      </w:tr>
    </w:tbl>
    <w:p w:rsidR="00240ED3"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p>
    <w:p w:rsidR="00240ED3" w:rsidRPr="008B220C" w:rsidRDefault="00240ED3" w:rsidP="00240ED3">
      <w:pPr>
        <w:pStyle w:val="31"/>
        <w:shd w:val="clear" w:color="auto" w:fill="auto"/>
        <w:tabs>
          <w:tab w:val="right" w:leader="underscore" w:pos="6593"/>
        </w:tabs>
        <w:spacing w:before="0" w:after="0" w:line="274" w:lineRule="exact"/>
        <w:ind w:left="40" w:firstLine="260"/>
        <w:jc w:val="both"/>
        <w:rPr>
          <w:rStyle w:val="3"/>
          <w:i w:val="0"/>
          <w:iCs w:val="0"/>
          <w:color w:val="000000"/>
          <w:sz w:val="24"/>
          <w:szCs w:val="24"/>
          <w:lang w:val="uk-UA" w:eastAsia="uk-UA"/>
        </w:rPr>
      </w:pPr>
      <w:r w:rsidRPr="005C5239">
        <w:rPr>
          <w:rStyle w:val="3"/>
          <w:i w:val="0"/>
          <w:iCs w:val="0"/>
          <w:color w:val="000000"/>
          <w:sz w:val="24"/>
          <w:szCs w:val="24"/>
          <w:lang w:eastAsia="uk-UA"/>
        </w:rPr>
        <w:t>Термін передачі квартир Замовнику</w:t>
      </w:r>
      <w:r>
        <w:rPr>
          <w:rStyle w:val="3"/>
          <w:i w:val="0"/>
          <w:iCs w:val="0"/>
          <w:color w:val="000000"/>
          <w:sz w:val="24"/>
          <w:szCs w:val="24"/>
          <w:lang w:val="uk-UA" w:eastAsia="uk-UA"/>
        </w:rPr>
        <w:t xml:space="preserve"> __________________________________</w:t>
      </w:r>
    </w:p>
    <w:p w:rsidR="00240ED3" w:rsidRPr="008B220C" w:rsidRDefault="00240ED3" w:rsidP="00240ED3">
      <w:pPr>
        <w:pStyle w:val="31"/>
        <w:shd w:val="clear" w:color="auto" w:fill="auto"/>
        <w:tabs>
          <w:tab w:val="left" w:leader="underscore" w:pos="5529"/>
        </w:tabs>
        <w:spacing w:before="0" w:after="0" w:line="220" w:lineRule="exact"/>
        <w:ind w:left="300"/>
        <w:jc w:val="both"/>
        <w:rPr>
          <w:sz w:val="20"/>
          <w:szCs w:val="20"/>
        </w:rPr>
      </w:pPr>
      <w:r w:rsidRPr="005C5239">
        <w:rPr>
          <w:rStyle w:val="3"/>
          <w:i w:val="0"/>
          <w:iCs w:val="0"/>
          <w:color w:val="000000"/>
          <w:sz w:val="24"/>
          <w:szCs w:val="24"/>
          <w:lang w:val="uk-UA" w:eastAsia="uk-UA"/>
        </w:rPr>
        <w:t xml:space="preserve"> </w:t>
      </w:r>
      <w:r>
        <w:rPr>
          <w:rStyle w:val="30"/>
          <w:i w:val="0"/>
          <w:iCs w:val="0"/>
          <w:color w:val="000000"/>
          <w:sz w:val="24"/>
          <w:szCs w:val="24"/>
          <w:lang w:val="uk-UA" w:eastAsia="uk-UA"/>
        </w:rPr>
        <w:tab/>
      </w:r>
      <w:r w:rsidRPr="008B220C">
        <w:rPr>
          <w:rStyle w:val="4"/>
          <w:i w:val="0"/>
          <w:iCs w:val="0"/>
          <w:color w:val="000000"/>
          <w:sz w:val="20"/>
          <w:szCs w:val="20"/>
          <w:lang w:eastAsia="uk-UA"/>
        </w:rPr>
        <w:t>(число, місяць, рік)</w:t>
      </w:r>
    </w:p>
    <w:p w:rsidR="00240ED3" w:rsidRPr="00A7106E" w:rsidRDefault="00240ED3" w:rsidP="00240ED3">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lang w:val="uk-UA"/>
        </w:rPr>
      </w:pPr>
      <w:r w:rsidRPr="005C5239">
        <w:rPr>
          <w:rStyle w:val="3"/>
          <w:i w:val="0"/>
          <w:iCs w:val="0"/>
          <w:color w:val="000000"/>
          <w:sz w:val="24"/>
          <w:szCs w:val="24"/>
          <w:lang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r>
        <w:rPr>
          <w:rStyle w:val="3"/>
          <w:i w:val="0"/>
          <w:iCs w:val="0"/>
          <w:color w:val="000000"/>
          <w:sz w:val="24"/>
          <w:szCs w:val="24"/>
          <w:lang w:val="uk-UA" w:eastAsia="uk-UA"/>
        </w:rPr>
        <w:t>.</w:t>
      </w:r>
    </w:p>
    <w:p w:rsidR="00240ED3" w:rsidRPr="005C5239" w:rsidRDefault="00240ED3" w:rsidP="00240ED3">
      <w:pPr>
        <w:pStyle w:val="31"/>
        <w:shd w:val="clear" w:color="auto" w:fill="auto"/>
        <w:spacing w:before="0" w:after="0" w:line="269" w:lineRule="exact"/>
        <w:ind w:left="40" w:right="280" w:firstLine="260"/>
        <w:jc w:val="both"/>
        <w:rPr>
          <w:sz w:val="24"/>
          <w:szCs w:val="24"/>
        </w:rPr>
      </w:pPr>
      <w:r w:rsidRPr="005C5239">
        <w:rPr>
          <w:rStyle w:val="3"/>
          <w:i w:val="0"/>
          <w:iCs w:val="0"/>
          <w:color w:val="000000"/>
          <w:sz w:val="24"/>
          <w:szCs w:val="24"/>
          <w:lang w:eastAsia="uk-UA"/>
        </w:rPr>
        <w:t xml:space="preserve">Якщо нашу пропозицію буде визнано найвигіднішою, ми візьмемо на себе </w:t>
      </w:r>
      <w:r w:rsidR="00AF6330">
        <w:rPr>
          <w:rStyle w:val="3"/>
          <w:i w:val="0"/>
          <w:iCs w:val="0"/>
          <w:color w:val="000000"/>
          <w:sz w:val="24"/>
          <w:szCs w:val="24"/>
          <w:lang w:val="uk-UA" w:eastAsia="uk-UA"/>
        </w:rPr>
        <w:t xml:space="preserve">             </w:t>
      </w:r>
      <w:r w:rsidRPr="00AF6330">
        <w:rPr>
          <w:rStyle w:val="3"/>
          <w:i w:val="0"/>
          <w:iCs w:val="0"/>
          <w:color w:val="000000"/>
          <w:sz w:val="24"/>
          <w:szCs w:val="24"/>
          <w:lang w:val="uk-UA"/>
        </w:rPr>
        <w:t>зобов</w:t>
      </w:r>
      <w:r w:rsidRPr="005C5239">
        <w:rPr>
          <w:rStyle w:val="3"/>
          <w:i w:val="0"/>
          <w:iCs w:val="0"/>
          <w:color w:val="000000"/>
          <w:sz w:val="24"/>
          <w:szCs w:val="24"/>
          <w:lang w:eastAsia="uk-UA"/>
        </w:rPr>
        <w:t>’язання з надання послуг та виконати всі умови, передбачені у Розділі “Укладання договору про закупівлю”.</w:t>
      </w:r>
    </w:p>
    <w:p w:rsidR="00240ED3" w:rsidRPr="005C5239" w:rsidRDefault="00240ED3" w:rsidP="00240ED3">
      <w:pPr>
        <w:pStyle w:val="31"/>
        <w:shd w:val="clear" w:color="auto" w:fill="auto"/>
        <w:tabs>
          <w:tab w:val="left" w:leader="underscore" w:pos="7485"/>
        </w:tabs>
        <w:spacing w:before="0" w:after="0" w:line="269" w:lineRule="exact"/>
        <w:ind w:left="40" w:right="280" w:firstLine="260"/>
        <w:jc w:val="both"/>
        <w:rPr>
          <w:sz w:val="24"/>
          <w:szCs w:val="24"/>
        </w:rPr>
      </w:pPr>
      <w:r w:rsidRPr="005C5239">
        <w:rPr>
          <w:rStyle w:val="3"/>
          <w:i w:val="0"/>
          <w:iCs w:val="0"/>
          <w:color w:val="000000"/>
          <w:sz w:val="24"/>
          <w:szCs w:val="24"/>
          <w:lang w:eastAsia="uk-UA"/>
        </w:rPr>
        <w:t xml:space="preserve">Ми погоджуємося з тим, що Ви можете відхилити нашу або всі пропозиції та розуміємо, що Ви не обмежені у прийнятті будь-якої </w:t>
      </w:r>
      <w:r w:rsidRPr="005C5239">
        <w:rPr>
          <w:rStyle w:val="32"/>
          <w:iCs w:val="0"/>
          <w:color w:val="000000"/>
          <w:sz w:val="24"/>
          <w:szCs w:val="24"/>
          <w:u w:val="none"/>
          <w:lang w:eastAsia="uk-UA"/>
        </w:rPr>
        <w:t>іншої пропозиції з більш вигідними для Вас умовами.</w:t>
      </w:r>
    </w:p>
    <w:p w:rsidR="00240ED3" w:rsidRPr="005C5239" w:rsidRDefault="00240ED3" w:rsidP="00240ED3">
      <w:pPr>
        <w:pStyle w:val="31"/>
        <w:shd w:val="clear" w:color="auto" w:fill="auto"/>
        <w:spacing w:before="0" w:after="0" w:line="269" w:lineRule="exact"/>
        <w:ind w:left="20" w:right="282" w:firstLine="280"/>
        <w:jc w:val="both"/>
        <w:rPr>
          <w:sz w:val="24"/>
          <w:szCs w:val="24"/>
        </w:rPr>
      </w:pPr>
      <w:r w:rsidRPr="005C5239">
        <w:rPr>
          <w:rStyle w:val="3"/>
          <w:i w:val="0"/>
          <w:iCs w:val="0"/>
          <w:color w:val="000000"/>
          <w:sz w:val="24"/>
          <w:szCs w:val="24"/>
          <w:lang w:eastAsia="uk-UA"/>
        </w:rPr>
        <w:t xml:space="preserve">Якщо наша пропозиція буде визнана Вами найвигіднішою, ми зобов’язуємося підписати Договір із Вами не пізніше ніж через </w:t>
      </w:r>
      <w:r>
        <w:rPr>
          <w:rStyle w:val="3"/>
          <w:i w:val="0"/>
          <w:iCs w:val="0"/>
          <w:color w:val="000000"/>
          <w:sz w:val="24"/>
          <w:szCs w:val="24"/>
          <w:lang w:val="uk-UA" w:eastAsia="uk-UA"/>
        </w:rPr>
        <w:t>10</w:t>
      </w:r>
      <w:r w:rsidRPr="005C5239">
        <w:rPr>
          <w:rStyle w:val="3"/>
          <w:i w:val="0"/>
          <w:iCs w:val="0"/>
          <w:color w:val="000000"/>
          <w:sz w:val="24"/>
          <w:szCs w:val="24"/>
          <w:lang w:eastAsia="uk-UA"/>
        </w:rPr>
        <w:t xml:space="preserve"> робочих днів з дня визначення переможця.</w:t>
      </w:r>
    </w:p>
    <w:p w:rsidR="00240ED3" w:rsidRDefault="00240ED3" w:rsidP="00240ED3">
      <w:pPr>
        <w:pStyle w:val="31"/>
        <w:shd w:val="clear" w:color="auto" w:fill="auto"/>
        <w:spacing w:before="0" w:after="159" w:line="269" w:lineRule="exact"/>
        <w:ind w:left="20" w:right="40"/>
        <w:jc w:val="both"/>
        <w:rPr>
          <w:rStyle w:val="3"/>
          <w:iCs w:val="0"/>
          <w:color w:val="000000"/>
          <w:sz w:val="24"/>
          <w:szCs w:val="24"/>
          <w:lang w:val="ru-RU" w:eastAsia="uk-UA"/>
        </w:rPr>
      </w:pPr>
    </w:p>
    <w:p w:rsidR="00240ED3" w:rsidRPr="005C5239" w:rsidRDefault="00240ED3" w:rsidP="00240ED3">
      <w:pPr>
        <w:pStyle w:val="31"/>
        <w:shd w:val="clear" w:color="auto" w:fill="auto"/>
        <w:tabs>
          <w:tab w:val="left" w:leader="underscore" w:pos="866"/>
          <w:tab w:val="left" w:leader="underscore" w:pos="3127"/>
        </w:tabs>
        <w:spacing w:before="0" w:after="265" w:line="220" w:lineRule="exact"/>
        <w:ind w:left="120" w:firstLine="300"/>
        <w:jc w:val="both"/>
        <w:rPr>
          <w:rStyle w:val="3"/>
          <w:i w:val="0"/>
          <w:iCs w:val="0"/>
          <w:color w:val="000000"/>
          <w:sz w:val="24"/>
          <w:szCs w:val="24"/>
          <w:lang w:val="uk-UA" w:eastAsia="uk-UA"/>
        </w:rPr>
      </w:pP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20</w:t>
      </w:r>
      <w:r w:rsidR="00BE1CBD">
        <w:rPr>
          <w:rStyle w:val="3"/>
          <w:i w:val="0"/>
          <w:iCs w:val="0"/>
          <w:color w:val="000000"/>
          <w:sz w:val="24"/>
          <w:szCs w:val="24"/>
          <w:lang w:val="uk-UA" w:eastAsia="uk-UA"/>
        </w:rPr>
        <w:t>2</w:t>
      </w:r>
      <w:r w:rsidR="00D46FCF">
        <w:rPr>
          <w:rStyle w:val="3"/>
          <w:i w:val="0"/>
          <w:iCs w:val="0"/>
          <w:color w:val="000000"/>
          <w:sz w:val="24"/>
          <w:szCs w:val="24"/>
          <w:lang w:val="uk-UA" w:eastAsia="uk-UA"/>
        </w:rPr>
        <w:t>1</w:t>
      </w:r>
      <w:r w:rsidRPr="005C5239">
        <w:rPr>
          <w:rStyle w:val="3"/>
          <w:i w:val="0"/>
          <w:iCs w:val="0"/>
          <w:color w:val="000000"/>
          <w:sz w:val="24"/>
          <w:szCs w:val="24"/>
          <w:lang w:eastAsia="uk-UA"/>
        </w:rPr>
        <w:t xml:space="preserve"> року.</w:t>
      </w:r>
    </w:p>
    <w:p w:rsidR="00240ED3" w:rsidRDefault="00240ED3" w:rsidP="00240ED3">
      <w:pPr>
        <w:pStyle w:val="a5"/>
        <w:shd w:val="clear" w:color="auto" w:fill="auto"/>
        <w:spacing w:before="0"/>
        <w:ind w:left="20" w:firstLine="0"/>
        <w:jc w:val="right"/>
        <w:rPr>
          <w:sz w:val="28"/>
          <w:szCs w:val="28"/>
          <w:lang w:val="uk-UA"/>
        </w:rPr>
      </w:pPr>
    </w:p>
    <w:p w:rsidR="00240ED3" w:rsidRDefault="00240ED3" w:rsidP="00240ED3">
      <w:pPr>
        <w:pStyle w:val="a5"/>
        <w:shd w:val="clear" w:color="auto" w:fill="auto"/>
        <w:spacing w:before="0"/>
        <w:ind w:left="20" w:firstLine="0"/>
        <w:jc w:val="right"/>
        <w:rPr>
          <w:sz w:val="28"/>
          <w:szCs w:val="28"/>
          <w:lang w:val="uk-UA"/>
        </w:rPr>
      </w:pPr>
    </w:p>
    <w:p w:rsidR="00240ED3" w:rsidRPr="005C5239" w:rsidRDefault="00240ED3" w:rsidP="00240ED3">
      <w:pPr>
        <w:pStyle w:val="a5"/>
        <w:shd w:val="clear" w:color="auto" w:fill="auto"/>
        <w:spacing w:before="0"/>
        <w:ind w:left="20" w:firstLine="0"/>
        <w:jc w:val="right"/>
        <w:rPr>
          <w:sz w:val="28"/>
          <w:szCs w:val="28"/>
          <w:lang w:val="uk-UA"/>
        </w:rPr>
      </w:pPr>
    </w:p>
    <w:p w:rsidR="00240ED3" w:rsidRPr="005C5239" w:rsidRDefault="00240ED3" w:rsidP="00240ED3">
      <w:pPr>
        <w:pStyle w:val="a5"/>
        <w:shd w:val="clear" w:color="auto" w:fill="auto"/>
        <w:spacing w:before="0"/>
        <w:ind w:left="20" w:firstLine="0"/>
        <w:jc w:val="right"/>
        <w:rPr>
          <w:sz w:val="28"/>
          <w:szCs w:val="28"/>
          <w:lang w:val="uk-UA"/>
        </w:rPr>
      </w:pPr>
      <w:r>
        <w:rPr>
          <w:sz w:val="28"/>
          <w:szCs w:val="28"/>
          <w:lang w:val="uk-UA"/>
        </w:rPr>
        <w:br w:type="page"/>
      </w:r>
      <w:r w:rsidRPr="005C5239">
        <w:rPr>
          <w:sz w:val="28"/>
          <w:szCs w:val="28"/>
          <w:lang w:val="uk-UA"/>
        </w:rPr>
        <w:t>Додаток № 2</w:t>
      </w:r>
    </w:p>
    <w:p w:rsidR="00240ED3" w:rsidRPr="005C5239" w:rsidRDefault="00240ED3" w:rsidP="00240ED3">
      <w:pPr>
        <w:pStyle w:val="a5"/>
        <w:shd w:val="clear" w:color="auto" w:fill="auto"/>
        <w:spacing w:before="0"/>
        <w:ind w:left="20" w:firstLine="0"/>
        <w:jc w:val="right"/>
        <w:rPr>
          <w:sz w:val="28"/>
          <w:szCs w:val="28"/>
          <w:lang w:val="uk-UA"/>
        </w:rPr>
      </w:pPr>
    </w:p>
    <w:p w:rsidR="00573121" w:rsidRDefault="00240ED3" w:rsidP="00573121">
      <w:pPr>
        <w:pStyle w:val="a5"/>
        <w:shd w:val="clear" w:color="auto" w:fill="auto"/>
        <w:spacing w:before="0" w:after="120"/>
        <w:ind w:right="280" w:firstLine="0"/>
        <w:jc w:val="center"/>
        <w:rPr>
          <w:rStyle w:val="a4"/>
          <w:b/>
          <w:color w:val="000000"/>
          <w:sz w:val="24"/>
          <w:szCs w:val="24"/>
          <w:lang w:val="uk-UA" w:eastAsia="uk-UA"/>
        </w:rPr>
      </w:pPr>
      <w:r>
        <w:rPr>
          <w:rStyle w:val="a4"/>
          <w:b/>
          <w:color w:val="000000"/>
          <w:sz w:val="24"/>
          <w:szCs w:val="24"/>
          <w:lang w:val="uk-UA" w:eastAsia="uk-UA"/>
        </w:rPr>
        <w:t>І</w:t>
      </w:r>
      <w:r>
        <w:rPr>
          <w:rStyle w:val="a4"/>
          <w:b/>
          <w:color w:val="000000"/>
          <w:sz w:val="24"/>
          <w:szCs w:val="24"/>
          <w:lang w:eastAsia="uk-UA"/>
        </w:rPr>
        <w:t>нформаці</w:t>
      </w:r>
      <w:r>
        <w:rPr>
          <w:rStyle w:val="a4"/>
          <w:b/>
          <w:color w:val="000000"/>
          <w:sz w:val="24"/>
          <w:szCs w:val="24"/>
          <w:lang w:val="uk-UA" w:eastAsia="uk-UA"/>
        </w:rPr>
        <w:t>я</w:t>
      </w:r>
      <w:r w:rsidRPr="005C5239">
        <w:rPr>
          <w:rStyle w:val="a4"/>
          <w:b/>
          <w:color w:val="000000"/>
          <w:sz w:val="24"/>
          <w:szCs w:val="24"/>
          <w:lang w:eastAsia="uk-UA"/>
        </w:rPr>
        <w:t xml:space="preserve"> про технічні, якісні та кількісні характеристики </w:t>
      </w:r>
    </w:p>
    <w:p w:rsidR="00493B01" w:rsidRDefault="00240ED3" w:rsidP="00573121">
      <w:pPr>
        <w:pStyle w:val="a5"/>
        <w:shd w:val="clear" w:color="auto" w:fill="auto"/>
        <w:spacing w:before="0" w:after="120"/>
        <w:ind w:right="280" w:firstLine="0"/>
        <w:jc w:val="center"/>
        <w:rPr>
          <w:rStyle w:val="a4"/>
          <w:b/>
          <w:color w:val="000000"/>
          <w:sz w:val="24"/>
          <w:szCs w:val="24"/>
          <w:lang w:val="uk-UA" w:eastAsia="uk-UA"/>
        </w:rPr>
      </w:pPr>
      <w:r w:rsidRPr="005C5239">
        <w:rPr>
          <w:rStyle w:val="a4"/>
          <w:b/>
          <w:color w:val="000000"/>
          <w:sz w:val="24"/>
          <w:szCs w:val="24"/>
          <w:lang w:eastAsia="uk-UA"/>
        </w:rPr>
        <w:t xml:space="preserve">предмета </w:t>
      </w:r>
      <w:r w:rsidR="00350416">
        <w:rPr>
          <w:rStyle w:val="a4"/>
          <w:b/>
          <w:color w:val="000000"/>
          <w:sz w:val="24"/>
          <w:szCs w:val="24"/>
          <w:lang w:val="uk-UA" w:eastAsia="uk-UA"/>
        </w:rPr>
        <w:t>закупів</w:t>
      </w:r>
      <w:r w:rsidR="00493B01">
        <w:rPr>
          <w:rStyle w:val="a4"/>
          <w:b/>
          <w:color w:val="000000"/>
          <w:sz w:val="24"/>
          <w:szCs w:val="24"/>
          <w:lang w:val="uk-UA" w:eastAsia="uk-UA"/>
        </w:rPr>
        <w:t>ель</w:t>
      </w:r>
    </w:p>
    <w:p w:rsidR="00240ED3" w:rsidRPr="005C5239" w:rsidRDefault="00240ED3" w:rsidP="00493B01">
      <w:pPr>
        <w:pStyle w:val="a5"/>
        <w:shd w:val="clear" w:color="auto" w:fill="auto"/>
        <w:spacing w:before="0" w:after="120"/>
        <w:ind w:left="1760" w:right="280"/>
        <w:rPr>
          <w:sz w:val="24"/>
          <w:szCs w:val="24"/>
        </w:rPr>
      </w:pPr>
      <w:r w:rsidRPr="005C5239">
        <w:rPr>
          <w:color w:val="000000"/>
          <w:sz w:val="24"/>
          <w:szCs w:val="24"/>
          <w:u w:val="single"/>
          <w:lang w:eastAsia="uk-UA"/>
        </w:rPr>
        <w:t>Загальні відомості:</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lang w:eastAsia="uk-UA"/>
        </w:rPr>
        <w:t xml:space="preserve"> Місто, вулиця, номер будинку, характеристика будівлі (цегляна і т.д ), рік введення в експлуатацію.</w:t>
      </w:r>
    </w:p>
    <w:p w:rsidR="00240ED3" w:rsidRPr="005C5239" w:rsidRDefault="00240ED3" w:rsidP="00240ED3">
      <w:pPr>
        <w:pStyle w:val="a5"/>
        <w:numPr>
          <w:ilvl w:val="0"/>
          <w:numId w:val="13"/>
        </w:numPr>
        <w:shd w:val="clear" w:color="auto" w:fill="auto"/>
        <w:spacing w:before="0" w:after="163"/>
        <w:ind w:left="20" w:right="280" w:firstLine="320"/>
        <w:jc w:val="left"/>
        <w:rPr>
          <w:rStyle w:val="a4"/>
          <w:sz w:val="24"/>
          <w:szCs w:val="24"/>
        </w:rPr>
      </w:pPr>
      <w:r w:rsidRPr="005C5239">
        <w:rPr>
          <w:rStyle w:val="a4"/>
          <w:color w:val="000000"/>
          <w:sz w:val="24"/>
          <w:szCs w:val="24"/>
          <w:lang w:eastAsia="uk-UA"/>
        </w:rPr>
        <w:t xml:space="preserve">Відомості щодо </w:t>
      </w:r>
      <w:r>
        <w:rPr>
          <w:rStyle w:val="a4"/>
          <w:color w:val="000000"/>
          <w:sz w:val="24"/>
          <w:szCs w:val="24"/>
          <w:lang w:val="uk-UA" w:eastAsia="uk-UA"/>
        </w:rPr>
        <w:t>технічного</w:t>
      </w:r>
      <w:r w:rsidRPr="005C5239">
        <w:rPr>
          <w:rStyle w:val="a4"/>
          <w:color w:val="000000"/>
          <w:sz w:val="24"/>
          <w:szCs w:val="24"/>
          <w:lang w:eastAsia="uk-UA"/>
        </w:rPr>
        <w:t xml:space="preserve"> стану та розмірів квартир: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
        <w:gridCol w:w="960"/>
        <w:gridCol w:w="1200"/>
        <w:gridCol w:w="960"/>
        <w:gridCol w:w="1200"/>
        <w:gridCol w:w="1080"/>
        <w:gridCol w:w="960"/>
        <w:gridCol w:w="1320"/>
        <w:gridCol w:w="960"/>
      </w:tblGrid>
      <w:tr w:rsidR="00240ED3" w:rsidRPr="005C5239">
        <w:trPr>
          <w:cantSplit/>
          <w:trHeight w:val="2232"/>
        </w:trPr>
        <w:tc>
          <w:tcPr>
            <w:tcW w:w="468"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 з/п</w:t>
            </w:r>
          </w:p>
        </w:tc>
        <w:tc>
          <w:tcPr>
            <w:tcW w:w="7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Адреса</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Поверх</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Кількість кімнат</w:t>
            </w:r>
          </w:p>
        </w:tc>
        <w:tc>
          <w:tcPr>
            <w:tcW w:w="96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Загальна площа, кв.  м</w:t>
            </w:r>
          </w:p>
        </w:tc>
        <w:tc>
          <w:tcPr>
            <w:tcW w:w="120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Житлова площа, кв. м</w:t>
            </w:r>
          </w:p>
        </w:tc>
        <w:tc>
          <w:tcPr>
            <w:tcW w:w="108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 xml:space="preserve">Вартість </w:t>
            </w:r>
            <w:smartTag w:uri="urn:schemas-microsoft-com:office:smarttags" w:element="metricconverter">
              <w:smartTagPr>
                <w:attr w:name="ProductID" w:val="1 кв. м"/>
              </w:smartTagPr>
              <w:r w:rsidRPr="00E81238">
                <w:rPr>
                  <w:sz w:val="24"/>
                  <w:szCs w:val="24"/>
                  <w:lang w:val="uk-UA" w:eastAsia="ru-RU"/>
                </w:rPr>
                <w:t>1 кв. м</w:t>
              </w:r>
            </w:smartTag>
            <w:r w:rsidRPr="00E81238">
              <w:rPr>
                <w:sz w:val="24"/>
                <w:szCs w:val="24"/>
                <w:lang w:val="uk-UA" w:eastAsia="ru-RU"/>
              </w:rPr>
              <w:t xml:space="preserve"> загальної площі</w:t>
            </w:r>
          </w:p>
        </w:tc>
        <w:tc>
          <w:tcPr>
            <w:tcW w:w="960" w:type="dxa"/>
            <w:shd w:val="clear" w:color="auto" w:fill="auto"/>
            <w:textDirection w:val="btLr"/>
            <w:vAlign w:val="center"/>
          </w:tcPr>
          <w:p w:rsidR="00240ED3" w:rsidRPr="00E81238" w:rsidRDefault="00240ED3" w:rsidP="00CC3DF2">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 xml:space="preserve">Загальна </w:t>
            </w:r>
            <w:r w:rsidR="00CC3DF2">
              <w:rPr>
                <w:sz w:val="24"/>
                <w:szCs w:val="24"/>
                <w:lang w:val="uk-UA" w:eastAsia="ru-RU"/>
              </w:rPr>
              <w:t>вартість</w:t>
            </w:r>
            <w:r w:rsidRPr="00E81238">
              <w:rPr>
                <w:sz w:val="24"/>
                <w:szCs w:val="24"/>
                <w:lang w:val="uk-UA" w:eastAsia="ru-RU"/>
              </w:rPr>
              <w:t>, грн.</w:t>
            </w:r>
          </w:p>
        </w:tc>
        <w:tc>
          <w:tcPr>
            <w:tcW w:w="1320" w:type="dxa"/>
            <w:shd w:val="clear" w:color="auto" w:fill="auto"/>
            <w:textDirection w:val="btLr"/>
            <w:vAlign w:val="center"/>
          </w:tcPr>
          <w:p w:rsidR="00240ED3" w:rsidRPr="00E81238" w:rsidRDefault="00240ED3" w:rsidP="00180F61">
            <w:pPr>
              <w:pStyle w:val="a5"/>
              <w:shd w:val="clear" w:color="auto" w:fill="auto"/>
              <w:spacing w:before="0" w:after="163"/>
              <w:ind w:left="113" w:right="280" w:firstLine="0"/>
              <w:jc w:val="center"/>
              <w:rPr>
                <w:sz w:val="24"/>
                <w:szCs w:val="24"/>
                <w:lang w:val="uk-UA" w:eastAsia="ru-RU"/>
              </w:rPr>
            </w:pPr>
            <w:r w:rsidRPr="00E81238">
              <w:rPr>
                <w:sz w:val="24"/>
                <w:szCs w:val="24"/>
                <w:lang w:val="uk-UA" w:eastAsia="ru-RU"/>
              </w:rPr>
              <w:t>Наявність оздоблення</w:t>
            </w:r>
          </w:p>
        </w:tc>
        <w:tc>
          <w:tcPr>
            <w:tcW w:w="960" w:type="dxa"/>
            <w:shd w:val="clear" w:color="auto" w:fill="auto"/>
            <w:textDirection w:val="btLr"/>
            <w:vAlign w:val="center"/>
          </w:tcPr>
          <w:p w:rsidR="00240ED3" w:rsidRPr="00584D8D" w:rsidRDefault="00240ED3" w:rsidP="00180F61">
            <w:pPr>
              <w:pStyle w:val="a5"/>
              <w:shd w:val="clear" w:color="auto" w:fill="auto"/>
              <w:spacing w:before="0" w:after="163"/>
              <w:ind w:left="113" w:right="280" w:firstLine="0"/>
              <w:jc w:val="center"/>
              <w:rPr>
                <w:sz w:val="24"/>
                <w:szCs w:val="24"/>
                <w:lang w:val="ru-RU" w:eastAsia="ru-RU"/>
              </w:rPr>
            </w:pPr>
            <w:r w:rsidRPr="00E81238">
              <w:rPr>
                <w:sz w:val="24"/>
                <w:szCs w:val="24"/>
                <w:lang w:val="uk-UA" w:eastAsia="ru-RU"/>
              </w:rPr>
              <w:t>Власник</w:t>
            </w:r>
          </w:p>
        </w:tc>
      </w:tr>
      <w:tr w:rsidR="00240ED3" w:rsidRPr="005C5239">
        <w:trPr>
          <w:trHeight w:val="176"/>
        </w:trPr>
        <w:tc>
          <w:tcPr>
            <w:tcW w:w="468"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7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20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08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1320" w:type="dxa"/>
            <w:shd w:val="clear" w:color="auto" w:fill="auto"/>
            <w:vAlign w:val="center"/>
          </w:tcPr>
          <w:p w:rsidR="00240ED3" w:rsidRPr="00E81238" w:rsidRDefault="00240ED3" w:rsidP="00180F61">
            <w:pPr>
              <w:pStyle w:val="a5"/>
              <w:shd w:val="clear" w:color="auto" w:fill="auto"/>
              <w:spacing w:before="0" w:after="163"/>
              <w:ind w:right="280" w:firstLine="0"/>
              <w:jc w:val="center"/>
              <w:rPr>
                <w:sz w:val="24"/>
                <w:szCs w:val="24"/>
                <w:lang w:val="uk-UA" w:eastAsia="ru-RU"/>
              </w:rPr>
            </w:pPr>
          </w:p>
        </w:tc>
        <w:tc>
          <w:tcPr>
            <w:tcW w:w="960" w:type="dxa"/>
            <w:shd w:val="clear" w:color="auto" w:fill="auto"/>
            <w:vAlign w:val="center"/>
          </w:tcPr>
          <w:p w:rsidR="00240ED3" w:rsidRPr="00E81238" w:rsidRDefault="00240ED3" w:rsidP="00180F61">
            <w:pPr>
              <w:pStyle w:val="a5"/>
              <w:shd w:val="clear" w:color="auto" w:fill="auto"/>
              <w:spacing w:before="0" w:after="163"/>
              <w:ind w:left="-66" w:firstLine="66"/>
              <w:jc w:val="center"/>
              <w:rPr>
                <w:sz w:val="24"/>
                <w:szCs w:val="24"/>
                <w:lang w:val="uk-UA" w:eastAsia="ru-RU"/>
              </w:rPr>
            </w:pPr>
          </w:p>
        </w:tc>
      </w:tr>
    </w:tbl>
    <w:p w:rsidR="00240ED3" w:rsidRPr="005C5239" w:rsidRDefault="00240ED3" w:rsidP="00240ED3">
      <w:pPr>
        <w:pStyle w:val="a5"/>
        <w:shd w:val="clear" w:color="auto" w:fill="auto"/>
        <w:spacing w:before="0"/>
        <w:ind w:left="20" w:firstLine="0"/>
        <w:jc w:val="right"/>
        <w:rPr>
          <w:sz w:val="28"/>
          <w:szCs w:val="28"/>
          <w:lang w:val="uk-UA"/>
        </w:rPr>
      </w:pPr>
    </w:p>
    <w:p w:rsidR="00240ED3" w:rsidRPr="005C5239" w:rsidRDefault="00240ED3" w:rsidP="00240ED3">
      <w:pPr>
        <w:pStyle w:val="a5"/>
        <w:shd w:val="clear" w:color="auto" w:fill="auto"/>
        <w:spacing w:before="0"/>
        <w:ind w:left="20" w:firstLine="0"/>
        <w:jc w:val="right"/>
        <w:rPr>
          <w:sz w:val="28"/>
          <w:szCs w:val="28"/>
          <w:lang w:val="uk-UA"/>
        </w:rPr>
      </w:pPr>
    </w:p>
    <w:p w:rsidR="00D12E4A" w:rsidRDefault="00D12E4A" w:rsidP="00240ED3">
      <w:pPr>
        <w:pStyle w:val="31"/>
        <w:shd w:val="clear" w:color="auto" w:fill="auto"/>
        <w:spacing w:before="0" w:after="159" w:line="269" w:lineRule="exact"/>
        <w:ind w:left="20" w:right="40"/>
        <w:jc w:val="both"/>
        <w:rPr>
          <w:rStyle w:val="3"/>
          <w:iCs w:val="0"/>
          <w:color w:val="000000"/>
          <w:sz w:val="16"/>
          <w:szCs w:val="16"/>
          <w:lang w:val="uk-UA" w:eastAsia="uk-UA"/>
        </w:rPr>
      </w:pPr>
    </w:p>
    <w:p w:rsidR="00240ED3" w:rsidRDefault="00240ED3" w:rsidP="00D459F2">
      <w:pPr>
        <w:pStyle w:val="31"/>
        <w:shd w:val="clear" w:color="auto" w:fill="auto"/>
        <w:spacing w:before="0" w:after="159" w:line="269" w:lineRule="exact"/>
        <w:ind w:left="20" w:right="40"/>
        <w:jc w:val="both"/>
        <w:rPr>
          <w:rStyle w:val="3"/>
          <w:i w:val="0"/>
          <w:iCs w:val="0"/>
          <w:color w:val="000000"/>
          <w:sz w:val="24"/>
          <w:szCs w:val="24"/>
          <w:lang w:val="uk-UA" w:eastAsia="uk-UA"/>
        </w:rPr>
      </w:pPr>
    </w:p>
    <w:p w:rsidR="00240ED3" w:rsidRDefault="00240ED3" w:rsidP="00240ED3">
      <w:pPr>
        <w:pStyle w:val="31"/>
        <w:shd w:val="clear" w:color="auto" w:fill="auto"/>
        <w:tabs>
          <w:tab w:val="left" w:leader="underscore" w:pos="866"/>
          <w:tab w:val="left" w:leader="underscore" w:pos="3113"/>
        </w:tabs>
        <w:spacing w:before="0" w:after="163" w:line="274" w:lineRule="exact"/>
        <w:jc w:val="both"/>
        <w:rPr>
          <w:rStyle w:val="3"/>
          <w:i w:val="0"/>
          <w:iCs w:val="0"/>
          <w:color w:val="000000"/>
          <w:sz w:val="24"/>
          <w:szCs w:val="24"/>
          <w:lang w:val="uk-UA" w:eastAsia="uk-UA"/>
        </w:rPr>
      </w:pP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20</w:t>
      </w:r>
      <w:r w:rsidR="00D44EFD">
        <w:rPr>
          <w:rStyle w:val="3"/>
          <w:i w:val="0"/>
          <w:iCs w:val="0"/>
          <w:color w:val="000000"/>
          <w:sz w:val="24"/>
          <w:szCs w:val="24"/>
          <w:lang w:val="uk-UA" w:eastAsia="uk-UA"/>
        </w:rPr>
        <w:t>2</w:t>
      </w:r>
      <w:r w:rsidR="00D46FCF">
        <w:rPr>
          <w:rStyle w:val="3"/>
          <w:i w:val="0"/>
          <w:iCs w:val="0"/>
          <w:color w:val="000000"/>
          <w:sz w:val="24"/>
          <w:szCs w:val="24"/>
          <w:lang w:val="uk-UA" w:eastAsia="uk-UA"/>
        </w:rPr>
        <w:t>1</w:t>
      </w:r>
      <w:r w:rsidRPr="005C5239">
        <w:rPr>
          <w:rStyle w:val="3"/>
          <w:i w:val="0"/>
          <w:iCs w:val="0"/>
          <w:color w:val="000000"/>
          <w:sz w:val="24"/>
          <w:szCs w:val="24"/>
          <w:lang w:eastAsia="uk-UA"/>
        </w:rPr>
        <w:t xml:space="preserve"> року.</w:t>
      </w:r>
    </w:p>
    <w:p w:rsidR="00240ED3" w:rsidRPr="005C5239" w:rsidRDefault="00D75AAB" w:rsidP="00240ED3">
      <w:pPr>
        <w:pStyle w:val="a5"/>
        <w:shd w:val="clear" w:color="auto" w:fill="auto"/>
        <w:spacing w:before="0"/>
        <w:ind w:left="20" w:firstLine="0"/>
        <w:jc w:val="left"/>
        <w:rPr>
          <w:sz w:val="28"/>
          <w:szCs w:val="28"/>
          <w:lang w:val="uk-UA"/>
        </w:rPr>
      </w:pPr>
      <w:r>
        <w:rPr>
          <w:sz w:val="28"/>
          <w:szCs w:val="28"/>
          <w:lang w:val="uk-UA"/>
        </w:rPr>
        <w:br w:type="page"/>
      </w:r>
    </w:p>
    <w:p w:rsidR="00240ED3" w:rsidRPr="005C5239" w:rsidRDefault="00240ED3" w:rsidP="00240ED3">
      <w:pPr>
        <w:pStyle w:val="a5"/>
        <w:shd w:val="clear" w:color="auto" w:fill="auto"/>
        <w:spacing w:before="0"/>
        <w:ind w:left="20" w:firstLine="0"/>
        <w:jc w:val="right"/>
        <w:rPr>
          <w:sz w:val="28"/>
          <w:szCs w:val="28"/>
          <w:lang w:val="uk-UA"/>
        </w:rPr>
      </w:pPr>
      <w:r w:rsidRPr="005C5239">
        <w:rPr>
          <w:sz w:val="28"/>
          <w:szCs w:val="28"/>
          <w:lang w:val="uk-UA"/>
        </w:rPr>
        <w:t>Додаток № 3</w:t>
      </w:r>
    </w:p>
    <w:p w:rsidR="00240ED3" w:rsidRPr="005C5239" w:rsidRDefault="00240ED3" w:rsidP="00240ED3">
      <w:pPr>
        <w:pStyle w:val="a5"/>
        <w:shd w:val="clear" w:color="auto" w:fill="auto"/>
        <w:spacing w:before="0"/>
        <w:ind w:left="20" w:right="20" w:firstLine="0"/>
        <w:jc w:val="left"/>
        <w:rPr>
          <w:sz w:val="28"/>
          <w:szCs w:val="28"/>
          <w:lang w:val="uk-UA"/>
        </w:rPr>
      </w:pPr>
    </w:p>
    <w:p w:rsidR="00240ED3" w:rsidRPr="00B67BA0" w:rsidRDefault="00240ED3" w:rsidP="00240ED3">
      <w:pPr>
        <w:pStyle w:val="31"/>
        <w:shd w:val="clear" w:color="auto" w:fill="auto"/>
        <w:spacing w:before="0" w:after="8" w:line="220" w:lineRule="exact"/>
        <w:ind w:right="20"/>
        <w:rPr>
          <w:b/>
          <w:sz w:val="24"/>
          <w:szCs w:val="24"/>
          <w:lang w:val="uk-UA"/>
        </w:rPr>
      </w:pPr>
      <w:r w:rsidRPr="005C5239">
        <w:rPr>
          <w:rStyle w:val="3"/>
          <w:b/>
          <w:i w:val="0"/>
          <w:iCs w:val="0"/>
          <w:color w:val="000000"/>
          <w:sz w:val="24"/>
          <w:szCs w:val="24"/>
          <w:lang w:eastAsia="uk-UA"/>
        </w:rPr>
        <w:t xml:space="preserve">ВІДОМОСТІ ПРО УЧАСНИКА </w:t>
      </w:r>
    </w:p>
    <w:p w:rsidR="00240ED3" w:rsidRPr="005C5239" w:rsidRDefault="00240ED3" w:rsidP="00240ED3">
      <w:pPr>
        <w:pStyle w:val="31"/>
        <w:shd w:val="clear" w:color="auto" w:fill="auto"/>
        <w:spacing w:before="0" w:after="140" w:line="220" w:lineRule="exact"/>
        <w:ind w:right="240"/>
        <w:rPr>
          <w:sz w:val="24"/>
          <w:szCs w:val="24"/>
        </w:rPr>
      </w:pPr>
      <w:r w:rsidRPr="005C5239">
        <w:rPr>
          <w:rStyle w:val="3"/>
          <w:i w:val="0"/>
          <w:iCs w:val="0"/>
          <w:color w:val="000000"/>
          <w:sz w:val="24"/>
          <w:szCs w:val="24"/>
          <w:lang w:eastAsia="uk-UA"/>
        </w:rPr>
        <w:t>(форма, яка подається Учасником на фірмовому бланку)</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Повна та скорочена назва Учасника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Назва документа, яким затверджено Статут Учасника, його номер та дата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Місце та дата проведення державної реєстрації Учасника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Посада, прізвище та ініціали керівника (для юридичної особи)</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Форма власності та юридичний статус Учасника</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firstLine="260"/>
        <w:jc w:val="both"/>
        <w:rPr>
          <w:sz w:val="24"/>
          <w:szCs w:val="24"/>
        </w:rPr>
      </w:pPr>
      <w:r w:rsidRPr="005C5239">
        <w:rPr>
          <w:rStyle w:val="3"/>
          <w:i w:val="0"/>
          <w:iCs w:val="0"/>
          <w:color w:val="000000"/>
          <w:sz w:val="24"/>
          <w:szCs w:val="24"/>
          <w:lang w:eastAsia="uk-UA"/>
        </w:rPr>
        <w:t xml:space="preserve"> </w:t>
      </w:r>
      <w:r w:rsidR="0013184D">
        <w:rPr>
          <w:rStyle w:val="3"/>
          <w:i w:val="0"/>
          <w:iCs w:val="0"/>
          <w:color w:val="000000"/>
          <w:sz w:val="24"/>
          <w:szCs w:val="24"/>
          <w:lang w:val="uk-UA" w:eastAsia="uk-UA"/>
        </w:rPr>
        <w:t>Місцезнаходження</w:t>
      </w:r>
      <w:r w:rsidRPr="005C5239">
        <w:rPr>
          <w:rStyle w:val="3"/>
          <w:i w:val="0"/>
          <w:iCs w:val="0"/>
          <w:color w:val="000000"/>
          <w:sz w:val="24"/>
          <w:szCs w:val="24"/>
          <w:lang w:eastAsia="uk-UA"/>
        </w:rPr>
        <w:t xml:space="preserve"> Учасника:</w:t>
      </w:r>
      <w:r w:rsidRPr="005C5239">
        <w:rPr>
          <w:rStyle w:val="3"/>
          <w:i w:val="0"/>
          <w:iCs w:val="0"/>
          <w:color w:val="000000"/>
          <w:sz w:val="24"/>
          <w:szCs w:val="24"/>
          <w:lang w:val="uk-UA" w:eastAsia="uk-UA"/>
        </w:rPr>
        <w:t xml:space="preserve"> </w:t>
      </w:r>
      <w:r w:rsidRPr="005C5239">
        <w:rPr>
          <w:rStyle w:val="3"/>
          <w:i w:val="0"/>
          <w:iCs w:val="0"/>
          <w:color w:val="000000"/>
          <w:sz w:val="24"/>
          <w:szCs w:val="24"/>
          <w:lang w:eastAsia="uk-UA"/>
        </w:rPr>
        <w:t>Поштова адреса, телефон, тел/факс.</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w:t>
      </w:r>
      <w:r w:rsidR="0013184D">
        <w:rPr>
          <w:rStyle w:val="3"/>
          <w:i w:val="0"/>
          <w:iCs w:val="0"/>
          <w:color w:val="000000"/>
          <w:sz w:val="24"/>
          <w:szCs w:val="24"/>
          <w:lang w:val="uk-UA" w:eastAsia="uk-UA"/>
        </w:rPr>
        <w:t>Поточний</w:t>
      </w:r>
      <w:r w:rsidRPr="005C5239">
        <w:rPr>
          <w:rStyle w:val="3"/>
          <w:i w:val="0"/>
          <w:iCs w:val="0"/>
          <w:color w:val="000000"/>
          <w:sz w:val="24"/>
          <w:szCs w:val="24"/>
          <w:lang w:eastAsia="uk-UA"/>
        </w:rPr>
        <w:t xml:space="preserve"> рахунок Учасника та банківські реквізити обслуговуючого банку (банків) (найменування, поштова адреса, телефон, тел/факс, тощо)</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Особа учасника, яка уповноважена підписувати пропозиції (посада, прізвище та ініціали)</w:t>
      </w:r>
      <w:r w:rsidRPr="005C5239">
        <w:rPr>
          <w:rStyle w:val="3"/>
          <w:i w:val="0"/>
          <w:iCs w:val="0"/>
          <w:color w:val="000000"/>
          <w:sz w:val="24"/>
          <w:szCs w:val="24"/>
          <w:lang w:val="uk-UA" w:eastAsia="uk-UA"/>
        </w:rPr>
        <w:t>.</w:t>
      </w:r>
    </w:p>
    <w:p w:rsidR="00240ED3" w:rsidRPr="005C5239" w:rsidRDefault="00240ED3" w:rsidP="00240ED3">
      <w:pPr>
        <w:pStyle w:val="31"/>
        <w:numPr>
          <w:ilvl w:val="0"/>
          <w:numId w:val="5"/>
        </w:numPr>
        <w:shd w:val="clear" w:color="auto" w:fill="auto"/>
        <w:spacing w:before="0" w:after="0" w:line="274" w:lineRule="exact"/>
        <w:ind w:left="20" w:right="20" w:firstLine="260"/>
        <w:jc w:val="both"/>
        <w:rPr>
          <w:sz w:val="24"/>
          <w:szCs w:val="24"/>
        </w:rPr>
      </w:pPr>
      <w:r w:rsidRPr="005C5239">
        <w:rPr>
          <w:rStyle w:val="3"/>
          <w:i w:val="0"/>
          <w:iCs w:val="0"/>
          <w:color w:val="000000"/>
          <w:sz w:val="24"/>
          <w:szCs w:val="24"/>
          <w:lang w:eastAsia="uk-UA"/>
        </w:rPr>
        <w:t xml:space="preserve"> Особа Учасника, яка уповноважена укладати договір (посада, прізвище та ініціали).</w:t>
      </w:r>
    </w:p>
    <w:p w:rsidR="00240ED3"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Default="00240ED3" w:rsidP="00240ED3">
      <w:pPr>
        <w:pStyle w:val="31"/>
        <w:shd w:val="clear" w:color="auto" w:fill="auto"/>
        <w:spacing w:before="0" w:after="0" w:line="274" w:lineRule="exact"/>
        <w:ind w:left="420"/>
        <w:jc w:val="both"/>
        <w:rPr>
          <w:rStyle w:val="3"/>
          <w:i w:val="0"/>
          <w:iCs w:val="0"/>
          <w:color w:val="000000"/>
          <w:sz w:val="24"/>
          <w:szCs w:val="24"/>
          <w:lang w:val="uk-UA" w:eastAsia="uk-UA"/>
        </w:rPr>
      </w:pPr>
    </w:p>
    <w:p w:rsidR="00240ED3" w:rsidRDefault="00240ED3" w:rsidP="00240ED3">
      <w:pPr>
        <w:pStyle w:val="31"/>
        <w:shd w:val="clear" w:color="auto" w:fill="auto"/>
        <w:spacing w:before="0" w:after="159" w:line="269" w:lineRule="exact"/>
        <w:ind w:left="20" w:right="40"/>
        <w:jc w:val="both"/>
        <w:rPr>
          <w:rStyle w:val="3"/>
          <w:iCs w:val="0"/>
          <w:color w:val="000000"/>
          <w:sz w:val="24"/>
          <w:szCs w:val="24"/>
          <w:lang w:eastAsia="uk-UA"/>
        </w:rPr>
      </w:pPr>
      <w:r w:rsidRPr="0063552A">
        <w:rPr>
          <w:rStyle w:val="3"/>
          <w:iCs w:val="0"/>
          <w:color w:val="000000"/>
          <w:sz w:val="24"/>
          <w:szCs w:val="24"/>
          <w:lang w:val="ru-RU" w:eastAsia="uk-UA"/>
        </w:rPr>
        <w:t xml:space="preserve">_________________________ </w:t>
      </w:r>
      <w:r w:rsidRPr="0063552A">
        <w:rPr>
          <w:rStyle w:val="3"/>
          <w:iCs w:val="0"/>
          <w:color w:val="000000"/>
          <w:sz w:val="24"/>
          <w:szCs w:val="24"/>
          <w:lang w:val="ru-RU" w:eastAsia="uk-UA"/>
        </w:rPr>
        <w:tab/>
      </w:r>
      <w:r w:rsidRPr="0063552A">
        <w:rPr>
          <w:rStyle w:val="3"/>
          <w:iCs w:val="0"/>
          <w:color w:val="000000"/>
          <w:sz w:val="24"/>
          <w:szCs w:val="24"/>
          <w:lang w:val="ru-RU" w:eastAsia="uk-UA"/>
        </w:rPr>
        <w:tab/>
        <w:t xml:space="preserve">______________ </w:t>
      </w:r>
      <w:r w:rsidRPr="0063552A">
        <w:rPr>
          <w:rStyle w:val="3"/>
          <w:iCs w:val="0"/>
          <w:color w:val="000000"/>
          <w:sz w:val="24"/>
          <w:szCs w:val="24"/>
          <w:lang w:val="ru-RU" w:eastAsia="uk-UA"/>
        </w:rPr>
        <w:tab/>
      </w:r>
      <w:r w:rsidRPr="0063552A">
        <w:rPr>
          <w:rStyle w:val="3"/>
          <w:iCs w:val="0"/>
          <w:color w:val="000000"/>
          <w:sz w:val="24"/>
          <w:szCs w:val="24"/>
          <w:lang w:val="ru-RU" w:eastAsia="uk-UA"/>
        </w:rPr>
        <w:tab/>
        <w:t>____________________</w:t>
      </w:r>
    </w:p>
    <w:p w:rsidR="00240ED3" w:rsidRPr="0063552A" w:rsidRDefault="00240ED3" w:rsidP="00240ED3">
      <w:pPr>
        <w:pStyle w:val="31"/>
        <w:shd w:val="clear" w:color="auto" w:fill="auto"/>
        <w:spacing w:before="0" w:after="159" w:line="269" w:lineRule="exact"/>
        <w:ind w:left="20" w:right="40"/>
        <w:jc w:val="both"/>
        <w:rPr>
          <w:rStyle w:val="3"/>
          <w:iCs w:val="0"/>
          <w:color w:val="000000"/>
          <w:sz w:val="16"/>
          <w:szCs w:val="16"/>
          <w:lang w:val="uk-UA" w:eastAsia="uk-UA"/>
        </w:rPr>
      </w:pPr>
      <w:r w:rsidRPr="0063552A">
        <w:rPr>
          <w:rStyle w:val="3"/>
          <w:iCs w:val="0"/>
          <w:color w:val="000000"/>
          <w:sz w:val="16"/>
          <w:szCs w:val="16"/>
          <w:lang w:eastAsia="uk-UA"/>
        </w:rPr>
        <w:t>(посада, прізвище, ініціали, підпис керівника, або уповноваженої особи, підприємства, організації, установи Учасника)</w:t>
      </w:r>
    </w:p>
    <w:p w:rsidR="00240ED3" w:rsidRDefault="00240ED3" w:rsidP="00240ED3">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p>
    <w:p w:rsidR="00132EE2" w:rsidRDefault="00240ED3" w:rsidP="00187A5C">
      <w:pPr>
        <w:pStyle w:val="31"/>
        <w:shd w:val="clear" w:color="auto" w:fill="auto"/>
        <w:tabs>
          <w:tab w:val="left" w:leader="underscore" w:pos="866"/>
          <w:tab w:val="left" w:leader="underscore" w:pos="3113"/>
        </w:tabs>
        <w:spacing w:before="0" w:after="163" w:line="274" w:lineRule="exact"/>
        <w:ind w:left="420"/>
        <w:jc w:val="both"/>
        <w:rPr>
          <w:rStyle w:val="3"/>
          <w:i w:val="0"/>
          <w:iCs w:val="0"/>
          <w:color w:val="000000"/>
          <w:sz w:val="24"/>
          <w:szCs w:val="24"/>
          <w:lang w:val="uk-UA" w:eastAsia="uk-UA"/>
        </w:rPr>
      </w:pP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w:t>
      </w:r>
      <w:r w:rsidRPr="005C5239">
        <w:rPr>
          <w:rStyle w:val="30"/>
          <w:i w:val="0"/>
          <w:iCs w:val="0"/>
          <w:color w:val="000000"/>
          <w:sz w:val="24"/>
          <w:szCs w:val="24"/>
          <w:lang w:eastAsia="uk-UA"/>
        </w:rPr>
        <w:tab/>
      </w:r>
      <w:r w:rsidRPr="005C5239">
        <w:rPr>
          <w:rStyle w:val="3"/>
          <w:i w:val="0"/>
          <w:iCs w:val="0"/>
          <w:color w:val="000000"/>
          <w:sz w:val="24"/>
          <w:szCs w:val="24"/>
          <w:lang w:eastAsia="uk-UA"/>
        </w:rPr>
        <w:t>20</w:t>
      </w:r>
      <w:r w:rsidR="00D44EFD">
        <w:rPr>
          <w:rStyle w:val="3"/>
          <w:i w:val="0"/>
          <w:iCs w:val="0"/>
          <w:color w:val="000000"/>
          <w:sz w:val="24"/>
          <w:szCs w:val="24"/>
          <w:lang w:val="uk-UA" w:eastAsia="uk-UA"/>
        </w:rPr>
        <w:t>2</w:t>
      </w:r>
      <w:r w:rsidR="00D46FCF">
        <w:rPr>
          <w:rStyle w:val="3"/>
          <w:i w:val="0"/>
          <w:iCs w:val="0"/>
          <w:color w:val="000000"/>
          <w:sz w:val="24"/>
          <w:szCs w:val="24"/>
          <w:lang w:val="uk-UA" w:eastAsia="uk-UA"/>
        </w:rPr>
        <w:t>1</w:t>
      </w:r>
      <w:r w:rsidR="00D44EFD">
        <w:rPr>
          <w:rStyle w:val="3"/>
          <w:i w:val="0"/>
          <w:iCs w:val="0"/>
          <w:color w:val="000000"/>
          <w:sz w:val="24"/>
          <w:szCs w:val="24"/>
          <w:lang w:val="uk-UA" w:eastAsia="uk-UA"/>
        </w:rPr>
        <w:t xml:space="preserve"> </w:t>
      </w:r>
      <w:r w:rsidRPr="005C5239">
        <w:rPr>
          <w:rStyle w:val="3"/>
          <w:i w:val="0"/>
          <w:iCs w:val="0"/>
          <w:color w:val="000000"/>
          <w:sz w:val="24"/>
          <w:szCs w:val="24"/>
          <w:lang w:eastAsia="uk-UA"/>
        </w:rPr>
        <w:t>року.</w:t>
      </w:r>
    </w:p>
    <w:sectPr w:rsidR="00132EE2" w:rsidSect="007E3E40">
      <w:headerReference w:type="even" r:id="rId11"/>
      <w:headerReference w:type="default" r:id="rId12"/>
      <w:pgSz w:w="11906" w:h="16838"/>
      <w:pgMar w:top="0"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0B8" w:rsidRDefault="004870B8">
      <w:r>
        <w:separator/>
      </w:r>
    </w:p>
  </w:endnote>
  <w:endnote w:type="continuationSeparator" w:id="0">
    <w:p w:rsidR="004870B8" w:rsidRDefault="0048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0B8" w:rsidRDefault="004870B8">
      <w:r>
        <w:separator/>
      </w:r>
    </w:p>
  </w:footnote>
  <w:footnote w:type="continuationSeparator" w:id="0">
    <w:p w:rsidR="004870B8" w:rsidRDefault="00487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3F" w:rsidRDefault="0072383F"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2383F" w:rsidRDefault="0072383F">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3F" w:rsidRDefault="0072383F"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60004">
      <w:rPr>
        <w:rStyle w:val="aa"/>
        <w:noProof/>
      </w:rPr>
      <w:t>2</w:t>
    </w:r>
    <w:r>
      <w:rPr>
        <w:rStyle w:val="aa"/>
      </w:rPr>
      <w:fldChar w:fldCharType="end"/>
    </w:r>
  </w:p>
  <w:p w:rsidR="0072383F" w:rsidRDefault="0072383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4103A41"/>
    <w:multiLevelType w:val="hybridMultilevel"/>
    <w:tmpl w:val="B8369388"/>
    <w:lvl w:ilvl="0" w:tplc="F006C2F4">
      <w:start w:val="1"/>
      <w:numFmt w:val="decimal"/>
      <w:lvlText w:val="%1."/>
      <w:lvlJc w:val="left"/>
      <w:pPr>
        <w:ind w:left="720" w:hanging="360"/>
      </w:pPr>
      <w:rPr>
        <w:rFonts w:eastAsia="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5"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0"/>
  </w:num>
  <w:num w:numId="23">
    <w:abstractNumId w:val="34"/>
  </w:num>
  <w:num w:numId="24">
    <w:abstractNumId w:val="31"/>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9"/>
  </w:num>
  <w:num w:numId="28">
    <w:abstractNumId w:val="27"/>
  </w:num>
  <w:num w:numId="29">
    <w:abstractNumId w:val="28"/>
  </w:num>
  <w:num w:numId="30">
    <w:abstractNumId w:val="32"/>
  </w:num>
  <w:num w:numId="31">
    <w:abstractNumId w:val="21"/>
  </w:num>
  <w:num w:numId="32">
    <w:abstractNumId w:val="22"/>
  </w:num>
  <w:num w:numId="33">
    <w:abstractNumId w:val="33"/>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7"/>
    <w:rsid w:val="00006A15"/>
    <w:rsid w:val="00014B71"/>
    <w:rsid w:val="000200A0"/>
    <w:rsid w:val="00020D59"/>
    <w:rsid w:val="00021B65"/>
    <w:rsid w:val="000230C3"/>
    <w:rsid w:val="000257E3"/>
    <w:rsid w:val="0003237A"/>
    <w:rsid w:val="0003248C"/>
    <w:rsid w:val="00032A0D"/>
    <w:rsid w:val="00034D85"/>
    <w:rsid w:val="00035669"/>
    <w:rsid w:val="000367CF"/>
    <w:rsid w:val="00046DDE"/>
    <w:rsid w:val="00047AE2"/>
    <w:rsid w:val="00047F46"/>
    <w:rsid w:val="00054730"/>
    <w:rsid w:val="0005776E"/>
    <w:rsid w:val="000717B3"/>
    <w:rsid w:val="00073A26"/>
    <w:rsid w:val="000877E6"/>
    <w:rsid w:val="00092665"/>
    <w:rsid w:val="00095BF1"/>
    <w:rsid w:val="00096B0B"/>
    <w:rsid w:val="000A08AA"/>
    <w:rsid w:val="000A2F6F"/>
    <w:rsid w:val="000A6AD5"/>
    <w:rsid w:val="000B67B2"/>
    <w:rsid w:val="000C078D"/>
    <w:rsid w:val="000C13AC"/>
    <w:rsid w:val="000C2FCF"/>
    <w:rsid w:val="000C4A90"/>
    <w:rsid w:val="000C6909"/>
    <w:rsid w:val="000D1AD7"/>
    <w:rsid w:val="000D3CCE"/>
    <w:rsid w:val="000D77B8"/>
    <w:rsid w:val="000E68BD"/>
    <w:rsid w:val="000F3947"/>
    <w:rsid w:val="000F5A05"/>
    <w:rsid w:val="000F5B7F"/>
    <w:rsid w:val="001002CE"/>
    <w:rsid w:val="001033E2"/>
    <w:rsid w:val="001056A2"/>
    <w:rsid w:val="00106195"/>
    <w:rsid w:val="00107E59"/>
    <w:rsid w:val="00112913"/>
    <w:rsid w:val="0011560C"/>
    <w:rsid w:val="00117633"/>
    <w:rsid w:val="001212E3"/>
    <w:rsid w:val="00122FF0"/>
    <w:rsid w:val="00127C90"/>
    <w:rsid w:val="0013184D"/>
    <w:rsid w:val="00132EE2"/>
    <w:rsid w:val="00137309"/>
    <w:rsid w:val="001400F0"/>
    <w:rsid w:val="00144D45"/>
    <w:rsid w:val="00144F82"/>
    <w:rsid w:val="00146F6E"/>
    <w:rsid w:val="00147CEC"/>
    <w:rsid w:val="00154447"/>
    <w:rsid w:val="001575DF"/>
    <w:rsid w:val="00162A5C"/>
    <w:rsid w:val="00164F30"/>
    <w:rsid w:val="00167112"/>
    <w:rsid w:val="00174F60"/>
    <w:rsid w:val="0017637C"/>
    <w:rsid w:val="001777A6"/>
    <w:rsid w:val="00177E88"/>
    <w:rsid w:val="00180F32"/>
    <w:rsid w:val="00180F61"/>
    <w:rsid w:val="001815E5"/>
    <w:rsid w:val="00184385"/>
    <w:rsid w:val="00187A5C"/>
    <w:rsid w:val="001975E2"/>
    <w:rsid w:val="001A0963"/>
    <w:rsid w:val="001A204E"/>
    <w:rsid w:val="001A3A66"/>
    <w:rsid w:val="001A6D7E"/>
    <w:rsid w:val="001B508C"/>
    <w:rsid w:val="001C1AB2"/>
    <w:rsid w:val="001C5729"/>
    <w:rsid w:val="001C66F6"/>
    <w:rsid w:val="001C6D5B"/>
    <w:rsid w:val="001D1429"/>
    <w:rsid w:val="001D30A2"/>
    <w:rsid w:val="001D4376"/>
    <w:rsid w:val="001D4B2C"/>
    <w:rsid w:val="001E0FF4"/>
    <w:rsid w:val="001E3548"/>
    <w:rsid w:val="001F0C7C"/>
    <w:rsid w:val="001F6890"/>
    <w:rsid w:val="0020231C"/>
    <w:rsid w:val="0020443E"/>
    <w:rsid w:val="00204DF4"/>
    <w:rsid w:val="00205C29"/>
    <w:rsid w:val="00207A71"/>
    <w:rsid w:val="002146FF"/>
    <w:rsid w:val="002154DA"/>
    <w:rsid w:val="0021697D"/>
    <w:rsid w:val="00220C6A"/>
    <w:rsid w:val="002218A2"/>
    <w:rsid w:val="00222C41"/>
    <w:rsid w:val="00226C46"/>
    <w:rsid w:val="00232B84"/>
    <w:rsid w:val="002366F1"/>
    <w:rsid w:val="00240ED3"/>
    <w:rsid w:val="00247837"/>
    <w:rsid w:val="00251873"/>
    <w:rsid w:val="00255A9F"/>
    <w:rsid w:val="0025734E"/>
    <w:rsid w:val="002653DF"/>
    <w:rsid w:val="0026588D"/>
    <w:rsid w:val="0027013D"/>
    <w:rsid w:val="00270547"/>
    <w:rsid w:val="00271052"/>
    <w:rsid w:val="00276021"/>
    <w:rsid w:val="002800B3"/>
    <w:rsid w:val="002908FE"/>
    <w:rsid w:val="002910EE"/>
    <w:rsid w:val="00291E2B"/>
    <w:rsid w:val="00295ED0"/>
    <w:rsid w:val="002A0151"/>
    <w:rsid w:val="002A1CC9"/>
    <w:rsid w:val="002A1DC2"/>
    <w:rsid w:val="002A2C40"/>
    <w:rsid w:val="002B00D1"/>
    <w:rsid w:val="002B04CC"/>
    <w:rsid w:val="002B364C"/>
    <w:rsid w:val="002B460F"/>
    <w:rsid w:val="002B4F39"/>
    <w:rsid w:val="002B7B10"/>
    <w:rsid w:val="002C0117"/>
    <w:rsid w:val="002C066E"/>
    <w:rsid w:val="002D1D05"/>
    <w:rsid w:val="002D42DF"/>
    <w:rsid w:val="002D6F85"/>
    <w:rsid w:val="002E0FE0"/>
    <w:rsid w:val="002E33B5"/>
    <w:rsid w:val="002E65D2"/>
    <w:rsid w:val="002F0C08"/>
    <w:rsid w:val="002F11A4"/>
    <w:rsid w:val="002F68D1"/>
    <w:rsid w:val="002F7CF2"/>
    <w:rsid w:val="00303A4E"/>
    <w:rsid w:val="0031281F"/>
    <w:rsid w:val="0031282F"/>
    <w:rsid w:val="0031685B"/>
    <w:rsid w:val="0031758C"/>
    <w:rsid w:val="00320022"/>
    <w:rsid w:val="00321E6D"/>
    <w:rsid w:val="00324ABC"/>
    <w:rsid w:val="00324EE2"/>
    <w:rsid w:val="00326724"/>
    <w:rsid w:val="00327ED6"/>
    <w:rsid w:val="0033467F"/>
    <w:rsid w:val="00337D43"/>
    <w:rsid w:val="0034214B"/>
    <w:rsid w:val="00350416"/>
    <w:rsid w:val="00352380"/>
    <w:rsid w:val="003612CC"/>
    <w:rsid w:val="0036312E"/>
    <w:rsid w:val="0036481A"/>
    <w:rsid w:val="00365313"/>
    <w:rsid w:val="0036709E"/>
    <w:rsid w:val="00370062"/>
    <w:rsid w:val="00370A0B"/>
    <w:rsid w:val="00370A49"/>
    <w:rsid w:val="00370C1E"/>
    <w:rsid w:val="00371909"/>
    <w:rsid w:val="0037713F"/>
    <w:rsid w:val="00377C12"/>
    <w:rsid w:val="0038002C"/>
    <w:rsid w:val="00380E7C"/>
    <w:rsid w:val="00396712"/>
    <w:rsid w:val="00397E4C"/>
    <w:rsid w:val="003A6835"/>
    <w:rsid w:val="003B10D4"/>
    <w:rsid w:val="003B129A"/>
    <w:rsid w:val="003B153A"/>
    <w:rsid w:val="003B4CF1"/>
    <w:rsid w:val="003B51E3"/>
    <w:rsid w:val="003C406C"/>
    <w:rsid w:val="003C570C"/>
    <w:rsid w:val="003C5CC7"/>
    <w:rsid w:val="003C6858"/>
    <w:rsid w:val="003C7288"/>
    <w:rsid w:val="003D340E"/>
    <w:rsid w:val="003D4476"/>
    <w:rsid w:val="003D7BD0"/>
    <w:rsid w:val="003D7EA2"/>
    <w:rsid w:val="003E5351"/>
    <w:rsid w:val="003E6B41"/>
    <w:rsid w:val="003E7ABA"/>
    <w:rsid w:val="003F50D2"/>
    <w:rsid w:val="003F60AA"/>
    <w:rsid w:val="003F6B46"/>
    <w:rsid w:val="003F6E4C"/>
    <w:rsid w:val="003F7D97"/>
    <w:rsid w:val="00400F31"/>
    <w:rsid w:val="00401DCA"/>
    <w:rsid w:val="0044032D"/>
    <w:rsid w:val="00440AB1"/>
    <w:rsid w:val="004416DB"/>
    <w:rsid w:val="004428C0"/>
    <w:rsid w:val="00445976"/>
    <w:rsid w:val="00445CBB"/>
    <w:rsid w:val="00446930"/>
    <w:rsid w:val="00446EDF"/>
    <w:rsid w:val="00455E97"/>
    <w:rsid w:val="00460974"/>
    <w:rsid w:val="004720FC"/>
    <w:rsid w:val="004870B8"/>
    <w:rsid w:val="00487C8A"/>
    <w:rsid w:val="004921C8"/>
    <w:rsid w:val="00493992"/>
    <w:rsid w:val="00493B01"/>
    <w:rsid w:val="00493DD7"/>
    <w:rsid w:val="00495007"/>
    <w:rsid w:val="004A328D"/>
    <w:rsid w:val="004A501D"/>
    <w:rsid w:val="004A7ABA"/>
    <w:rsid w:val="004B0D86"/>
    <w:rsid w:val="004B5AF2"/>
    <w:rsid w:val="004B67AD"/>
    <w:rsid w:val="004C05D5"/>
    <w:rsid w:val="004C0C14"/>
    <w:rsid w:val="004C748E"/>
    <w:rsid w:val="004E09AE"/>
    <w:rsid w:val="004E5484"/>
    <w:rsid w:val="005001A1"/>
    <w:rsid w:val="00502093"/>
    <w:rsid w:val="005051B1"/>
    <w:rsid w:val="005054AE"/>
    <w:rsid w:val="00505990"/>
    <w:rsid w:val="00506817"/>
    <w:rsid w:val="00512D53"/>
    <w:rsid w:val="005136B3"/>
    <w:rsid w:val="00516F6B"/>
    <w:rsid w:val="00517F29"/>
    <w:rsid w:val="00521FA7"/>
    <w:rsid w:val="005222AB"/>
    <w:rsid w:val="00523433"/>
    <w:rsid w:val="00525395"/>
    <w:rsid w:val="00530347"/>
    <w:rsid w:val="00530615"/>
    <w:rsid w:val="00531680"/>
    <w:rsid w:val="00543D52"/>
    <w:rsid w:val="00545D21"/>
    <w:rsid w:val="00545DBF"/>
    <w:rsid w:val="00547503"/>
    <w:rsid w:val="005501B7"/>
    <w:rsid w:val="00555B49"/>
    <w:rsid w:val="005565D4"/>
    <w:rsid w:val="00564FFE"/>
    <w:rsid w:val="005669B6"/>
    <w:rsid w:val="00567718"/>
    <w:rsid w:val="00573121"/>
    <w:rsid w:val="00581B34"/>
    <w:rsid w:val="0058238B"/>
    <w:rsid w:val="00582720"/>
    <w:rsid w:val="00583720"/>
    <w:rsid w:val="00584D8D"/>
    <w:rsid w:val="005A617A"/>
    <w:rsid w:val="005A7334"/>
    <w:rsid w:val="005A79CE"/>
    <w:rsid w:val="005B03CB"/>
    <w:rsid w:val="005B0EB0"/>
    <w:rsid w:val="005B1A5C"/>
    <w:rsid w:val="005B3DC5"/>
    <w:rsid w:val="005B501B"/>
    <w:rsid w:val="005B50FF"/>
    <w:rsid w:val="005C5239"/>
    <w:rsid w:val="005D4E89"/>
    <w:rsid w:val="005D597F"/>
    <w:rsid w:val="005E2235"/>
    <w:rsid w:val="005E2680"/>
    <w:rsid w:val="005E58EF"/>
    <w:rsid w:val="005E6D9E"/>
    <w:rsid w:val="005F0CBE"/>
    <w:rsid w:val="005F69CA"/>
    <w:rsid w:val="00600D61"/>
    <w:rsid w:val="00602358"/>
    <w:rsid w:val="00603CDB"/>
    <w:rsid w:val="00604A0B"/>
    <w:rsid w:val="00604DBB"/>
    <w:rsid w:val="00605E58"/>
    <w:rsid w:val="006135E8"/>
    <w:rsid w:val="0061528D"/>
    <w:rsid w:val="006202E2"/>
    <w:rsid w:val="00633D58"/>
    <w:rsid w:val="0063552A"/>
    <w:rsid w:val="0063670E"/>
    <w:rsid w:val="006421F5"/>
    <w:rsid w:val="006518C4"/>
    <w:rsid w:val="006529F9"/>
    <w:rsid w:val="00653F99"/>
    <w:rsid w:val="006560DA"/>
    <w:rsid w:val="00656B48"/>
    <w:rsid w:val="00657482"/>
    <w:rsid w:val="006636ED"/>
    <w:rsid w:val="006669D8"/>
    <w:rsid w:val="0066778C"/>
    <w:rsid w:val="00671640"/>
    <w:rsid w:val="0067391B"/>
    <w:rsid w:val="006764D9"/>
    <w:rsid w:val="006765DE"/>
    <w:rsid w:val="00680EF1"/>
    <w:rsid w:val="00682FBC"/>
    <w:rsid w:val="006831E9"/>
    <w:rsid w:val="00690E4B"/>
    <w:rsid w:val="00694C1F"/>
    <w:rsid w:val="006A1A24"/>
    <w:rsid w:val="006A2B05"/>
    <w:rsid w:val="006A3DAA"/>
    <w:rsid w:val="006B0DD2"/>
    <w:rsid w:val="006B13DC"/>
    <w:rsid w:val="006B18E0"/>
    <w:rsid w:val="006B4684"/>
    <w:rsid w:val="006D0295"/>
    <w:rsid w:val="006D19D8"/>
    <w:rsid w:val="006D41A9"/>
    <w:rsid w:val="006E099F"/>
    <w:rsid w:val="006E13FF"/>
    <w:rsid w:val="006E21B2"/>
    <w:rsid w:val="006E3618"/>
    <w:rsid w:val="006E4CB8"/>
    <w:rsid w:val="006E52E1"/>
    <w:rsid w:val="006E6636"/>
    <w:rsid w:val="006F084B"/>
    <w:rsid w:val="006F0EDD"/>
    <w:rsid w:val="006F1482"/>
    <w:rsid w:val="006F60EB"/>
    <w:rsid w:val="00701017"/>
    <w:rsid w:val="00705CBA"/>
    <w:rsid w:val="007075E6"/>
    <w:rsid w:val="00713209"/>
    <w:rsid w:val="00713B13"/>
    <w:rsid w:val="007152B7"/>
    <w:rsid w:val="00716102"/>
    <w:rsid w:val="007176AE"/>
    <w:rsid w:val="007204D8"/>
    <w:rsid w:val="0072383F"/>
    <w:rsid w:val="0072600D"/>
    <w:rsid w:val="007273A1"/>
    <w:rsid w:val="00734C37"/>
    <w:rsid w:val="00740761"/>
    <w:rsid w:val="00741EFF"/>
    <w:rsid w:val="00743058"/>
    <w:rsid w:val="00751ED0"/>
    <w:rsid w:val="00754199"/>
    <w:rsid w:val="0076304C"/>
    <w:rsid w:val="00765071"/>
    <w:rsid w:val="0077503D"/>
    <w:rsid w:val="00781359"/>
    <w:rsid w:val="0078453C"/>
    <w:rsid w:val="007855DD"/>
    <w:rsid w:val="00786C4A"/>
    <w:rsid w:val="00787A44"/>
    <w:rsid w:val="007B0C39"/>
    <w:rsid w:val="007B10D1"/>
    <w:rsid w:val="007B3302"/>
    <w:rsid w:val="007B53A5"/>
    <w:rsid w:val="007B71E4"/>
    <w:rsid w:val="007C2243"/>
    <w:rsid w:val="007C339D"/>
    <w:rsid w:val="007C75DF"/>
    <w:rsid w:val="007D0C10"/>
    <w:rsid w:val="007D0D5E"/>
    <w:rsid w:val="007E089B"/>
    <w:rsid w:val="007E3E40"/>
    <w:rsid w:val="007E5014"/>
    <w:rsid w:val="007E58FE"/>
    <w:rsid w:val="007E5B07"/>
    <w:rsid w:val="007E7F92"/>
    <w:rsid w:val="007F226E"/>
    <w:rsid w:val="007F4915"/>
    <w:rsid w:val="007F6482"/>
    <w:rsid w:val="007F7A72"/>
    <w:rsid w:val="008040D5"/>
    <w:rsid w:val="008041B6"/>
    <w:rsid w:val="00806AED"/>
    <w:rsid w:val="008114EA"/>
    <w:rsid w:val="0081505C"/>
    <w:rsid w:val="00824059"/>
    <w:rsid w:val="0082435E"/>
    <w:rsid w:val="008315DA"/>
    <w:rsid w:val="0083272D"/>
    <w:rsid w:val="00835177"/>
    <w:rsid w:val="00835CA4"/>
    <w:rsid w:val="008366AA"/>
    <w:rsid w:val="00837F7F"/>
    <w:rsid w:val="0084336C"/>
    <w:rsid w:val="008437C2"/>
    <w:rsid w:val="00847C9F"/>
    <w:rsid w:val="00851F5E"/>
    <w:rsid w:val="00855898"/>
    <w:rsid w:val="00860004"/>
    <w:rsid w:val="008604E5"/>
    <w:rsid w:val="0087465D"/>
    <w:rsid w:val="00874737"/>
    <w:rsid w:val="00876310"/>
    <w:rsid w:val="00880BD4"/>
    <w:rsid w:val="008900CA"/>
    <w:rsid w:val="008916C8"/>
    <w:rsid w:val="00895F12"/>
    <w:rsid w:val="0089622A"/>
    <w:rsid w:val="008A0C33"/>
    <w:rsid w:val="008A1BDD"/>
    <w:rsid w:val="008A2048"/>
    <w:rsid w:val="008A2334"/>
    <w:rsid w:val="008A2C45"/>
    <w:rsid w:val="008A47A2"/>
    <w:rsid w:val="008A531C"/>
    <w:rsid w:val="008B113C"/>
    <w:rsid w:val="008B7F08"/>
    <w:rsid w:val="008C0B67"/>
    <w:rsid w:val="008C4734"/>
    <w:rsid w:val="008C639B"/>
    <w:rsid w:val="008D03F0"/>
    <w:rsid w:val="008D1E34"/>
    <w:rsid w:val="008D592C"/>
    <w:rsid w:val="008E03CB"/>
    <w:rsid w:val="008E1477"/>
    <w:rsid w:val="008E50FE"/>
    <w:rsid w:val="008E56C3"/>
    <w:rsid w:val="008F77E2"/>
    <w:rsid w:val="00902809"/>
    <w:rsid w:val="00902A8A"/>
    <w:rsid w:val="009109C3"/>
    <w:rsid w:val="00912607"/>
    <w:rsid w:val="00912939"/>
    <w:rsid w:val="009158C1"/>
    <w:rsid w:val="00917E73"/>
    <w:rsid w:val="00920390"/>
    <w:rsid w:val="009204C1"/>
    <w:rsid w:val="00921350"/>
    <w:rsid w:val="00921487"/>
    <w:rsid w:val="00925D31"/>
    <w:rsid w:val="00926F11"/>
    <w:rsid w:val="009312C1"/>
    <w:rsid w:val="00931D33"/>
    <w:rsid w:val="009348F1"/>
    <w:rsid w:val="009359B2"/>
    <w:rsid w:val="009373F8"/>
    <w:rsid w:val="009376AC"/>
    <w:rsid w:val="009408D2"/>
    <w:rsid w:val="00940C78"/>
    <w:rsid w:val="00942231"/>
    <w:rsid w:val="0094603F"/>
    <w:rsid w:val="009468E7"/>
    <w:rsid w:val="009527B4"/>
    <w:rsid w:val="00963AEB"/>
    <w:rsid w:val="00964EE8"/>
    <w:rsid w:val="009718D0"/>
    <w:rsid w:val="00971E5A"/>
    <w:rsid w:val="0097256E"/>
    <w:rsid w:val="00975926"/>
    <w:rsid w:val="00977525"/>
    <w:rsid w:val="009828EC"/>
    <w:rsid w:val="00982BC5"/>
    <w:rsid w:val="00985D94"/>
    <w:rsid w:val="009A2CE8"/>
    <w:rsid w:val="009B38AF"/>
    <w:rsid w:val="009B44CA"/>
    <w:rsid w:val="009B47C8"/>
    <w:rsid w:val="009B5148"/>
    <w:rsid w:val="009B5EF3"/>
    <w:rsid w:val="009B68FE"/>
    <w:rsid w:val="009C092F"/>
    <w:rsid w:val="009C0A1B"/>
    <w:rsid w:val="009C3484"/>
    <w:rsid w:val="009C6A8D"/>
    <w:rsid w:val="009C7500"/>
    <w:rsid w:val="009C7F5E"/>
    <w:rsid w:val="009E30D6"/>
    <w:rsid w:val="009E3DDF"/>
    <w:rsid w:val="009E6157"/>
    <w:rsid w:val="009F07CD"/>
    <w:rsid w:val="009F07CE"/>
    <w:rsid w:val="009F15C4"/>
    <w:rsid w:val="009F1D46"/>
    <w:rsid w:val="009F29C4"/>
    <w:rsid w:val="009F3FC9"/>
    <w:rsid w:val="009F59B0"/>
    <w:rsid w:val="00A005AE"/>
    <w:rsid w:val="00A03375"/>
    <w:rsid w:val="00A0693C"/>
    <w:rsid w:val="00A13287"/>
    <w:rsid w:val="00A13AE5"/>
    <w:rsid w:val="00A1752F"/>
    <w:rsid w:val="00A218E6"/>
    <w:rsid w:val="00A21E07"/>
    <w:rsid w:val="00A22BD5"/>
    <w:rsid w:val="00A239B4"/>
    <w:rsid w:val="00A25F6F"/>
    <w:rsid w:val="00A26851"/>
    <w:rsid w:val="00A30F20"/>
    <w:rsid w:val="00A320D5"/>
    <w:rsid w:val="00A43DE7"/>
    <w:rsid w:val="00A45E39"/>
    <w:rsid w:val="00A54FC3"/>
    <w:rsid w:val="00A611D9"/>
    <w:rsid w:val="00A621EE"/>
    <w:rsid w:val="00A6614C"/>
    <w:rsid w:val="00A719A9"/>
    <w:rsid w:val="00A76721"/>
    <w:rsid w:val="00A77087"/>
    <w:rsid w:val="00A772B9"/>
    <w:rsid w:val="00A80DE2"/>
    <w:rsid w:val="00A82717"/>
    <w:rsid w:val="00A85AC6"/>
    <w:rsid w:val="00A870C1"/>
    <w:rsid w:val="00A93650"/>
    <w:rsid w:val="00A93EF0"/>
    <w:rsid w:val="00A94895"/>
    <w:rsid w:val="00A959C1"/>
    <w:rsid w:val="00AA17E4"/>
    <w:rsid w:val="00AA3B65"/>
    <w:rsid w:val="00AB1296"/>
    <w:rsid w:val="00AB3BEB"/>
    <w:rsid w:val="00AC04CA"/>
    <w:rsid w:val="00AC17BD"/>
    <w:rsid w:val="00AC35FD"/>
    <w:rsid w:val="00AC5FEE"/>
    <w:rsid w:val="00AD1522"/>
    <w:rsid w:val="00AD167A"/>
    <w:rsid w:val="00AD20C5"/>
    <w:rsid w:val="00AD6274"/>
    <w:rsid w:val="00AD6B35"/>
    <w:rsid w:val="00AE1EDB"/>
    <w:rsid w:val="00AE37F4"/>
    <w:rsid w:val="00AF6330"/>
    <w:rsid w:val="00B0092B"/>
    <w:rsid w:val="00B01088"/>
    <w:rsid w:val="00B04905"/>
    <w:rsid w:val="00B1179F"/>
    <w:rsid w:val="00B1194D"/>
    <w:rsid w:val="00B14D67"/>
    <w:rsid w:val="00B3568B"/>
    <w:rsid w:val="00B37ACF"/>
    <w:rsid w:val="00B37FF7"/>
    <w:rsid w:val="00B4425F"/>
    <w:rsid w:val="00B534CD"/>
    <w:rsid w:val="00B576A7"/>
    <w:rsid w:val="00B60556"/>
    <w:rsid w:val="00B63332"/>
    <w:rsid w:val="00B66D08"/>
    <w:rsid w:val="00B67BA0"/>
    <w:rsid w:val="00B711CC"/>
    <w:rsid w:val="00B770D8"/>
    <w:rsid w:val="00B77B5C"/>
    <w:rsid w:val="00B77D6F"/>
    <w:rsid w:val="00B8296C"/>
    <w:rsid w:val="00B82F71"/>
    <w:rsid w:val="00B84835"/>
    <w:rsid w:val="00B84FBA"/>
    <w:rsid w:val="00B86D77"/>
    <w:rsid w:val="00B879B9"/>
    <w:rsid w:val="00B91010"/>
    <w:rsid w:val="00B93F67"/>
    <w:rsid w:val="00B93FAF"/>
    <w:rsid w:val="00BA591C"/>
    <w:rsid w:val="00BA5CA4"/>
    <w:rsid w:val="00BB06A7"/>
    <w:rsid w:val="00BB1A7C"/>
    <w:rsid w:val="00BB26F6"/>
    <w:rsid w:val="00BB2C66"/>
    <w:rsid w:val="00BB716D"/>
    <w:rsid w:val="00BC08F6"/>
    <w:rsid w:val="00BC1205"/>
    <w:rsid w:val="00BC756E"/>
    <w:rsid w:val="00BD2ADA"/>
    <w:rsid w:val="00BD5FF7"/>
    <w:rsid w:val="00BE1CBD"/>
    <w:rsid w:val="00BE425E"/>
    <w:rsid w:val="00BE6EB9"/>
    <w:rsid w:val="00BF0927"/>
    <w:rsid w:val="00BF17F7"/>
    <w:rsid w:val="00BF235F"/>
    <w:rsid w:val="00BF4894"/>
    <w:rsid w:val="00BF4D8E"/>
    <w:rsid w:val="00BF7E4A"/>
    <w:rsid w:val="00C036A6"/>
    <w:rsid w:val="00C03F8B"/>
    <w:rsid w:val="00C045FE"/>
    <w:rsid w:val="00C10180"/>
    <w:rsid w:val="00C15E4D"/>
    <w:rsid w:val="00C23A8D"/>
    <w:rsid w:val="00C2499F"/>
    <w:rsid w:val="00C2768E"/>
    <w:rsid w:val="00C27E6E"/>
    <w:rsid w:val="00C34E1A"/>
    <w:rsid w:val="00C472D5"/>
    <w:rsid w:val="00C506D5"/>
    <w:rsid w:val="00C53A04"/>
    <w:rsid w:val="00C569BA"/>
    <w:rsid w:val="00C56A3D"/>
    <w:rsid w:val="00C65934"/>
    <w:rsid w:val="00C71CBF"/>
    <w:rsid w:val="00C75AC4"/>
    <w:rsid w:val="00C7679B"/>
    <w:rsid w:val="00C81CC6"/>
    <w:rsid w:val="00C8394A"/>
    <w:rsid w:val="00C85FD4"/>
    <w:rsid w:val="00C8603B"/>
    <w:rsid w:val="00C8637E"/>
    <w:rsid w:val="00C86463"/>
    <w:rsid w:val="00C9077C"/>
    <w:rsid w:val="00C965B6"/>
    <w:rsid w:val="00CA2C0E"/>
    <w:rsid w:val="00CA761D"/>
    <w:rsid w:val="00CB2C6A"/>
    <w:rsid w:val="00CB5067"/>
    <w:rsid w:val="00CB5536"/>
    <w:rsid w:val="00CC2403"/>
    <w:rsid w:val="00CC3DF2"/>
    <w:rsid w:val="00CC7466"/>
    <w:rsid w:val="00CD2394"/>
    <w:rsid w:val="00CD330B"/>
    <w:rsid w:val="00CD4EF6"/>
    <w:rsid w:val="00CD6F27"/>
    <w:rsid w:val="00CE52B2"/>
    <w:rsid w:val="00CE5E92"/>
    <w:rsid w:val="00CE6721"/>
    <w:rsid w:val="00CF016A"/>
    <w:rsid w:val="00CF5588"/>
    <w:rsid w:val="00CF7690"/>
    <w:rsid w:val="00D001C4"/>
    <w:rsid w:val="00D02501"/>
    <w:rsid w:val="00D028A2"/>
    <w:rsid w:val="00D033BE"/>
    <w:rsid w:val="00D07875"/>
    <w:rsid w:val="00D10109"/>
    <w:rsid w:val="00D10840"/>
    <w:rsid w:val="00D10937"/>
    <w:rsid w:val="00D12E4A"/>
    <w:rsid w:val="00D148CD"/>
    <w:rsid w:val="00D170B8"/>
    <w:rsid w:val="00D226FB"/>
    <w:rsid w:val="00D255EB"/>
    <w:rsid w:val="00D26BAD"/>
    <w:rsid w:val="00D33295"/>
    <w:rsid w:val="00D33BED"/>
    <w:rsid w:val="00D36B1B"/>
    <w:rsid w:val="00D373DD"/>
    <w:rsid w:val="00D41EDF"/>
    <w:rsid w:val="00D44EFD"/>
    <w:rsid w:val="00D459F2"/>
    <w:rsid w:val="00D46FCF"/>
    <w:rsid w:val="00D517FD"/>
    <w:rsid w:val="00D53819"/>
    <w:rsid w:val="00D53854"/>
    <w:rsid w:val="00D5479D"/>
    <w:rsid w:val="00D5788D"/>
    <w:rsid w:val="00D75AAB"/>
    <w:rsid w:val="00D765A3"/>
    <w:rsid w:val="00D87476"/>
    <w:rsid w:val="00D87FE4"/>
    <w:rsid w:val="00D919E8"/>
    <w:rsid w:val="00D93C0C"/>
    <w:rsid w:val="00DA7C6C"/>
    <w:rsid w:val="00DB0525"/>
    <w:rsid w:val="00DB1F3B"/>
    <w:rsid w:val="00DB2450"/>
    <w:rsid w:val="00DB3518"/>
    <w:rsid w:val="00DB591D"/>
    <w:rsid w:val="00DB6FDF"/>
    <w:rsid w:val="00DC067B"/>
    <w:rsid w:val="00DD1CD7"/>
    <w:rsid w:val="00DD316C"/>
    <w:rsid w:val="00DD5350"/>
    <w:rsid w:val="00DE3ABA"/>
    <w:rsid w:val="00DE44B9"/>
    <w:rsid w:val="00DE6B6D"/>
    <w:rsid w:val="00DF1135"/>
    <w:rsid w:val="00DF76B9"/>
    <w:rsid w:val="00E047D8"/>
    <w:rsid w:val="00E0533C"/>
    <w:rsid w:val="00E15940"/>
    <w:rsid w:val="00E216BF"/>
    <w:rsid w:val="00E25B49"/>
    <w:rsid w:val="00E26C81"/>
    <w:rsid w:val="00E3032A"/>
    <w:rsid w:val="00E32FD9"/>
    <w:rsid w:val="00E357AB"/>
    <w:rsid w:val="00E35F80"/>
    <w:rsid w:val="00E36079"/>
    <w:rsid w:val="00E36836"/>
    <w:rsid w:val="00E37653"/>
    <w:rsid w:val="00E37A8A"/>
    <w:rsid w:val="00E4047F"/>
    <w:rsid w:val="00E40F1B"/>
    <w:rsid w:val="00E510FF"/>
    <w:rsid w:val="00E522C9"/>
    <w:rsid w:val="00E545DC"/>
    <w:rsid w:val="00E61523"/>
    <w:rsid w:val="00E615A4"/>
    <w:rsid w:val="00E633AD"/>
    <w:rsid w:val="00E63AC8"/>
    <w:rsid w:val="00E64657"/>
    <w:rsid w:val="00E66710"/>
    <w:rsid w:val="00E71254"/>
    <w:rsid w:val="00E73AF1"/>
    <w:rsid w:val="00E7466D"/>
    <w:rsid w:val="00E74E29"/>
    <w:rsid w:val="00E76F3D"/>
    <w:rsid w:val="00E81238"/>
    <w:rsid w:val="00E81F1F"/>
    <w:rsid w:val="00E84375"/>
    <w:rsid w:val="00E846D5"/>
    <w:rsid w:val="00E84953"/>
    <w:rsid w:val="00E86F59"/>
    <w:rsid w:val="00E9372A"/>
    <w:rsid w:val="00E93A9B"/>
    <w:rsid w:val="00E97C05"/>
    <w:rsid w:val="00E97F76"/>
    <w:rsid w:val="00EA0AB3"/>
    <w:rsid w:val="00EA1EAA"/>
    <w:rsid w:val="00EA5535"/>
    <w:rsid w:val="00EC7057"/>
    <w:rsid w:val="00ED4768"/>
    <w:rsid w:val="00ED756C"/>
    <w:rsid w:val="00EE0B60"/>
    <w:rsid w:val="00EE127A"/>
    <w:rsid w:val="00EE3521"/>
    <w:rsid w:val="00EE361F"/>
    <w:rsid w:val="00EE3A85"/>
    <w:rsid w:val="00EE5C42"/>
    <w:rsid w:val="00EE5F1E"/>
    <w:rsid w:val="00EF0075"/>
    <w:rsid w:val="00EF0AE0"/>
    <w:rsid w:val="00EF11FD"/>
    <w:rsid w:val="00EF7677"/>
    <w:rsid w:val="00F04287"/>
    <w:rsid w:val="00F06D11"/>
    <w:rsid w:val="00F07764"/>
    <w:rsid w:val="00F101DB"/>
    <w:rsid w:val="00F12945"/>
    <w:rsid w:val="00F142A6"/>
    <w:rsid w:val="00F143E8"/>
    <w:rsid w:val="00F16AD4"/>
    <w:rsid w:val="00F20972"/>
    <w:rsid w:val="00F25764"/>
    <w:rsid w:val="00F276F6"/>
    <w:rsid w:val="00F27C69"/>
    <w:rsid w:val="00F34CCC"/>
    <w:rsid w:val="00F350C0"/>
    <w:rsid w:val="00F40F6B"/>
    <w:rsid w:val="00F42C4A"/>
    <w:rsid w:val="00F44003"/>
    <w:rsid w:val="00F450F1"/>
    <w:rsid w:val="00F47018"/>
    <w:rsid w:val="00F50EF4"/>
    <w:rsid w:val="00F548E0"/>
    <w:rsid w:val="00F60354"/>
    <w:rsid w:val="00F62169"/>
    <w:rsid w:val="00F7119C"/>
    <w:rsid w:val="00F71A87"/>
    <w:rsid w:val="00F7543C"/>
    <w:rsid w:val="00F77326"/>
    <w:rsid w:val="00F8275B"/>
    <w:rsid w:val="00F84039"/>
    <w:rsid w:val="00F87685"/>
    <w:rsid w:val="00F8772B"/>
    <w:rsid w:val="00F90330"/>
    <w:rsid w:val="00F918FF"/>
    <w:rsid w:val="00F94349"/>
    <w:rsid w:val="00FA122A"/>
    <w:rsid w:val="00FA2783"/>
    <w:rsid w:val="00FA2C97"/>
    <w:rsid w:val="00FA2F22"/>
    <w:rsid w:val="00FA6434"/>
    <w:rsid w:val="00FB15CC"/>
    <w:rsid w:val="00FC0CED"/>
    <w:rsid w:val="00FC27C5"/>
    <w:rsid w:val="00FC6041"/>
    <w:rsid w:val="00FC7750"/>
    <w:rsid w:val="00FC7AE2"/>
    <w:rsid w:val="00FD1E5D"/>
    <w:rsid w:val="00FD2511"/>
    <w:rsid w:val="00FD2C34"/>
    <w:rsid w:val="00FD4607"/>
    <w:rsid w:val="00FD5206"/>
    <w:rsid w:val="00FE1CFB"/>
    <w:rsid w:val="00FE20E7"/>
    <w:rsid w:val="00FE2CB6"/>
    <w:rsid w:val="00FF0548"/>
    <w:rsid w:val="00FF2379"/>
    <w:rsid w:val="00FF61CE"/>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1E909A-0D19-49E3-9877-571BD7C6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394"/>
    <w:pPr>
      <w:widowControl w:val="0"/>
    </w:pPr>
    <w:rPr>
      <w:rFonts w:ascii="Courier New" w:hAnsi="Courier New" w:cs="Courier New"/>
      <w:color w:val="000000"/>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86D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lang w:val="x-none" w:eastAsia="x-none"/>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basedOn w:val="3"/>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lang w:val="x-none" w:eastAsia="x-none"/>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lang w:val="x-none" w:eastAsia="x-none"/>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lang w:val="x-none" w:eastAsia="x-none"/>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lang w:val="x-none" w:eastAsia="x-none"/>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lang w:val="x-none" w:eastAsia="x-none"/>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customStyle="1" w:styleId="Default">
    <w:name w:val="Default"/>
    <w:rsid w:val="002218A2"/>
    <w:pPr>
      <w:autoSpaceDE w:val="0"/>
      <w:autoSpaceDN w:val="0"/>
      <w:adjustRightInd w:val="0"/>
    </w:pPr>
    <w:rPr>
      <w:color w:val="000000"/>
      <w:sz w:val="24"/>
      <w:szCs w:val="24"/>
      <w:lang w:val="uk-UA" w:eastAsia="uk-UA"/>
    </w:rPr>
  </w:style>
  <w:style w:type="character" w:customStyle="1" w:styleId="af">
    <w:name w:val="Основной текст_"/>
    <w:locked/>
    <w:rsid w:val="002B04CC"/>
    <w:rPr>
      <w:sz w:val="22"/>
      <w:szCs w:val="22"/>
      <w:lang w:bidi="ar-SA"/>
    </w:rPr>
  </w:style>
  <w:style w:type="paragraph" w:styleId="af0">
    <w:name w:val="Balloon Text"/>
    <w:basedOn w:val="a"/>
    <w:link w:val="af1"/>
    <w:rsid w:val="00446EDF"/>
    <w:rPr>
      <w:rFonts w:ascii="Segoe UI" w:hAnsi="Segoe UI" w:cs="Times New Roman"/>
      <w:sz w:val="18"/>
      <w:szCs w:val="18"/>
    </w:rPr>
  </w:style>
  <w:style w:type="character" w:customStyle="1" w:styleId="af1">
    <w:name w:val="Текст выноски Знак"/>
    <w:link w:val="af0"/>
    <w:rsid w:val="00446EDF"/>
    <w:rPr>
      <w:rFonts w:ascii="Segoe UI" w:hAnsi="Segoe UI" w:cs="Segoe UI"/>
      <w:color w:val="000000"/>
      <w:sz w:val="18"/>
      <w:szCs w:val="18"/>
      <w:lang w:val="uk-UA" w:eastAsia="uk-UA"/>
    </w:rPr>
  </w:style>
  <w:style w:type="character" w:customStyle="1" w:styleId="20">
    <w:name w:val="Основной текст2"/>
    <w:rsid w:val="00EF11F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2">
    <w:name w:val="Title"/>
    <w:basedOn w:val="a"/>
    <w:link w:val="af3"/>
    <w:qFormat/>
    <w:rsid w:val="00FD5206"/>
    <w:pPr>
      <w:widowControl/>
      <w:jc w:val="center"/>
    </w:pPr>
    <w:rPr>
      <w:rFonts w:ascii="Times New Roman" w:hAnsi="Times New Roman" w:cs="Times New Roman"/>
      <w:b/>
      <w:bCs/>
      <w:color w:val="auto"/>
      <w:sz w:val="28"/>
      <w:szCs w:val="28"/>
      <w:lang w:val="x-none" w:eastAsia="x-none"/>
    </w:rPr>
  </w:style>
  <w:style w:type="character" w:customStyle="1" w:styleId="af3">
    <w:name w:val="Заголовок Знак"/>
    <w:link w:val="af2"/>
    <w:rsid w:val="00FD5206"/>
    <w:rPr>
      <w:b/>
      <w:bCs/>
      <w:sz w:val="28"/>
      <w:szCs w:val="28"/>
      <w:lang w:val="x-none"/>
    </w:rPr>
  </w:style>
  <w:style w:type="paragraph" w:customStyle="1" w:styleId="10">
    <w:name w:val="Абзац списка1"/>
    <w:basedOn w:val="a"/>
    <w:uiPriority w:val="34"/>
    <w:qFormat/>
    <w:rsid w:val="00FD5206"/>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4">
    <w:name w:val="Знак Знак Знак Знак Знак"/>
    <w:basedOn w:val="a"/>
    <w:rsid w:val="00FD5206"/>
    <w:pPr>
      <w:widowControl/>
    </w:pPr>
    <w:rPr>
      <w:rFonts w:ascii="Verdana" w:hAnsi="Verdana" w:cs="Verdana"/>
      <w:color w:val="auto"/>
      <w:sz w:val="20"/>
      <w:szCs w:val="20"/>
      <w:lang w:val="en-US" w:eastAsia="en-US"/>
    </w:rPr>
  </w:style>
  <w:style w:type="character" w:styleId="af5">
    <w:name w:val="Strong"/>
    <w:qFormat/>
    <w:rsid w:val="00AE37F4"/>
    <w:rPr>
      <w:b/>
      <w:bCs/>
    </w:rPr>
  </w:style>
  <w:style w:type="paragraph" w:styleId="af6">
    <w:name w:val="footer"/>
    <w:basedOn w:val="a"/>
    <w:link w:val="af7"/>
    <w:uiPriority w:val="99"/>
    <w:semiHidden/>
    <w:unhideWhenUsed/>
    <w:rsid w:val="004720FC"/>
    <w:pPr>
      <w:tabs>
        <w:tab w:val="center" w:pos="4677"/>
        <w:tab w:val="right" w:pos="9355"/>
      </w:tabs>
    </w:pPr>
  </w:style>
  <w:style w:type="character" w:customStyle="1" w:styleId="af7">
    <w:name w:val="Нижний колонтитул Знак"/>
    <w:link w:val="af6"/>
    <w:uiPriority w:val="99"/>
    <w:semiHidden/>
    <w:rsid w:val="004720FC"/>
    <w:rPr>
      <w:rFonts w:ascii="Courier New" w:hAnsi="Courier New" w:cs="Courier New"/>
      <w:color w:val="000000"/>
      <w:sz w:val="24"/>
      <w:szCs w:val="24"/>
      <w:lang w:val="uk-UA" w:eastAsia="uk-UA"/>
    </w:rPr>
  </w:style>
  <w:style w:type="paragraph" w:styleId="af8">
    <w:name w:val="List Paragraph"/>
    <w:basedOn w:val="a"/>
    <w:uiPriority w:val="34"/>
    <w:qFormat/>
    <w:rsid w:val="0036709E"/>
    <w:pPr>
      <w:widowControl/>
      <w:spacing w:after="160" w:line="259" w:lineRule="auto"/>
      <w:ind w:left="720"/>
      <w:contextualSpacing/>
    </w:pPr>
    <w:rPr>
      <w:rFonts w:ascii="Calibri" w:eastAsia="Calibri" w:hAnsi="Calibri" w:cs="Times New Roman"/>
      <w:color w:val="auto"/>
      <w:sz w:val="22"/>
      <w:szCs w:val="22"/>
      <w:lang w:val="en-US" w:eastAsia="en-US"/>
    </w:rPr>
  </w:style>
  <w:style w:type="paragraph" w:styleId="af9">
    <w:name w:val="No Spacing"/>
    <w:uiPriority w:val="1"/>
    <w:qFormat/>
    <w:rsid w:val="00D12E4A"/>
    <w:pPr>
      <w:widowControl w:val="0"/>
    </w:pPr>
    <w:rPr>
      <w:rFonts w:ascii="Courier New" w:hAnsi="Courier New" w:cs="Courier New"/>
      <w:color w:val="000000"/>
      <w:sz w:val="24"/>
      <w:szCs w:val="24"/>
      <w:lang w:val="uk-UA" w:eastAsia="uk-UA"/>
    </w:rPr>
  </w:style>
  <w:style w:type="paragraph" w:customStyle="1" w:styleId="afa">
    <w:name w:val="Название предприятия"/>
    <w:basedOn w:val="a"/>
    <w:rsid w:val="00BD5FF7"/>
    <w:pPr>
      <w:framePr w:w="3845" w:h="1584" w:hSpace="187" w:vSpace="187" w:wrap="notBeside" w:vAnchor="page" w:hAnchor="margin" w:y="894" w:anchorLock="1"/>
      <w:widowControl/>
      <w:spacing w:line="280" w:lineRule="atLeast"/>
    </w:pPr>
    <w:rPr>
      <w:rFonts w:ascii="Arial Black" w:hAnsi="Arial Black" w:cs="Times New Roman"/>
      <w:color w:val="auto"/>
      <w:spacing w:val="-25"/>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pu.gov.ua" TargetMode="External"/><Relationship Id="rId4" Type="http://schemas.openxmlformats.org/officeDocument/2006/relationships/settings" Target="settings.xml"/><Relationship Id="rId9" Type="http://schemas.openxmlformats.org/officeDocument/2006/relationships/hyperlink" Target="mailto:ncpp@zt.npu.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265A-42D4-4803-8AAD-98358EB2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5656</Words>
  <Characters>32241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Ya Blondinko Edition</Company>
  <LinksUpToDate>false</LinksUpToDate>
  <CharactersWithSpaces>37822</CharactersWithSpaces>
  <SharedDoc>false</SharedDoc>
  <HLinks>
    <vt:vector size="12" baseType="variant">
      <vt:variant>
        <vt:i4>8060974</vt:i4>
      </vt:variant>
      <vt:variant>
        <vt:i4>3</vt:i4>
      </vt:variant>
      <vt:variant>
        <vt:i4>0</vt:i4>
      </vt:variant>
      <vt:variant>
        <vt:i4>5</vt:i4>
      </vt:variant>
      <vt:variant>
        <vt:lpwstr>http://www.npu.gov.ua/</vt:lpwstr>
      </vt:variant>
      <vt:variant>
        <vt:lpwstr/>
      </vt:variant>
      <vt:variant>
        <vt:i4>3604498</vt:i4>
      </vt:variant>
      <vt:variant>
        <vt:i4>0</vt:i4>
      </vt:variant>
      <vt:variant>
        <vt:i4>0</vt:i4>
      </vt:variant>
      <vt:variant>
        <vt:i4>5</vt:i4>
      </vt:variant>
      <vt:variant>
        <vt:lpwstr>mailto:ncpp@zt.npu.gov.ua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kos</cp:lastModifiedBy>
  <cp:revision>2</cp:revision>
  <cp:lastPrinted>2021-10-12T14:40:00Z</cp:lastPrinted>
  <dcterms:created xsi:type="dcterms:W3CDTF">2021-11-15T10:59:00Z</dcterms:created>
  <dcterms:modified xsi:type="dcterms:W3CDTF">2021-11-15T10:59:00Z</dcterms:modified>
</cp:coreProperties>
</file>