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B9" w:rsidRPr="00561120" w:rsidRDefault="009645B9" w:rsidP="00B4112F">
      <w:pPr>
        <w:spacing w:after="0" w:line="240" w:lineRule="auto"/>
        <w:ind w:left="5103"/>
        <w:jc w:val="both"/>
        <w:rPr>
          <w:rFonts w:ascii="Times New Roman" w:hAnsi="Times New Roman" w:cs="Times New Roman"/>
          <w:sz w:val="28"/>
          <w:szCs w:val="28"/>
        </w:rPr>
      </w:pPr>
      <w:r w:rsidRPr="00561120">
        <w:rPr>
          <w:rFonts w:ascii="Times New Roman" w:hAnsi="Times New Roman" w:cs="Times New Roman"/>
          <w:sz w:val="28"/>
          <w:szCs w:val="28"/>
        </w:rPr>
        <w:t xml:space="preserve">Додаток </w:t>
      </w:r>
      <w:r>
        <w:rPr>
          <w:rFonts w:ascii="Times New Roman" w:hAnsi="Times New Roman" w:cs="Times New Roman"/>
          <w:sz w:val="28"/>
          <w:szCs w:val="28"/>
          <w:lang w:val="en-US"/>
        </w:rPr>
        <w:t>8</w:t>
      </w:r>
      <w:r w:rsidRPr="00561120">
        <w:rPr>
          <w:rFonts w:ascii="Times New Roman" w:hAnsi="Times New Roman" w:cs="Times New Roman"/>
          <w:sz w:val="28"/>
          <w:szCs w:val="28"/>
        </w:rPr>
        <w:t xml:space="preserve"> </w:t>
      </w:r>
    </w:p>
    <w:p w:rsidR="009645B9" w:rsidRDefault="009645B9" w:rsidP="00B4112F">
      <w:pPr>
        <w:spacing w:after="0" w:line="240" w:lineRule="auto"/>
        <w:ind w:left="5103"/>
        <w:jc w:val="both"/>
        <w:rPr>
          <w:rFonts w:ascii="Times New Roman" w:hAnsi="Times New Roman" w:cs="Times New Roman"/>
          <w:sz w:val="28"/>
          <w:szCs w:val="28"/>
        </w:rPr>
      </w:pPr>
      <w:r w:rsidRPr="00561120">
        <w:rPr>
          <w:rFonts w:ascii="Times New Roman" w:hAnsi="Times New Roman" w:cs="Times New Roman"/>
          <w:sz w:val="28"/>
          <w:szCs w:val="28"/>
        </w:rPr>
        <w:t>до Порядку обліку та ведення реєстру підприємств, установ, організацій та інших суб'єктів господарювання, які здійснюють торгівлю транспортними засобами та їх складовими частинами, що мають ідентифікаційні номери</w:t>
      </w:r>
    </w:p>
    <w:p w:rsidR="009645B9" w:rsidRPr="00561120" w:rsidRDefault="009645B9" w:rsidP="00B4112F">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(пункт 1 розділу ІІ)</w:t>
      </w:r>
    </w:p>
    <w:p w:rsidR="009645B9" w:rsidRPr="00561120" w:rsidRDefault="009645B9" w:rsidP="00B4112F">
      <w:pPr>
        <w:spacing w:after="0" w:line="240" w:lineRule="auto"/>
        <w:jc w:val="both"/>
        <w:rPr>
          <w:rFonts w:ascii="Times New Roman" w:hAnsi="Times New Roman" w:cs="Times New Roman"/>
          <w:sz w:val="28"/>
          <w:szCs w:val="28"/>
        </w:rPr>
      </w:pPr>
    </w:p>
    <w:p w:rsidR="009645B9" w:rsidRDefault="009645B9" w:rsidP="00B4112F">
      <w:pPr>
        <w:spacing w:after="0" w:line="240" w:lineRule="auto"/>
        <w:jc w:val="both"/>
        <w:rPr>
          <w:rFonts w:ascii="Times New Roman" w:hAnsi="Times New Roman" w:cs="Times New Roman"/>
          <w:sz w:val="24"/>
          <w:szCs w:val="24"/>
        </w:rPr>
      </w:pPr>
    </w:p>
    <w:p w:rsidR="009645B9" w:rsidRPr="00B4112F" w:rsidRDefault="009645B9" w:rsidP="00B4112F">
      <w:pPr>
        <w:spacing w:after="0" w:line="240" w:lineRule="auto"/>
        <w:jc w:val="both"/>
        <w:rPr>
          <w:rFonts w:ascii="Times New Roman" w:hAnsi="Times New Roman" w:cs="Times New Roman"/>
          <w:sz w:val="24"/>
          <w:szCs w:val="24"/>
        </w:rPr>
      </w:pPr>
    </w:p>
    <w:p w:rsidR="009645B9" w:rsidRPr="00A768B9" w:rsidRDefault="009645B9" w:rsidP="00A768B9">
      <w:pPr>
        <w:spacing w:after="0" w:line="240" w:lineRule="auto"/>
        <w:ind w:left="5103"/>
        <w:jc w:val="both"/>
        <w:rPr>
          <w:rFonts w:ascii="Times New Roman" w:hAnsi="Times New Roman" w:cs="Times New Roman"/>
          <w:sz w:val="28"/>
          <w:szCs w:val="28"/>
        </w:rPr>
      </w:pPr>
      <w:r w:rsidRPr="00A768B9">
        <w:rPr>
          <w:rFonts w:ascii="Times New Roman" w:hAnsi="Times New Roman" w:cs="Times New Roman"/>
          <w:sz w:val="28"/>
          <w:szCs w:val="28"/>
        </w:rPr>
        <w:t>Дир</w:t>
      </w:r>
      <w:r>
        <w:rPr>
          <w:rFonts w:ascii="Times New Roman" w:hAnsi="Times New Roman" w:cs="Times New Roman"/>
          <w:sz w:val="28"/>
          <w:szCs w:val="28"/>
        </w:rPr>
        <w:t>екторові _____________________</w:t>
      </w:r>
    </w:p>
    <w:p w:rsidR="009645B9" w:rsidRDefault="009645B9" w:rsidP="00A768B9">
      <w:pPr>
        <w:spacing w:after="0" w:line="240" w:lineRule="auto"/>
        <w:ind w:left="5103"/>
        <w:jc w:val="both"/>
        <w:rPr>
          <w:rFonts w:ascii="Times New Roman" w:hAnsi="Times New Roman" w:cs="Times New Roman"/>
          <w:sz w:val="20"/>
          <w:szCs w:val="20"/>
        </w:rPr>
      </w:pPr>
      <w:r>
        <w:rPr>
          <w:rFonts w:ascii="Times New Roman" w:hAnsi="Times New Roman" w:cs="Times New Roman"/>
          <w:sz w:val="20"/>
          <w:szCs w:val="20"/>
        </w:rPr>
        <w:t xml:space="preserve">                                 </w:t>
      </w:r>
      <w:r w:rsidRPr="00A768B9">
        <w:rPr>
          <w:rFonts w:ascii="Times New Roman" w:hAnsi="Times New Roman" w:cs="Times New Roman"/>
          <w:sz w:val="20"/>
          <w:szCs w:val="20"/>
        </w:rPr>
        <w:t xml:space="preserve">(найменування територіального </w:t>
      </w:r>
    </w:p>
    <w:p w:rsidR="009645B9" w:rsidRPr="00A768B9" w:rsidRDefault="009645B9" w:rsidP="00A768B9">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710D53">
        <w:rPr>
          <w:rFonts w:ascii="Times New Roman" w:hAnsi="Times New Roman" w:cs="Times New Roman"/>
          <w:sz w:val="28"/>
          <w:szCs w:val="28"/>
        </w:rPr>
        <w:t>_</w:t>
      </w:r>
    </w:p>
    <w:p w:rsidR="009645B9" w:rsidRDefault="009645B9" w:rsidP="00A768B9">
      <w:pPr>
        <w:spacing w:after="0" w:line="240" w:lineRule="auto"/>
        <w:ind w:left="5103"/>
        <w:jc w:val="center"/>
        <w:rPr>
          <w:rFonts w:ascii="Times New Roman" w:hAnsi="Times New Roman" w:cs="Times New Roman"/>
          <w:sz w:val="20"/>
          <w:szCs w:val="20"/>
        </w:rPr>
      </w:pPr>
      <w:r w:rsidRPr="00A768B9">
        <w:rPr>
          <w:rFonts w:ascii="Times New Roman" w:hAnsi="Times New Roman" w:cs="Times New Roman"/>
          <w:sz w:val="20"/>
          <w:szCs w:val="20"/>
        </w:rPr>
        <w:t>органу з надання сервісних послуг МВС</w:t>
      </w:r>
      <w:r>
        <w:rPr>
          <w:rFonts w:ascii="Times New Roman" w:hAnsi="Times New Roman" w:cs="Times New Roman"/>
          <w:sz w:val="20"/>
          <w:szCs w:val="20"/>
        </w:rPr>
        <w:t>,</w:t>
      </w:r>
    </w:p>
    <w:p w:rsidR="009645B9" w:rsidRPr="00A768B9" w:rsidRDefault="009645B9" w:rsidP="00A768B9">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_________________________</w:t>
      </w:r>
      <w:r w:rsidR="00710D53">
        <w:rPr>
          <w:rFonts w:ascii="Times New Roman" w:hAnsi="Times New Roman" w:cs="Times New Roman"/>
          <w:sz w:val="28"/>
          <w:szCs w:val="28"/>
        </w:rPr>
        <w:t>__</w:t>
      </w:r>
      <w:r>
        <w:rPr>
          <w:rFonts w:ascii="Times New Roman" w:hAnsi="Times New Roman" w:cs="Times New Roman"/>
          <w:sz w:val="28"/>
          <w:szCs w:val="28"/>
        </w:rPr>
        <w:t>_____</w:t>
      </w:r>
    </w:p>
    <w:p w:rsidR="009645B9" w:rsidRPr="00A768B9" w:rsidRDefault="009645B9" w:rsidP="00A768B9">
      <w:pPr>
        <w:spacing w:after="0" w:line="240" w:lineRule="auto"/>
        <w:ind w:left="5103"/>
        <w:jc w:val="center"/>
        <w:rPr>
          <w:rFonts w:ascii="Times New Roman" w:hAnsi="Times New Roman" w:cs="Times New Roman"/>
          <w:sz w:val="20"/>
          <w:szCs w:val="20"/>
        </w:rPr>
      </w:pPr>
      <w:r w:rsidRPr="00A768B9">
        <w:rPr>
          <w:rFonts w:ascii="Times New Roman" w:hAnsi="Times New Roman" w:cs="Times New Roman"/>
          <w:sz w:val="20"/>
          <w:szCs w:val="20"/>
        </w:rPr>
        <w:t>прізвище, ініціали)</w:t>
      </w:r>
    </w:p>
    <w:p w:rsidR="009645B9" w:rsidRDefault="009645B9" w:rsidP="00A768B9">
      <w:pPr>
        <w:spacing w:after="0" w:line="240" w:lineRule="auto"/>
        <w:jc w:val="both"/>
        <w:rPr>
          <w:rFonts w:ascii="Times New Roman" w:hAnsi="Times New Roman" w:cs="Times New Roman"/>
          <w:sz w:val="28"/>
          <w:szCs w:val="28"/>
        </w:rPr>
      </w:pPr>
    </w:p>
    <w:p w:rsidR="009645B9" w:rsidRDefault="009645B9" w:rsidP="00A768B9">
      <w:pPr>
        <w:spacing w:after="0" w:line="240" w:lineRule="auto"/>
        <w:jc w:val="both"/>
        <w:rPr>
          <w:rFonts w:ascii="Times New Roman" w:hAnsi="Times New Roman" w:cs="Times New Roman"/>
          <w:sz w:val="28"/>
          <w:szCs w:val="28"/>
        </w:rPr>
      </w:pPr>
    </w:p>
    <w:p w:rsidR="009645B9" w:rsidRDefault="009645B9" w:rsidP="00A768B9">
      <w:pPr>
        <w:spacing w:after="0" w:line="240" w:lineRule="auto"/>
        <w:jc w:val="both"/>
        <w:rPr>
          <w:rFonts w:ascii="Times New Roman" w:hAnsi="Times New Roman" w:cs="Times New Roman"/>
          <w:sz w:val="28"/>
          <w:szCs w:val="28"/>
        </w:rPr>
      </w:pPr>
    </w:p>
    <w:p w:rsidR="009645B9" w:rsidRDefault="009645B9" w:rsidP="00A768B9">
      <w:pPr>
        <w:spacing w:after="0" w:line="240" w:lineRule="auto"/>
        <w:jc w:val="center"/>
        <w:rPr>
          <w:rFonts w:ascii="Times New Roman" w:hAnsi="Times New Roman" w:cs="Times New Roman"/>
          <w:b/>
          <w:sz w:val="28"/>
          <w:szCs w:val="28"/>
        </w:rPr>
      </w:pPr>
      <w:r w:rsidRPr="00A768B9">
        <w:rPr>
          <w:rFonts w:ascii="Times New Roman" w:hAnsi="Times New Roman" w:cs="Times New Roman"/>
          <w:b/>
          <w:sz w:val="28"/>
          <w:szCs w:val="28"/>
        </w:rPr>
        <w:t>ЗАЯВА</w:t>
      </w:r>
    </w:p>
    <w:p w:rsidR="009645B9" w:rsidRPr="005A16B3" w:rsidRDefault="009645B9" w:rsidP="003D1B0E">
      <w:pPr>
        <w:spacing w:after="0" w:line="240" w:lineRule="auto"/>
        <w:jc w:val="center"/>
        <w:rPr>
          <w:rFonts w:ascii="Times New Roman" w:hAnsi="Times New Roman" w:cs="Times New Roman"/>
          <w:b/>
          <w:sz w:val="28"/>
          <w:szCs w:val="28"/>
        </w:rPr>
      </w:pPr>
      <w:r w:rsidRPr="003D1B0E">
        <w:rPr>
          <w:rFonts w:ascii="Times New Roman" w:hAnsi="Times New Roman" w:cs="Times New Roman"/>
          <w:b/>
          <w:sz w:val="28"/>
          <w:szCs w:val="28"/>
        </w:rPr>
        <w:t>про визначення можливості постановки на облік та включення до електронного реєстру</w:t>
      </w:r>
    </w:p>
    <w:p w:rsidR="009645B9" w:rsidRDefault="009645B9" w:rsidP="00A768B9">
      <w:pPr>
        <w:spacing w:after="0" w:line="240" w:lineRule="auto"/>
        <w:jc w:val="both"/>
        <w:rPr>
          <w:rFonts w:ascii="Times New Roman" w:hAnsi="Times New Roman" w:cs="Times New Roman"/>
          <w:sz w:val="28"/>
          <w:szCs w:val="28"/>
        </w:rPr>
      </w:pPr>
    </w:p>
    <w:p w:rsidR="009645B9" w:rsidRDefault="009645B9" w:rsidP="00A768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Прошу провести </w:t>
      </w:r>
      <w:r w:rsidRPr="00A768B9">
        <w:rPr>
          <w:rFonts w:ascii="Times New Roman" w:hAnsi="Times New Roman" w:cs="Times New Roman"/>
          <w:sz w:val="28"/>
          <w:szCs w:val="28"/>
        </w:rPr>
        <w:t>перевірк</w:t>
      </w:r>
      <w:r>
        <w:rPr>
          <w:rFonts w:ascii="Times New Roman" w:hAnsi="Times New Roman" w:cs="Times New Roman"/>
          <w:sz w:val="28"/>
          <w:szCs w:val="28"/>
        </w:rPr>
        <w:t>у</w:t>
      </w:r>
      <w:r w:rsidRPr="00A768B9">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w:t>
      </w:r>
    </w:p>
    <w:p w:rsidR="009645B9" w:rsidRPr="00A768B9" w:rsidRDefault="009645B9" w:rsidP="00A768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(найменування суб’єкта господарювання (філії чи </w:t>
      </w:r>
    </w:p>
    <w:p w:rsidR="009645B9" w:rsidRDefault="009645B9" w:rsidP="00A768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645B9" w:rsidRPr="00A768B9" w:rsidRDefault="009645B9" w:rsidP="00A768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відокремленого підрозділу)),</w:t>
      </w:r>
      <w:r w:rsidRPr="00580DCE">
        <w:t xml:space="preserve"> </w:t>
      </w:r>
      <w:r w:rsidRPr="00580DCE">
        <w:rPr>
          <w:rFonts w:ascii="Times New Roman" w:hAnsi="Times New Roman" w:cs="Times New Roman"/>
          <w:sz w:val="20"/>
          <w:szCs w:val="20"/>
        </w:rPr>
        <w:t>прізвище, ім’я та</w:t>
      </w:r>
      <w:r w:rsidR="00F25984">
        <w:rPr>
          <w:rFonts w:ascii="Times New Roman" w:hAnsi="Times New Roman" w:cs="Times New Roman"/>
          <w:sz w:val="20"/>
          <w:szCs w:val="20"/>
        </w:rPr>
        <w:t xml:space="preserve"> по </w:t>
      </w:r>
      <w:r w:rsidRPr="00580DCE">
        <w:rPr>
          <w:rFonts w:ascii="Times New Roman" w:hAnsi="Times New Roman" w:cs="Times New Roman"/>
          <w:sz w:val="20"/>
          <w:szCs w:val="20"/>
        </w:rPr>
        <w:t>батькові фізичної особи-підприємця</w:t>
      </w:r>
      <w:r>
        <w:rPr>
          <w:rFonts w:ascii="Times New Roman" w:hAnsi="Times New Roman" w:cs="Times New Roman"/>
          <w:sz w:val="20"/>
          <w:szCs w:val="20"/>
        </w:rPr>
        <w:t>)</w:t>
      </w:r>
    </w:p>
    <w:p w:rsidR="009645B9" w:rsidRDefault="009645B9" w:rsidP="00A768B9">
      <w:pPr>
        <w:spacing w:after="0" w:line="240" w:lineRule="auto"/>
        <w:jc w:val="both"/>
        <w:rPr>
          <w:rFonts w:ascii="Times New Roman" w:hAnsi="Times New Roman" w:cs="Times New Roman"/>
          <w:sz w:val="28"/>
          <w:szCs w:val="28"/>
        </w:rPr>
      </w:pPr>
      <w:r w:rsidRPr="00A768B9">
        <w:rPr>
          <w:rFonts w:ascii="Times New Roman" w:hAnsi="Times New Roman" w:cs="Times New Roman"/>
          <w:sz w:val="28"/>
          <w:szCs w:val="28"/>
        </w:rPr>
        <w:t>на відповідність матеріально-технічної бази та документації встановленим вимогам до діяльності, пов’язаної з реалізацією транспортни</w:t>
      </w:r>
      <w:r w:rsidR="00F25984">
        <w:rPr>
          <w:rFonts w:ascii="Times New Roman" w:hAnsi="Times New Roman" w:cs="Times New Roman"/>
          <w:sz w:val="28"/>
          <w:szCs w:val="28"/>
        </w:rPr>
        <w:t>х засобів, та скласти акт</w:t>
      </w:r>
      <w:r>
        <w:rPr>
          <w:rFonts w:ascii="Times New Roman" w:hAnsi="Times New Roman" w:cs="Times New Roman"/>
          <w:sz w:val="28"/>
          <w:szCs w:val="28"/>
        </w:rPr>
        <w:t>.</w:t>
      </w:r>
    </w:p>
    <w:p w:rsidR="009645B9" w:rsidRDefault="009645B9" w:rsidP="00A768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Після проведення перевірки прошу </w:t>
      </w:r>
      <w:r w:rsidRPr="00A768B9">
        <w:rPr>
          <w:rFonts w:ascii="Times New Roman" w:hAnsi="Times New Roman" w:cs="Times New Roman"/>
          <w:sz w:val="28"/>
          <w:szCs w:val="28"/>
        </w:rPr>
        <w:t>розгля</w:t>
      </w:r>
      <w:r>
        <w:rPr>
          <w:rFonts w:ascii="Times New Roman" w:hAnsi="Times New Roman" w:cs="Times New Roman"/>
          <w:sz w:val="28"/>
          <w:szCs w:val="28"/>
        </w:rPr>
        <w:t>нути додані</w:t>
      </w:r>
      <w:r w:rsidRPr="00A768B9">
        <w:rPr>
          <w:rFonts w:ascii="Times New Roman" w:hAnsi="Times New Roman" w:cs="Times New Roman"/>
          <w:sz w:val="28"/>
          <w:szCs w:val="28"/>
        </w:rPr>
        <w:t xml:space="preserve"> до </w:t>
      </w:r>
      <w:r>
        <w:rPr>
          <w:rFonts w:ascii="Times New Roman" w:hAnsi="Times New Roman" w:cs="Times New Roman"/>
          <w:sz w:val="28"/>
          <w:szCs w:val="28"/>
        </w:rPr>
        <w:t xml:space="preserve">цієї заяви </w:t>
      </w:r>
      <w:r w:rsidRPr="00A768B9">
        <w:rPr>
          <w:rFonts w:ascii="Times New Roman" w:hAnsi="Times New Roman" w:cs="Times New Roman"/>
          <w:sz w:val="28"/>
          <w:szCs w:val="28"/>
        </w:rPr>
        <w:t>документ</w:t>
      </w:r>
      <w:r>
        <w:rPr>
          <w:rFonts w:ascii="Times New Roman" w:hAnsi="Times New Roman" w:cs="Times New Roman"/>
          <w:sz w:val="28"/>
          <w:szCs w:val="28"/>
        </w:rPr>
        <w:t xml:space="preserve">и та надати </w:t>
      </w:r>
      <w:r w:rsidRPr="00A768B9">
        <w:rPr>
          <w:rFonts w:ascii="Times New Roman" w:hAnsi="Times New Roman" w:cs="Times New Roman"/>
          <w:sz w:val="28"/>
          <w:szCs w:val="28"/>
        </w:rPr>
        <w:t>виснов</w:t>
      </w:r>
      <w:r>
        <w:rPr>
          <w:rFonts w:ascii="Times New Roman" w:hAnsi="Times New Roman" w:cs="Times New Roman"/>
          <w:sz w:val="28"/>
          <w:szCs w:val="28"/>
        </w:rPr>
        <w:t>о</w:t>
      </w:r>
      <w:r w:rsidRPr="00A768B9">
        <w:rPr>
          <w:rFonts w:ascii="Times New Roman" w:hAnsi="Times New Roman" w:cs="Times New Roman"/>
          <w:sz w:val="28"/>
          <w:szCs w:val="28"/>
        </w:rPr>
        <w:t>к</w:t>
      </w:r>
      <w:r>
        <w:rPr>
          <w:rFonts w:ascii="Times New Roman" w:hAnsi="Times New Roman" w:cs="Times New Roman"/>
          <w:sz w:val="28"/>
          <w:szCs w:val="28"/>
        </w:rPr>
        <w:t xml:space="preserve"> про можливість </w:t>
      </w:r>
      <w:r w:rsidRPr="00A768B9">
        <w:rPr>
          <w:rFonts w:ascii="Times New Roman" w:hAnsi="Times New Roman" w:cs="Times New Roman"/>
          <w:sz w:val="28"/>
          <w:szCs w:val="28"/>
        </w:rPr>
        <w:t>постановки на облік</w:t>
      </w:r>
      <w:r>
        <w:rPr>
          <w:rFonts w:ascii="Times New Roman" w:hAnsi="Times New Roman" w:cs="Times New Roman"/>
          <w:sz w:val="28"/>
          <w:szCs w:val="28"/>
        </w:rPr>
        <w:t xml:space="preserve"> та включення до електронного реєстру</w:t>
      </w:r>
    </w:p>
    <w:p w:rsidR="009645B9" w:rsidRPr="00B4112F" w:rsidRDefault="009645B9" w:rsidP="00B4112F">
      <w:pPr>
        <w:spacing w:after="0" w:line="240" w:lineRule="auto"/>
        <w:jc w:val="both"/>
        <w:rPr>
          <w:rFonts w:ascii="Times New Roman" w:hAnsi="Times New Roman" w:cs="Times New Roman"/>
          <w:sz w:val="28"/>
          <w:szCs w:val="28"/>
        </w:rPr>
      </w:pPr>
      <w:r w:rsidRPr="00B4112F">
        <w:rPr>
          <w:rFonts w:ascii="Times New Roman" w:hAnsi="Times New Roman" w:cs="Times New Roman"/>
          <w:sz w:val="28"/>
          <w:szCs w:val="28"/>
        </w:rPr>
        <w:t>_____________________________________________________________</w:t>
      </w:r>
      <w:r w:rsidR="00710D53">
        <w:rPr>
          <w:rFonts w:ascii="Times New Roman" w:hAnsi="Times New Roman" w:cs="Times New Roman"/>
          <w:sz w:val="28"/>
          <w:szCs w:val="28"/>
        </w:rPr>
        <w:t>__</w:t>
      </w:r>
      <w:r w:rsidRPr="00B4112F">
        <w:rPr>
          <w:rFonts w:ascii="Times New Roman" w:hAnsi="Times New Roman" w:cs="Times New Roman"/>
          <w:sz w:val="28"/>
          <w:szCs w:val="28"/>
        </w:rPr>
        <w:t>____</w:t>
      </w:r>
      <w:r>
        <w:rPr>
          <w:rFonts w:ascii="Times New Roman" w:hAnsi="Times New Roman" w:cs="Times New Roman"/>
          <w:sz w:val="28"/>
          <w:szCs w:val="28"/>
        </w:rPr>
        <w:t>_</w:t>
      </w:r>
    </w:p>
    <w:p w:rsidR="009645B9" w:rsidRPr="004D4F8E" w:rsidRDefault="009645B9" w:rsidP="004D4F8E">
      <w:pPr>
        <w:spacing w:after="0" w:line="240" w:lineRule="auto"/>
        <w:jc w:val="center"/>
        <w:rPr>
          <w:rFonts w:ascii="Times New Roman" w:hAnsi="Times New Roman" w:cs="Times New Roman"/>
          <w:sz w:val="20"/>
          <w:szCs w:val="20"/>
        </w:rPr>
      </w:pPr>
      <w:r w:rsidRPr="004D4F8E">
        <w:rPr>
          <w:rFonts w:ascii="Times New Roman" w:hAnsi="Times New Roman" w:cs="Times New Roman"/>
          <w:sz w:val="20"/>
          <w:szCs w:val="20"/>
        </w:rPr>
        <w:t>(</w:t>
      </w:r>
      <w:r>
        <w:rPr>
          <w:rFonts w:ascii="Times New Roman" w:hAnsi="Times New Roman" w:cs="Times New Roman"/>
          <w:sz w:val="20"/>
          <w:szCs w:val="20"/>
        </w:rPr>
        <w:t>найменування</w:t>
      </w:r>
      <w:r w:rsidRPr="004D4F8E">
        <w:rPr>
          <w:rFonts w:ascii="Times New Roman" w:hAnsi="Times New Roman" w:cs="Times New Roman"/>
          <w:sz w:val="20"/>
          <w:szCs w:val="20"/>
        </w:rPr>
        <w:t xml:space="preserve"> суб'єкта господарювання</w:t>
      </w:r>
      <w:r>
        <w:rPr>
          <w:rFonts w:ascii="Times New Roman" w:hAnsi="Times New Roman" w:cs="Times New Roman"/>
          <w:sz w:val="20"/>
          <w:szCs w:val="20"/>
        </w:rPr>
        <w:t xml:space="preserve"> (філії чи відокремленого підрозділу)</w:t>
      </w:r>
      <w:r w:rsidRPr="004D4F8E">
        <w:rPr>
          <w:rFonts w:ascii="Times New Roman" w:hAnsi="Times New Roman" w:cs="Times New Roman"/>
          <w:sz w:val="20"/>
          <w:szCs w:val="20"/>
        </w:rPr>
        <w:t xml:space="preserve">, </w:t>
      </w:r>
      <w:r>
        <w:rPr>
          <w:rFonts w:ascii="Times New Roman" w:hAnsi="Times New Roman" w:cs="Times New Roman"/>
          <w:sz w:val="20"/>
          <w:szCs w:val="20"/>
        </w:rPr>
        <w:br/>
      </w:r>
      <w:r w:rsidRPr="004D4F8E">
        <w:rPr>
          <w:rFonts w:ascii="Times New Roman" w:hAnsi="Times New Roman" w:cs="Times New Roman"/>
          <w:sz w:val="20"/>
          <w:szCs w:val="20"/>
        </w:rPr>
        <w:t>прізвище</w:t>
      </w:r>
      <w:r w:rsidR="00F25984">
        <w:rPr>
          <w:rFonts w:ascii="Times New Roman" w:hAnsi="Times New Roman" w:cs="Times New Roman"/>
          <w:sz w:val="20"/>
          <w:szCs w:val="20"/>
        </w:rPr>
        <w:t xml:space="preserve">, ім’я та по </w:t>
      </w:r>
      <w:r>
        <w:rPr>
          <w:rFonts w:ascii="Times New Roman" w:hAnsi="Times New Roman" w:cs="Times New Roman"/>
          <w:sz w:val="20"/>
          <w:szCs w:val="20"/>
        </w:rPr>
        <w:t>батькові</w:t>
      </w:r>
      <w:r w:rsidRPr="004D4F8E">
        <w:rPr>
          <w:rFonts w:ascii="Times New Roman" w:hAnsi="Times New Roman" w:cs="Times New Roman"/>
          <w:sz w:val="20"/>
          <w:szCs w:val="20"/>
        </w:rPr>
        <w:t xml:space="preserve"> фізичної особи-підприємця)</w:t>
      </w:r>
      <w:r>
        <w:rPr>
          <w:rFonts w:ascii="Times New Roman" w:hAnsi="Times New Roman" w:cs="Times New Roman"/>
          <w:sz w:val="20"/>
          <w:szCs w:val="20"/>
        </w:rPr>
        <w:t>)</w:t>
      </w:r>
    </w:p>
    <w:p w:rsidR="009645B9" w:rsidRPr="00B4112F" w:rsidRDefault="009645B9" w:rsidP="00B4112F">
      <w:pPr>
        <w:spacing w:after="0" w:line="240" w:lineRule="auto"/>
        <w:jc w:val="both"/>
        <w:rPr>
          <w:rFonts w:ascii="Times New Roman" w:hAnsi="Times New Roman" w:cs="Times New Roman"/>
          <w:sz w:val="28"/>
          <w:szCs w:val="28"/>
        </w:rPr>
      </w:pPr>
      <w:r w:rsidRPr="00B4112F">
        <w:rPr>
          <w:rFonts w:ascii="Times New Roman" w:hAnsi="Times New Roman" w:cs="Times New Roman"/>
          <w:sz w:val="28"/>
          <w:szCs w:val="28"/>
        </w:rPr>
        <w:t>______________________________________________________</w:t>
      </w:r>
      <w:r w:rsidR="00710D53">
        <w:rPr>
          <w:rFonts w:ascii="Times New Roman" w:hAnsi="Times New Roman" w:cs="Times New Roman"/>
          <w:sz w:val="28"/>
          <w:szCs w:val="28"/>
        </w:rPr>
        <w:t>__</w:t>
      </w:r>
      <w:r w:rsidRPr="00B4112F">
        <w:rPr>
          <w:rFonts w:ascii="Times New Roman" w:hAnsi="Times New Roman" w:cs="Times New Roman"/>
          <w:sz w:val="28"/>
          <w:szCs w:val="28"/>
        </w:rPr>
        <w:t>___________</w:t>
      </w:r>
      <w:r>
        <w:rPr>
          <w:rFonts w:ascii="Times New Roman" w:hAnsi="Times New Roman" w:cs="Times New Roman"/>
          <w:sz w:val="28"/>
          <w:szCs w:val="28"/>
        </w:rPr>
        <w:t>_</w:t>
      </w:r>
      <w:r w:rsidR="00710D53">
        <w:rPr>
          <w:rFonts w:ascii="Times New Roman" w:hAnsi="Times New Roman" w:cs="Times New Roman"/>
          <w:sz w:val="28"/>
          <w:szCs w:val="28"/>
        </w:rPr>
        <w:t>.</w:t>
      </w:r>
    </w:p>
    <w:p w:rsidR="009645B9" w:rsidRPr="004D4F8E" w:rsidRDefault="009645B9" w:rsidP="004D4F8E">
      <w:pPr>
        <w:spacing w:after="0" w:line="240" w:lineRule="auto"/>
        <w:jc w:val="center"/>
        <w:rPr>
          <w:rFonts w:ascii="Times New Roman" w:hAnsi="Times New Roman" w:cs="Times New Roman"/>
          <w:sz w:val="20"/>
          <w:szCs w:val="20"/>
        </w:rPr>
      </w:pPr>
      <w:r w:rsidRPr="004D4F8E">
        <w:rPr>
          <w:rFonts w:ascii="Times New Roman" w:hAnsi="Times New Roman" w:cs="Times New Roman"/>
          <w:sz w:val="20"/>
          <w:szCs w:val="20"/>
        </w:rPr>
        <w:t>(вид діяльності)</w:t>
      </w:r>
    </w:p>
    <w:p w:rsidR="009645B9" w:rsidRPr="00B4112F" w:rsidRDefault="009645B9" w:rsidP="00B4112F">
      <w:pPr>
        <w:spacing w:after="0" w:line="240" w:lineRule="auto"/>
        <w:jc w:val="both"/>
        <w:rPr>
          <w:rFonts w:ascii="Times New Roman" w:hAnsi="Times New Roman" w:cs="Times New Roman"/>
          <w:sz w:val="28"/>
          <w:szCs w:val="28"/>
        </w:rPr>
      </w:pPr>
    </w:p>
    <w:p w:rsidR="009645B9" w:rsidRDefault="009645B9" w:rsidP="00B4112F">
      <w:pPr>
        <w:spacing w:after="0" w:line="240" w:lineRule="auto"/>
        <w:jc w:val="both"/>
        <w:rPr>
          <w:rFonts w:ascii="Times New Roman" w:hAnsi="Times New Roman" w:cs="Times New Roman"/>
          <w:sz w:val="28"/>
          <w:szCs w:val="28"/>
        </w:rPr>
      </w:pPr>
      <w:r w:rsidRPr="00B4112F">
        <w:rPr>
          <w:rFonts w:ascii="Times New Roman" w:hAnsi="Times New Roman" w:cs="Times New Roman"/>
          <w:sz w:val="28"/>
          <w:szCs w:val="28"/>
        </w:rPr>
        <w:t xml:space="preserve">1. </w:t>
      </w:r>
      <w:r w:rsidR="00710D53">
        <w:rPr>
          <w:rFonts w:ascii="Times New Roman" w:hAnsi="Times New Roman" w:cs="Times New Roman"/>
          <w:sz w:val="28"/>
          <w:szCs w:val="28"/>
        </w:rPr>
        <w:t>А</w:t>
      </w:r>
      <w:r>
        <w:rPr>
          <w:rFonts w:ascii="Times New Roman" w:hAnsi="Times New Roman" w:cs="Times New Roman"/>
          <w:sz w:val="28"/>
          <w:szCs w:val="28"/>
        </w:rPr>
        <w:t xml:space="preserve">дреса </w:t>
      </w:r>
      <w:r w:rsidR="00710D53">
        <w:rPr>
          <w:rFonts w:ascii="Times New Roman" w:hAnsi="Times New Roman" w:cs="Times New Roman"/>
          <w:sz w:val="28"/>
          <w:szCs w:val="28"/>
        </w:rPr>
        <w:t xml:space="preserve">(місцезнаходження) </w:t>
      </w:r>
      <w:r w:rsidRPr="00B4112F">
        <w:rPr>
          <w:rFonts w:ascii="Times New Roman" w:hAnsi="Times New Roman" w:cs="Times New Roman"/>
          <w:sz w:val="28"/>
          <w:szCs w:val="28"/>
        </w:rPr>
        <w:t>суб'єкта госп</w:t>
      </w:r>
      <w:r w:rsidR="00710D53">
        <w:rPr>
          <w:rFonts w:ascii="Times New Roman" w:hAnsi="Times New Roman" w:cs="Times New Roman"/>
          <w:sz w:val="28"/>
          <w:szCs w:val="28"/>
        </w:rPr>
        <w:t>одарювання __________________</w:t>
      </w:r>
      <w:r>
        <w:rPr>
          <w:rFonts w:ascii="Times New Roman" w:hAnsi="Times New Roman" w:cs="Times New Roman"/>
          <w:sz w:val="28"/>
          <w:szCs w:val="28"/>
        </w:rPr>
        <w:t>__</w:t>
      </w:r>
    </w:p>
    <w:p w:rsidR="009645B9" w:rsidRPr="00B4112F" w:rsidRDefault="009645B9" w:rsidP="00B4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710D53">
        <w:rPr>
          <w:rFonts w:ascii="Times New Roman" w:hAnsi="Times New Roman" w:cs="Times New Roman"/>
          <w:sz w:val="28"/>
          <w:szCs w:val="28"/>
        </w:rPr>
        <w:t>_</w:t>
      </w:r>
      <w:r>
        <w:rPr>
          <w:rFonts w:ascii="Times New Roman" w:hAnsi="Times New Roman" w:cs="Times New Roman"/>
          <w:sz w:val="28"/>
          <w:szCs w:val="28"/>
        </w:rPr>
        <w:t>_____</w:t>
      </w:r>
      <w:r w:rsidR="00710D53">
        <w:rPr>
          <w:rFonts w:ascii="Times New Roman" w:hAnsi="Times New Roman" w:cs="Times New Roman"/>
          <w:sz w:val="28"/>
          <w:szCs w:val="28"/>
        </w:rPr>
        <w:t>.</w:t>
      </w:r>
    </w:p>
    <w:p w:rsidR="009645B9" w:rsidRPr="00B4112F" w:rsidRDefault="009645B9" w:rsidP="00B4112F">
      <w:pPr>
        <w:spacing w:after="0" w:line="240" w:lineRule="auto"/>
        <w:jc w:val="both"/>
        <w:rPr>
          <w:rFonts w:ascii="Times New Roman" w:hAnsi="Times New Roman" w:cs="Times New Roman"/>
          <w:sz w:val="28"/>
          <w:szCs w:val="28"/>
        </w:rPr>
      </w:pPr>
    </w:p>
    <w:p w:rsidR="009645B9" w:rsidRDefault="009645B9" w:rsidP="00B4112F">
      <w:pPr>
        <w:spacing w:after="0" w:line="240" w:lineRule="auto"/>
        <w:jc w:val="both"/>
        <w:rPr>
          <w:rFonts w:ascii="Times New Roman" w:hAnsi="Times New Roman" w:cs="Times New Roman"/>
          <w:sz w:val="28"/>
          <w:szCs w:val="28"/>
        </w:rPr>
      </w:pPr>
      <w:r w:rsidRPr="00B4112F">
        <w:rPr>
          <w:rFonts w:ascii="Times New Roman" w:hAnsi="Times New Roman" w:cs="Times New Roman"/>
          <w:sz w:val="28"/>
          <w:szCs w:val="28"/>
        </w:rPr>
        <w:t xml:space="preserve">2. </w:t>
      </w:r>
      <w:r w:rsidR="00710D53">
        <w:rPr>
          <w:rFonts w:ascii="Times New Roman" w:hAnsi="Times New Roman" w:cs="Times New Roman"/>
          <w:sz w:val="28"/>
          <w:szCs w:val="28"/>
        </w:rPr>
        <w:t>Адреса</w:t>
      </w:r>
      <w:r w:rsidRPr="00B4112F">
        <w:rPr>
          <w:rFonts w:ascii="Times New Roman" w:hAnsi="Times New Roman" w:cs="Times New Roman"/>
          <w:sz w:val="28"/>
          <w:szCs w:val="28"/>
        </w:rPr>
        <w:t xml:space="preserve"> </w:t>
      </w:r>
      <w:r>
        <w:rPr>
          <w:rFonts w:ascii="Times New Roman" w:hAnsi="Times New Roman" w:cs="Times New Roman"/>
          <w:sz w:val="28"/>
          <w:szCs w:val="28"/>
        </w:rPr>
        <w:t>(місцезнаходження</w:t>
      </w:r>
      <w:r w:rsidR="00710D53">
        <w:rPr>
          <w:rFonts w:ascii="Times New Roman" w:hAnsi="Times New Roman" w:cs="Times New Roman"/>
          <w:sz w:val="28"/>
          <w:szCs w:val="28"/>
        </w:rPr>
        <w:t>) торговельного приміщення</w:t>
      </w:r>
      <w:r>
        <w:rPr>
          <w:rFonts w:ascii="Times New Roman" w:hAnsi="Times New Roman" w:cs="Times New Roman"/>
          <w:sz w:val="28"/>
          <w:szCs w:val="28"/>
        </w:rPr>
        <w:t xml:space="preserve"> </w:t>
      </w:r>
      <w:r w:rsidRPr="00B4112F">
        <w:rPr>
          <w:rFonts w:ascii="Times New Roman" w:hAnsi="Times New Roman" w:cs="Times New Roman"/>
          <w:sz w:val="28"/>
          <w:szCs w:val="28"/>
        </w:rPr>
        <w:t>______</w:t>
      </w:r>
      <w:r w:rsidR="00710D53">
        <w:rPr>
          <w:rFonts w:ascii="Times New Roman" w:hAnsi="Times New Roman" w:cs="Times New Roman"/>
          <w:sz w:val="28"/>
          <w:szCs w:val="28"/>
        </w:rPr>
        <w:t>________</w:t>
      </w:r>
      <w:r w:rsidRPr="00B4112F">
        <w:rPr>
          <w:rFonts w:ascii="Times New Roman" w:hAnsi="Times New Roman" w:cs="Times New Roman"/>
          <w:sz w:val="28"/>
          <w:szCs w:val="28"/>
        </w:rPr>
        <w:t>___</w:t>
      </w:r>
      <w:r>
        <w:rPr>
          <w:rFonts w:ascii="Times New Roman" w:hAnsi="Times New Roman" w:cs="Times New Roman"/>
          <w:sz w:val="28"/>
          <w:szCs w:val="28"/>
        </w:rPr>
        <w:t>_</w:t>
      </w:r>
    </w:p>
    <w:p w:rsidR="009645B9" w:rsidRPr="00B4112F" w:rsidRDefault="009645B9" w:rsidP="00B4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710D53">
        <w:rPr>
          <w:rFonts w:ascii="Times New Roman" w:hAnsi="Times New Roman" w:cs="Times New Roman"/>
          <w:sz w:val="28"/>
          <w:szCs w:val="28"/>
        </w:rPr>
        <w:t>_</w:t>
      </w:r>
      <w:r>
        <w:rPr>
          <w:rFonts w:ascii="Times New Roman" w:hAnsi="Times New Roman" w:cs="Times New Roman"/>
          <w:sz w:val="28"/>
          <w:szCs w:val="28"/>
        </w:rPr>
        <w:t>_______</w:t>
      </w:r>
      <w:r w:rsidR="00710D53">
        <w:rPr>
          <w:rFonts w:ascii="Times New Roman" w:hAnsi="Times New Roman" w:cs="Times New Roman"/>
          <w:sz w:val="28"/>
          <w:szCs w:val="28"/>
        </w:rPr>
        <w:t>.</w:t>
      </w:r>
    </w:p>
    <w:p w:rsidR="00A57208" w:rsidRDefault="00A57208" w:rsidP="00B4112F">
      <w:pPr>
        <w:spacing w:after="0" w:line="240" w:lineRule="auto"/>
        <w:jc w:val="both"/>
        <w:rPr>
          <w:rFonts w:ascii="Times New Roman" w:hAnsi="Times New Roman" w:cs="Times New Roman"/>
          <w:sz w:val="28"/>
          <w:szCs w:val="28"/>
        </w:rPr>
      </w:pPr>
    </w:p>
    <w:p w:rsidR="009645B9" w:rsidRDefault="009645B9" w:rsidP="00B4112F">
      <w:pPr>
        <w:spacing w:after="0" w:line="240" w:lineRule="auto"/>
        <w:jc w:val="both"/>
        <w:rPr>
          <w:rFonts w:ascii="Times New Roman" w:hAnsi="Times New Roman" w:cs="Times New Roman"/>
          <w:sz w:val="28"/>
          <w:szCs w:val="28"/>
        </w:rPr>
      </w:pPr>
      <w:r w:rsidRPr="00256CB0">
        <w:rPr>
          <w:rFonts w:ascii="Times New Roman" w:hAnsi="Times New Roman" w:cs="Times New Roman"/>
          <w:sz w:val="28"/>
          <w:szCs w:val="28"/>
        </w:rPr>
        <w:lastRenderedPageBreak/>
        <w:t xml:space="preserve">3. </w:t>
      </w:r>
      <w:r w:rsidR="00710D53">
        <w:rPr>
          <w:rFonts w:ascii="Times New Roman" w:hAnsi="Times New Roman" w:cs="Times New Roman"/>
          <w:sz w:val="28"/>
          <w:szCs w:val="28"/>
        </w:rPr>
        <w:t>Адреса (місцезнаходження) місця</w:t>
      </w:r>
      <w:r w:rsidRPr="00256CB0">
        <w:rPr>
          <w:rFonts w:ascii="Times New Roman" w:hAnsi="Times New Roman" w:cs="Times New Roman"/>
          <w:sz w:val="28"/>
          <w:szCs w:val="28"/>
        </w:rPr>
        <w:t xml:space="preserve"> збе</w:t>
      </w:r>
      <w:r w:rsidR="00710D53">
        <w:rPr>
          <w:rFonts w:ascii="Times New Roman" w:hAnsi="Times New Roman" w:cs="Times New Roman"/>
          <w:sz w:val="28"/>
          <w:szCs w:val="28"/>
        </w:rPr>
        <w:t>рігання товару ________</w:t>
      </w:r>
      <w:r w:rsidRPr="00256CB0">
        <w:rPr>
          <w:rFonts w:ascii="Times New Roman" w:hAnsi="Times New Roman" w:cs="Times New Roman"/>
          <w:sz w:val="28"/>
          <w:szCs w:val="28"/>
        </w:rPr>
        <w:t>_______</w:t>
      </w:r>
      <w:r>
        <w:rPr>
          <w:rFonts w:ascii="Times New Roman" w:hAnsi="Times New Roman" w:cs="Times New Roman"/>
          <w:sz w:val="28"/>
          <w:szCs w:val="28"/>
        </w:rPr>
        <w:t>______</w:t>
      </w:r>
    </w:p>
    <w:p w:rsidR="009645B9" w:rsidRPr="00256CB0" w:rsidRDefault="009645B9" w:rsidP="00B4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10D53">
        <w:rPr>
          <w:rFonts w:ascii="Times New Roman" w:hAnsi="Times New Roman" w:cs="Times New Roman"/>
          <w:sz w:val="28"/>
          <w:szCs w:val="28"/>
        </w:rPr>
        <w:t>_</w:t>
      </w:r>
      <w:r>
        <w:rPr>
          <w:rFonts w:ascii="Times New Roman" w:hAnsi="Times New Roman" w:cs="Times New Roman"/>
          <w:sz w:val="28"/>
          <w:szCs w:val="28"/>
        </w:rPr>
        <w:t>_</w:t>
      </w:r>
      <w:r w:rsidR="00710D53">
        <w:rPr>
          <w:rFonts w:ascii="Times New Roman" w:hAnsi="Times New Roman" w:cs="Times New Roman"/>
          <w:sz w:val="28"/>
          <w:szCs w:val="28"/>
        </w:rPr>
        <w:t>.</w:t>
      </w:r>
    </w:p>
    <w:p w:rsidR="009645B9" w:rsidRDefault="009645B9" w:rsidP="00B4112F">
      <w:pPr>
        <w:spacing w:after="0" w:line="240" w:lineRule="auto"/>
        <w:jc w:val="both"/>
        <w:rPr>
          <w:rFonts w:ascii="Times New Roman" w:hAnsi="Times New Roman" w:cs="Times New Roman"/>
          <w:sz w:val="28"/>
          <w:szCs w:val="28"/>
        </w:rPr>
      </w:pPr>
    </w:p>
    <w:p w:rsidR="001B1AA2" w:rsidRDefault="009645B9" w:rsidP="00B4112F">
      <w:pPr>
        <w:spacing w:after="0" w:line="240" w:lineRule="auto"/>
        <w:jc w:val="both"/>
        <w:rPr>
          <w:rFonts w:ascii="Times New Roman" w:hAnsi="Times New Roman" w:cs="Times New Roman"/>
          <w:sz w:val="28"/>
          <w:szCs w:val="28"/>
        </w:rPr>
      </w:pPr>
      <w:r w:rsidRPr="00256CB0">
        <w:rPr>
          <w:rFonts w:ascii="Times New Roman" w:hAnsi="Times New Roman" w:cs="Times New Roman"/>
          <w:sz w:val="28"/>
          <w:szCs w:val="28"/>
        </w:rPr>
        <w:t xml:space="preserve">4. </w:t>
      </w:r>
      <w:r w:rsidR="001B1AA2">
        <w:rPr>
          <w:rFonts w:ascii="Times New Roman" w:hAnsi="Times New Roman" w:cs="Times New Roman"/>
          <w:sz w:val="28"/>
          <w:szCs w:val="28"/>
        </w:rPr>
        <w:t>Адреса (місцезнаходження)</w:t>
      </w:r>
      <w:r w:rsidRPr="00256CB0">
        <w:rPr>
          <w:rFonts w:ascii="Times New Roman" w:hAnsi="Times New Roman" w:cs="Times New Roman"/>
          <w:sz w:val="28"/>
          <w:szCs w:val="28"/>
        </w:rPr>
        <w:t xml:space="preserve"> передпродажної підготовки</w:t>
      </w:r>
      <w:r w:rsidR="001B1AA2">
        <w:rPr>
          <w:rFonts w:ascii="Times New Roman" w:hAnsi="Times New Roman" w:cs="Times New Roman"/>
          <w:sz w:val="28"/>
          <w:szCs w:val="28"/>
        </w:rPr>
        <w:t xml:space="preserve"> та сервісного обслуговування _</w:t>
      </w:r>
      <w:r w:rsidRPr="00256CB0">
        <w:rPr>
          <w:rFonts w:ascii="Times New Roman" w:hAnsi="Times New Roman" w:cs="Times New Roman"/>
          <w:sz w:val="28"/>
          <w:szCs w:val="28"/>
        </w:rPr>
        <w:t>_____________________</w:t>
      </w:r>
      <w:r w:rsidR="00710D53">
        <w:rPr>
          <w:rFonts w:ascii="Times New Roman" w:hAnsi="Times New Roman" w:cs="Times New Roman"/>
          <w:sz w:val="28"/>
          <w:szCs w:val="28"/>
        </w:rPr>
        <w:t>________________________________</w:t>
      </w:r>
    </w:p>
    <w:p w:rsidR="009645B9" w:rsidRPr="00256CB0" w:rsidRDefault="001B1AA2" w:rsidP="00B4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710D53">
        <w:rPr>
          <w:rFonts w:ascii="Times New Roman" w:hAnsi="Times New Roman" w:cs="Times New Roman"/>
          <w:sz w:val="28"/>
          <w:szCs w:val="28"/>
        </w:rPr>
        <w:t>.</w:t>
      </w:r>
    </w:p>
    <w:p w:rsidR="009645B9" w:rsidRPr="00B4112F" w:rsidRDefault="009645B9" w:rsidP="00B4112F">
      <w:pPr>
        <w:spacing w:after="0" w:line="240" w:lineRule="auto"/>
        <w:jc w:val="both"/>
        <w:rPr>
          <w:rFonts w:ascii="Times New Roman" w:hAnsi="Times New Roman" w:cs="Times New Roman"/>
          <w:sz w:val="28"/>
          <w:szCs w:val="28"/>
        </w:rPr>
      </w:pPr>
    </w:p>
    <w:p w:rsidR="009645B9" w:rsidRDefault="009645B9" w:rsidP="00330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3304D2">
        <w:rPr>
          <w:rFonts w:ascii="Times New Roman" w:hAnsi="Times New Roman" w:cs="Times New Roman"/>
          <w:sz w:val="28"/>
          <w:szCs w:val="28"/>
        </w:rPr>
        <w:t xml:space="preserve">. </w:t>
      </w:r>
      <w:r w:rsidR="001B1AA2">
        <w:rPr>
          <w:rFonts w:ascii="Times New Roman" w:hAnsi="Times New Roman" w:cs="Times New Roman"/>
          <w:sz w:val="28"/>
          <w:szCs w:val="28"/>
        </w:rPr>
        <w:t>Адреса (місцезнаходження)</w:t>
      </w:r>
      <w:r>
        <w:rPr>
          <w:rFonts w:ascii="Times New Roman" w:hAnsi="Times New Roman" w:cs="Times New Roman"/>
          <w:sz w:val="28"/>
          <w:szCs w:val="28"/>
        </w:rPr>
        <w:t xml:space="preserve"> демонстрації товару </w:t>
      </w:r>
      <w:r w:rsidRPr="003304D2">
        <w:rPr>
          <w:rFonts w:ascii="Times New Roman" w:hAnsi="Times New Roman" w:cs="Times New Roman"/>
          <w:sz w:val="28"/>
          <w:szCs w:val="28"/>
        </w:rPr>
        <w:t>________</w:t>
      </w:r>
      <w:r w:rsidR="001B1AA2">
        <w:rPr>
          <w:rFonts w:ascii="Times New Roman" w:hAnsi="Times New Roman" w:cs="Times New Roman"/>
          <w:sz w:val="28"/>
          <w:szCs w:val="28"/>
        </w:rPr>
        <w:t>________________</w:t>
      </w:r>
    </w:p>
    <w:p w:rsidR="009645B9" w:rsidRDefault="009645B9" w:rsidP="00330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1B1AA2">
        <w:rPr>
          <w:rFonts w:ascii="Times New Roman" w:hAnsi="Times New Roman" w:cs="Times New Roman"/>
          <w:sz w:val="28"/>
          <w:szCs w:val="28"/>
        </w:rPr>
        <w:t>_</w:t>
      </w:r>
      <w:r>
        <w:rPr>
          <w:rFonts w:ascii="Times New Roman" w:hAnsi="Times New Roman" w:cs="Times New Roman"/>
          <w:sz w:val="28"/>
          <w:szCs w:val="28"/>
        </w:rPr>
        <w:t>_______</w:t>
      </w:r>
      <w:r w:rsidR="001B1AA2">
        <w:rPr>
          <w:rFonts w:ascii="Times New Roman" w:hAnsi="Times New Roman" w:cs="Times New Roman"/>
          <w:sz w:val="28"/>
          <w:szCs w:val="28"/>
        </w:rPr>
        <w:t>.</w:t>
      </w:r>
    </w:p>
    <w:p w:rsidR="009645B9" w:rsidRPr="00C64743" w:rsidRDefault="009645B9" w:rsidP="003304D2">
      <w:pPr>
        <w:spacing w:after="0" w:line="240" w:lineRule="auto"/>
        <w:jc w:val="both"/>
        <w:rPr>
          <w:rFonts w:ascii="Times New Roman" w:hAnsi="Times New Roman" w:cs="Times New Roman"/>
          <w:sz w:val="28"/>
          <w:szCs w:val="28"/>
        </w:rPr>
      </w:pPr>
    </w:p>
    <w:p w:rsidR="009645B9" w:rsidRPr="003304D2" w:rsidRDefault="009645B9" w:rsidP="003304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3304D2">
        <w:rPr>
          <w:rFonts w:ascii="Times New Roman" w:hAnsi="Times New Roman" w:cs="Times New Roman"/>
          <w:sz w:val="28"/>
          <w:szCs w:val="28"/>
        </w:rPr>
        <w:t xml:space="preserve">. </w:t>
      </w:r>
      <w:r>
        <w:rPr>
          <w:rFonts w:ascii="Times New Roman" w:hAnsi="Times New Roman" w:cs="Times New Roman"/>
          <w:sz w:val="28"/>
          <w:szCs w:val="28"/>
        </w:rPr>
        <w:t>Спосіб забезпечення тестування товару</w:t>
      </w:r>
      <w:r w:rsidRPr="003304D2">
        <w:rPr>
          <w:rFonts w:ascii="Times New Roman" w:hAnsi="Times New Roman" w:cs="Times New Roman"/>
          <w:sz w:val="28"/>
          <w:szCs w:val="28"/>
        </w:rPr>
        <w:t xml:space="preserve"> </w:t>
      </w:r>
      <w:r>
        <w:rPr>
          <w:rFonts w:ascii="Times New Roman" w:hAnsi="Times New Roman" w:cs="Times New Roman"/>
          <w:sz w:val="28"/>
          <w:szCs w:val="28"/>
        </w:rPr>
        <w:t>______</w:t>
      </w:r>
      <w:r w:rsidRPr="003304D2">
        <w:rPr>
          <w:rFonts w:ascii="Times New Roman" w:hAnsi="Times New Roman" w:cs="Times New Roman"/>
          <w:sz w:val="28"/>
          <w:szCs w:val="28"/>
        </w:rPr>
        <w:t>__________________________</w:t>
      </w:r>
    </w:p>
    <w:p w:rsidR="009645B9" w:rsidRDefault="009645B9" w:rsidP="003304D2">
      <w:pPr>
        <w:spacing w:after="0" w:line="240" w:lineRule="auto"/>
        <w:jc w:val="both"/>
        <w:rPr>
          <w:rFonts w:ascii="Times New Roman" w:hAnsi="Times New Roman" w:cs="Times New Roman"/>
          <w:sz w:val="28"/>
          <w:szCs w:val="28"/>
        </w:rPr>
      </w:pPr>
      <w:r w:rsidRPr="003304D2">
        <w:rPr>
          <w:rFonts w:ascii="Times New Roman" w:hAnsi="Times New Roman" w:cs="Times New Roman"/>
          <w:sz w:val="28"/>
          <w:szCs w:val="28"/>
        </w:rPr>
        <w:t>___________________________________________________________________</w:t>
      </w:r>
      <w:r w:rsidR="001B1AA2">
        <w:rPr>
          <w:rFonts w:ascii="Times New Roman" w:hAnsi="Times New Roman" w:cs="Times New Roman"/>
          <w:sz w:val="28"/>
          <w:szCs w:val="28"/>
        </w:rPr>
        <w:t>_.</w:t>
      </w:r>
    </w:p>
    <w:p w:rsidR="001B1AA2" w:rsidRPr="00C64743" w:rsidRDefault="001B1AA2" w:rsidP="003304D2">
      <w:pPr>
        <w:spacing w:after="0" w:line="240" w:lineRule="auto"/>
        <w:jc w:val="both"/>
        <w:rPr>
          <w:rFonts w:ascii="Times New Roman" w:hAnsi="Times New Roman" w:cs="Times New Roman"/>
          <w:sz w:val="28"/>
          <w:szCs w:val="28"/>
        </w:rPr>
      </w:pPr>
    </w:p>
    <w:p w:rsidR="009645B9" w:rsidRDefault="009645B9" w:rsidP="00B4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B4112F">
        <w:rPr>
          <w:rFonts w:ascii="Times New Roman" w:hAnsi="Times New Roman" w:cs="Times New Roman"/>
          <w:sz w:val="28"/>
          <w:szCs w:val="28"/>
        </w:rPr>
        <w:t xml:space="preserve"> </w:t>
      </w:r>
      <w:r w:rsidR="001B1AA2">
        <w:rPr>
          <w:rFonts w:ascii="Times New Roman" w:hAnsi="Times New Roman" w:cs="Times New Roman"/>
          <w:sz w:val="28"/>
          <w:szCs w:val="28"/>
        </w:rPr>
        <w:t>Телефон _____________________, ф</w:t>
      </w:r>
      <w:r w:rsidRPr="00B4112F">
        <w:rPr>
          <w:rFonts w:ascii="Times New Roman" w:hAnsi="Times New Roman" w:cs="Times New Roman"/>
          <w:sz w:val="28"/>
          <w:szCs w:val="28"/>
        </w:rPr>
        <w:t>акс _______________________</w:t>
      </w:r>
      <w:r>
        <w:rPr>
          <w:rFonts w:ascii="Times New Roman" w:hAnsi="Times New Roman" w:cs="Times New Roman"/>
          <w:sz w:val="28"/>
          <w:szCs w:val="28"/>
        </w:rPr>
        <w:t>______</w:t>
      </w:r>
      <w:r w:rsidR="001B1AA2">
        <w:rPr>
          <w:rFonts w:ascii="Times New Roman" w:hAnsi="Times New Roman" w:cs="Times New Roman"/>
          <w:sz w:val="28"/>
          <w:szCs w:val="28"/>
        </w:rPr>
        <w:t>_</w:t>
      </w:r>
      <w:r>
        <w:rPr>
          <w:rFonts w:ascii="Times New Roman" w:hAnsi="Times New Roman" w:cs="Times New Roman"/>
          <w:sz w:val="28"/>
          <w:szCs w:val="28"/>
        </w:rPr>
        <w:t>_</w:t>
      </w:r>
      <w:r w:rsidR="001B1AA2">
        <w:rPr>
          <w:rFonts w:ascii="Times New Roman" w:hAnsi="Times New Roman" w:cs="Times New Roman"/>
          <w:sz w:val="28"/>
          <w:szCs w:val="28"/>
        </w:rPr>
        <w:t>,</w:t>
      </w:r>
    </w:p>
    <w:p w:rsidR="009645B9" w:rsidRPr="00C64743" w:rsidRDefault="009645B9" w:rsidP="00B4112F">
      <w:pPr>
        <w:spacing w:after="0" w:line="240" w:lineRule="auto"/>
        <w:jc w:val="both"/>
        <w:rPr>
          <w:rFonts w:ascii="Times New Roman" w:hAnsi="Times New Roman" w:cs="Times New Roman"/>
          <w:sz w:val="28"/>
          <w:szCs w:val="28"/>
        </w:rPr>
      </w:pPr>
    </w:p>
    <w:p w:rsidR="009645B9" w:rsidRDefault="001B1AA2" w:rsidP="00B4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w:t>
      </w:r>
      <w:r w:rsidR="009645B9">
        <w:rPr>
          <w:rFonts w:ascii="Times New Roman" w:hAnsi="Times New Roman" w:cs="Times New Roman"/>
          <w:sz w:val="28"/>
          <w:szCs w:val="28"/>
        </w:rPr>
        <w:t>лектронна адреса __________________________________________________</w:t>
      </w:r>
      <w:r>
        <w:rPr>
          <w:rFonts w:ascii="Times New Roman" w:hAnsi="Times New Roman" w:cs="Times New Roman"/>
          <w:sz w:val="28"/>
          <w:szCs w:val="28"/>
        </w:rPr>
        <w:t>__.</w:t>
      </w:r>
    </w:p>
    <w:p w:rsidR="001B1AA2" w:rsidRPr="00C64743" w:rsidRDefault="001B1AA2" w:rsidP="00B4112F">
      <w:pPr>
        <w:spacing w:after="0" w:line="240" w:lineRule="auto"/>
        <w:jc w:val="both"/>
        <w:rPr>
          <w:rFonts w:ascii="Times New Roman" w:hAnsi="Times New Roman" w:cs="Times New Roman"/>
          <w:sz w:val="28"/>
          <w:szCs w:val="28"/>
        </w:rPr>
      </w:pPr>
    </w:p>
    <w:p w:rsidR="009645B9" w:rsidRDefault="009645B9" w:rsidP="00B4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5E5E36">
        <w:rPr>
          <w:rFonts w:ascii="Times New Roman" w:hAnsi="Times New Roman" w:cs="Times New Roman"/>
          <w:sz w:val="28"/>
          <w:szCs w:val="28"/>
        </w:rPr>
        <w:t>. </w:t>
      </w:r>
      <w:r w:rsidR="001B1AA2" w:rsidRPr="001B1AA2">
        <w:rPr>
          <w:rFonts w:ascii="Times New Roman" w:hAnsi="Times New Roman" w:cs="Times New Roman"/>
          <w:sz w:val="28"/>
          <w:szCs w:val="28"/>
        </w:rPr>
        <w:t xml:space="preserve">Ідентифікаційний код юридичної особи в Єдиному державному реєстрі підприємств і організацій України </w:t>
      </w:r>
      <w:r w:rsidRPr="00314236">
        <w:rPr>
          <w:rFonts w:ascii="Times New Roman" w:hAnsi="Times New Roman" w:cs="Times New Roman"/>
          <w:sz w:val="28"/>
          <w:szCs w:val="28"/>
        </w:rPr>
        <w:t xml:space="preserve">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відповідний орган державної податкової служби і мають відмітку у паспорті) </w:t>
      </w:r>
      <w:r>
        <w:rPr>
          <w:rFonts w:ascii="Times New Roman" w:hAnsi="Times New Roman" w:cs="Times New Roman"/>
          <w:sz w:val="28"/>
          <w:szCs w:val="28"/>
        </w:rPr>
        <w:t xml:space="preserve">(для відокремлених підрозділів – додатково їх ідентифікаційний код) </w:t>
      </w:r>
      <w:r w:rsidRPr="00314236">
        <w:rPr>
          <w:rFonts w:ascii="Times New Roman" w:hAnsi="Times New Roman" w:cs="Times New Roman"/>
          <w:sz w:val="28"/>
          <w:szCs w:val="28"/>
        </w:rPr>
        <w:t>______________________________________________</w:t>
      </w:r>
      <w:r w:rsidR="001B1AA2">
        <w:rPr>
          <w:rFonts w:ascii="Times New Roman" w:hAnsi="Times New Roman" w:cs="Times New Roman"/>
          <w:sz w:val="28"/>
          <w:szCs w:val="28"/>
        </w:rPr>
        <w:t>____________________</w:t>
      </w:r>
      <w:r w:rsidRPr="00314236">
        <w:rPr>
          <w:rFonts w:ascii="Times New Roman" w:hAnsi="Times New Roman" w:cs="Times New Roman"/>
          <w:sz w:val="28"/>
          <w:szCs w:val="28"/>
        </w:rPr>
        <w:t>__</w:t>
      </w:r>
    </w:p>
    <w:p w:rsidR="009645B9" w:rsidRPr="005E5E36" w:rsidRDefault="009645B9" w:rsidP="00B4112F">
      <w:pPr>
        <w:spacing w:after="0" w:line="240" w:lineRule="auto"/>
        <w:jc w:val="both"/>
        <w:rPr>
          <w:rFonts w:ascii="Times New Roman" w:hAnsi="Times New Roman" w:cs="Times New Roman"/>
          <w:sz w:val="28"/>
          <w:szCs w:val="28"/>
        </w:rPr>
      </w:pPr>
      <w:r w:rsidRPr="005E5E36">
        <w:rPr>
          <w:rFonts w:ascii="Times New Roman" w:hAnsi="Times New Roman" w:cs="Times New Roman"/>
          <w:sz w:val="28"/>
          <w:szCs w:val="28"/>
        </w:rPr>
        <w:t>__________________________________________________________________</w:t>
      </w:r>
      <w:r w:rsidR="001B1AA2">
        <w:rPr>
          <w:rFonts w:ascii="Times New Roman" w:hAnsi="Times New Roman" w:cs="Times New Roman"/>
          <w:sz w:val="28"/>
          <w:szCs w:val="28"/>
        </w:rPr>
        <w:t>_</w:t>
      </w:r>
      <w:r w:rsidRPr="005E5E36">
        <w:rPr>
          <w:rFonts w:ascii="Times New Roman" w:hAnsi="Times New Roman" w:cs="Times New Roman"/>
          <w:sz w:val="28"/>
          <w:szCs w:val="28"/>
        </w:rPr>
        <w:t>_</w:t>
      </w:r>
      <w:r w:rsidR="001B1AA2">
        <w:rPr>
          <w:rFonts w:ascii="Times New Roman" w:hAnsi="Times New Roman" w:cs="Times New Roman"/>
          <w:sz w:val="28"/>
          <w:szCs w:val="28"/>
        </w:rPr>
        <w:t>.</w:t>
      </w:r>
    </w:p>
    <w:p w:rsidR="009645B9" w:rsidRPr="00C64743" w:rsidRDefault="009645B9" w:rsidP="00B4112F">
      <w:pPr>
        <w:spacing w:after="0" w:line="240" w:lineRule="auto"/>
        <w:jc w:val="both"/>
        <w:rPr>
          <w:rFonts w:ascii="Times New Roman" w:hAnsi="Times New Roman" w:cs="Times New Roman"/>
          <w:sz w:val="28"/>
          <w:szCs w:val="28"/>
        </w:rPr>
      </w:pPr>
    </w:p>
    <w:p w:rsidR="009645B9" w:rsidRDefault="009645B9" w:rsidP="00B4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К</w:t>
      </w:r>
      <w:r w:rsidRPr="005E5E36">
        <w:rPr>
          <w:rFonts w:ascii="Times New Roman" w:hAnsi="Times New Roman" w:cs="Times New Roman"/>
          <w:sz w:val="28"/>
          <w:szCs w:val="28"/>
        </w:rPr>
        <w:t>од доступу до результатів надання адміністративних послуг у сфері державної реєстрації</w:t>
      </w:r>
      <w:r>
        <w:rPr>
          <w:rFonts w:ascii="Times New Roman" w:hAnsi="Times New Roman" w:cs="Times New Roman"/>
          <w:sz w:val="28"/>
          <w:szCs w:val="28"/>
        </w:rPr>
        <w:t xml:space="preserve"> (код доступу суб’єкта до </w:t>
      </w:r>
      <w:r w:rsidRPr="005E5E36">
        <w:rPr>
          <w:rFonts w:ascii="Times New Roman" w:hAnsi="Times New Roman" w:cs="Times New Roman"/>
          <w:sz w:val="28"/>
          <w:szCs w:val="28"/>
        </w:rPr>
        <w:t>Єдиного державного реєстру юридичних осіб, фізичних осіб - підприємців та громадських формувань</w:t>
      </w:r>
      <w:r>
        <w:rPr>
          <w:rFonts w:ascii="Times New Roman" w:hAnsi="Times New Roman" w:cs="Times New Roman"/>
          <w:sz w:val="28"/>
          <w:szCs w:val="28"/>
        </w:rPr>
        <w:t xml:space="preserve">), у разі проведення </w:t>
      </w:r>
      <w:r w:rsidRPr="005E5E36">
        <w:rPr>
          <w:rFonts w:ascii="Times New Roman" w:hAnsi="Times New Roman" w:cs="Times New Roman"/>
          <w:sz w:val="28"/>
          <w:szCs w:val="28"/>
        </w:rPr>
        <w:t>державн</w:t>
      </w:r>
      <w:r>
        <w:rPr>
          <w:rFonts w:ascii="Times New Roman" w:hAnsi="Times New Roman" w:cs="Times New Roman"/>
          <w:sz w:val="28"/>
          <w:szCs w:val="28"/>
        </w:rPr>
        <w:t>ої</w:t>
      </w:r>
      <w:r w:rsidRPr="005E5E36">
        <w:rPr>
          <w:rFonts w:ascii="Times New Roman" w:hAnsi="Times New Roman" w:cs="Times New Roman"/>
          <w:sz w:val="28"/>
          <w:szCs w:val="28"/>
        </w:rPr>
        <w:t xml:space="preserve"> реєстраці</w:t>
      </w:r>
      <w:r>
        <w:rPr>
          <w:rFonts w:ascii="Times New Roman" w:hAnsi="Times New Roman" w:cs="Times New Roman"/>
          <w:sz w:val="28"/>
          <w:szCs w:val="28"/>
        </w:rPr>
        <w:t>ї</w:t>
      </w:r>
      <w:r w:rsidRPr="005E5E36">
        <w:rPr>
          <w:rFonts w:ascii="Times New Roman" w:hAnsi="Times New Roman" w:cs="Times New Roman"/>
          <w:sz w:val="28"/>
          <w:szCs w:val="28"/>
        </w:rPr>
        <w:t xml:space="preserve"> юридичних осіб, фізичних осіб </w:t>
      </w:r>
      <w:r>
        <w:rPr>
          <w:rFonts w:ascii="Times New Roman" w:hAnsi="Times New Roman" w:cs="Times New Roman"/>
          <w:sz w:val="28"/>
          <w:szCs w:val="28"/>
        </w:rPr>
        <w:t>–</w:t>
      </w:r>
      <w:r w:rsidRPr="005E5E36">
        <w:rPr>
          <w:rFonts w:ascii="Times New Roman" w:hAnsi="Times New Roman" w:cs="Times New Roman"/>
          <w:sz w:val="28"/>
          <w:szCs w:val="28"/>
        </w:rPr>
        <w:t xml:space="preserve"> підприємців</w:t>
      </w:r>
      <w:r w:rsidRPr="005E5E36">
        <w:t xml:space="preserve"> </w:t>
      </w:r>
      <w:r w:rsidRPr="005E5E36">
        <w:rPr>
          <w:rFonts w:ascii="Times New Roman" w:hAnsi="Times New Roman" w:cs="Times New Roman"/>
          <w:sz w:val="28"/>
          <w:szCs w:val="28"/>
        </w:rPr>
        <w:t>на підставі документів, поданих в електронній формі</w:t>
      </w:r>
      <w:r>
        <w:rPr>
          <w:rFonts w:ascii="Times New Roman" w:hAnsi="Times New Roman" w:cs="Times New Roman"/>
          <w:sz w:val="28"/>
          <w:szCs w:val="28"/>
        </w:rPr>
        <w:t xml:space="preserve"> ______________________</w:t>
      </w:r>
      <w:r w:rsidR="001B1AA2">
        <w:rPr>
          <w:rFonts w:ascii="Times New Roman" w:hAnsi="Times New Roman" w:cs="Times New Roman"/>
          <w:sz w:val="28"/>
          <w:szCs w:val="28"/>
        </w:rPr>
        <w:t>.</w:t>
      </w:r>
    </w:p>
    <w:p w:rsidR="009645B9" w:rsidRPr="00C64743" w:rsidRDefault="009645B9" w:rsidP="00B4112F">
      <w:pPr>
        <w:spacing w:after="0" w:line="240" w:lineRule="auto"/>
        <w:jc w:val="both"/>
        <w:rPr>
          <w:rFonts w:ascii="Times New Roman" w:hAnsi="Times New Roman" w:cs="Times New Roman"/>
          <w:sz w:val="36"/>
          <w:szCs w:val="36"/>
        </w:rPr>
      </w:pPr>
    </w:p>
    <w:p w:rsidR="009645B9" w:rsidRPr="005A16B3" w:rsidRDefault="009645B9" w:rsidP="00B4112F">
      <w:pPr>
        <w:spacing w:after="0" w:line="240" w:lineRule="auto"/>
        <w:jc w:val="both"/>
        <w:rPr>
          <w:rFonts w:ascii="Times New Roman" w:hAnsi="Times New Roman" w:cs="Times New Roman"/>
          <w:sz w:val="28"/>
          <w:szCs w:val="28"/>
        </w:rPr>
      </w:pPr>
      <w:r w:rsidRPr="005A16B3">
        <w:rPr>
          <w:rFonts w:ascii="Times New Roman" w:hAnsi="Times New Roman" w:cs="Times New Roman"/>
          <w:sz w:val="28"/>
          <w:szCs w:val="28"/>
        </w:rPr>
        <w:t>Для виробників додатково:</w:t>
      </w:r>
    </w:p>
    <w:p w:rsidR="009645B9" w:rsidRPr="00C64743" w:rsidRDefault="009645B9" w:rsidP="00B4112F">
      <w:pPr>
        <w:spacing w:after="0" w:line="240" w:lineRule="auto"/>
        <w:jc w:val="both"/>
        <w:rPr>
          <w:rFonts w:ascii="Times New Roman" w:hAnsi="Times New Roman" w:cs="Times New Roman"/>
          <w:sz w:val="28"/>
          <w:szCs w:val="28"/>
        </w:rPr>
      </w:pPr>
    </w:p>
    <w:p w:rsidR="009645B9" w:rsidRDefault="009645B9" w:rsidP="00B4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Спосіб виготовлення ____________</w:t>
      </w:r>
      <w:r w:rsidR="001B1AA2">
        <w:rPr>
          <w:rFonts w:ascii="Times New Roman" w:hAnsi="Times New Roman" w:cs="Times New Roman"/>
          <w:sz w:val="28"/>
          <w:szCs w:val="28"/>
        </w:rPr>
        <w:t>_______________________________</w:t>
      </w:r>
      <w:r>
        <w:rPr>
          <w:rFonts w:ascii="Times New Roman" w:hAnsi="Times New Roman" w:cs="Times New Roman"/>
          <w:sz w:val="28"/>
          <w:szCs w:val="28"/>
        </w:rPr>
        <w:t>___</w:t>
      </w:r>
      <w:r w:rsidR="001B1AA2">
        <w:rPr>
          <w:rFonts w:ascii="Times New Roman" w:hAnsi="Times New Roman" w:cs="Times New Roman"/>
          <w:sz w:val="28"/>
          <w:szCs w:val="28"/>
        </w:rPr>
        <w:t>.</w:t>
      </w:r>
    </w:p>
    <w:p w:rsidR="009645B9" w:rsidRDefault="009645B9" w:rsidP="00BF41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F417E">
        <w:rPr>
          <w:rFonts w:ascii="Times New Roman" w:hAnsi="Times New Roman" w:cs="Times New Roman"/>
          <w:sz w:val="20"/>
          <w:szCs w:val="20"/>
        </w:rPr>
        <w:t xml:space="preserve">(виготовлення нових транспортних засобів </w:t>
      </w:r>
    </w:p>
    <w:p w:rsidR="009645B9" w:rsidRPr="00BF417E" w:rsidRDefault="009645B9" w:rsidP="00BF417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F417E">
        <w:rPr>
          <w:rFonts w:ascii="Times New Roman" w:hAnsi="Times New Roman" w:cs="Times New Roman"/>
          <w:sz w:val="20"/>
          <w:szCs w:val="20"/>
        </w:rPr>
        <w:t>або виготовлення шляхом переобладнання)</w:t>
      </w:r>
    </w:p>
    <w:p w:rsidR="009645B9" w:rsidRPr="00C64743" w:rsidRDefault="009645B9" w:rsidP="00B4112F">
      <w:pPr>
        <w:spacing w:after="0" w:line="240" w:lineRule="auto"/>
        <w:jc w:val="both"/>
        <w:rPr>
          <w:rFonts w:ascii="Times New Roman" w:hAnsi="Times New Roman" w:cs="Times New Roman"/>
          <w:sz w:val="28"/>
          <w:szCs w:val="28"/>
        </w:rPr>
      </w:pPr>
    </w:p>
    <w:p w:rsidR="001B1AA2" w:rsidRDefault="009645B9" w:rsidP="00B4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Перелік марок, моделей та модифікацій транспорт</w:t>
      </w:r>
      <w:r w:rsidR="001B1AA2">
        <w:rPr>
          <w:rFonts w:ascii="Times New Roman" w:hAnsi="Times New Roman" w:cs="Times New Roman"/>
          <w:sz w:val="28"/>
          <w:szCs w:val="28"/>
        </w:rPr>
        <w:t>них засобів, які виготовляються _______________________</w:t>
      </w:r>
      <w:r>
        <w:rPr>
          <w:rFonts w:ascii="Times New Roman" w:hAnsi="Times New Roman" w:cs="Times New Roman"/>
          <w:sz w:val="28"/>
          <w:szCs w:val="28"/>
        </w:rPr>
        <w:t>__________</w:t>
      </w:r>
      <w:r w:rsidR="001B1AA2">
        <w:rPr>
          <w:rFonts w:ascii="Times New Roman" w:hAnsi="Times New Roman" w:cs="Times New Roman"/>
          <w:sz w:val="28"/>
          <w:szCs w:val="28"/>
        </w:rPr>
        <w:t>_______________</w:t>
      </w:r>
      <w:r>
        <w:rPr>
          <w:rFonts w:ascii="Times New Roman" w:hAnsi="Times New Roman" w:cs="Times New Roman"/>
          <w:sz w:val="28"/>
          <w:szCs w:val="28"/>
        </w:rPr>
        <w:t>_____</w:t>
      </w:r>
      <w:r w:rsidR="001B1AA2">
        <w:rPr>
          <w:rFonts w:ascii="Times New Roman" w:hAnsi="Times New Roman" w:cs="Times New Roman"/>
          <w:sz w:val="28"/>
          <w:szCs w:val="28"/>
        </w:rPr>
        <w:t>_</w:t>
      </w:r>
    </w:p>
    <w:p w:rsidR="009645B9" w:rsidRDefault="001B1AA2" w:rsidP="00B4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645B9" w:rsidRDefault="009645B9" w:rsidP="00580DCE">
      <w:pPr>
        <w:spacing w:after="0" w:line="240" w:lineRule="auto"/>
        <w:jc w:val="both"/>
        <w:rPr>
          <w:rFonts w:ascii="Times New Roman" w:hAnsi="Times New Roman" w:cs="Times New Roman"/>
          <w:sz w:val="36"/>
          <w:szCs w:val="36"/>
        </w:rPr>
      </w:pPr>
    </w:p>
    <w:p w:rsidR="001B1AA2" w:rsidRDefault="001B1AA2" w:rsidP="00580DCE">
      <w:pPr>
        <w:spacing w:after="0" w:line="240" w:lineRule="auto"/>
        <w:jc w:val="both"/>
        <w:rPr>
          <w:rFonts w:ascii="Times New Roman" w:hAnsi="Times New Roman" w:cs="Times New Roman"/>
          <w:sz w:val="36"/>
          <w:szCs w:val="36"/>
        </w:rPr>
      </w:pPr>
    </w:p>
    <w:p w:rsidR="009645B9" w:rsidRPr="005A16B3" w:rsidRDefault="009645B9" w:rsidP="00580DCE">
      <w:pPr>
        <w:spacing w:after="0" w:line="240" w:lineRule="auto"/>
        <w:jc w:val="both"/>
        <w:rPr>
          <w:rFonts w:ascii="Times New Roman" w:hAnsi="Times New Roman" w:cs="Times New Roman"/>
          <w:sz w:val="28"/>
          <w:szCs w:val="28"/>
        </w:rPr>
      </w:pPr>
      <w:r w:rsidRPr="005A16B3">
        <w:rPr>
          <w:rFonts w:ascii="Times New Roman" w:hAnsi="Times New Roman" w:cs="Times New Roman"/>
          <w:sz w:val="28"/>
          <w:szCs w:val="28"/>
        </w:rPr>
        <w:lastRenderedPageBreak/>
        <w:t>Для філій чи відокремлених підрозділів додатково:</w:t>
      </w:r>
    </w:p>
    <w:p w:rsidR="009645B9" w:rsidRPr="00C64743" w:rsidRDefault="009645B9" w:rsidP="00580DCE">
      <w:pPr>
        <w:spacing w:after="0" w:line="240" w:lineRule="auto"/>
        <w:jc w:val="both"/>
        <w:rPr>
          <w:rFonts w:ascii="Times New Roman" w:hAnsi="Times New Roman" w:cs="Times New Roman"/>
          <w:i/>
          <w:sz w:val="28"/>
          <w:szCs w:val="28"/>
        </w:rPr>
      </w:pPr>
    </w:p>
    <w:p w:rsidR="009645B9" w:rsidRPr="00580DCE" w:rsidRDefault="009645B9" w:rsidP="00580D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Найменування суб’єкта господарювання </w:t>
      </w:r>
      <w:r w:rsidR="001B1AA2">
        <w:rPr>
          <w:rFonts w:ascii="Times New Roman" w:hAnsi="Times New Roman" w:cs="Times New Roman"/>
          <w:sz w:val="28"/>
          <w:szCs w:val="28"/>
        </w:rPr>
        <w:t xml:space="preserve">філії чи відокремленого підрозділу ___________________________, </w:t>
      </w:r>
      <w:r>
        <w:rPr>
          <w:rFonts w:ascii="Times New Roman" w:hAnsi="Times New Roman" w:cs="Times New Roman"/>
          <w:sz w:val="28"/>
          <w:szCs w:val="28"/>
        </w:rPr>
        <w:t>номер в електронному реєстрі ______________.</w:t>
      </w:r>
    </w:p>
    <w:p w:rsidR="009645B9" w:rsidRPr="00BF417E" w:rsidRDefault="009645B9" w:rsidP="00B4112F">
      <w:pPr>
        <w:spacing w:after="0" w:line="240" w:lineRule="auto"/>
        <w:jc w:val="both"/>
        <w:rPr>
          <w:rFonts w:ascii="Times New Roman" w:hAnsi="Times New Roman" w:cs="Times New Roman"/>
          <w:sz w:val="24"/>
          <w:szCs w:val="24"/>
        </w:rPr>
      </w:pPr>
    </w:p>
    <w:p w:rsidR="009645B9" w:rsidRDefault="009645B9" w:rsidP="003304D2">
      <w:pPr>
        <w:spacing w:after="0" w:line="240" w:lineRule="auto"/>
        <w:ind w:firstLine="851"/>
        <w:jc w:val="both"/>
        <w:rPr>
          <w:rFonts w:ascii="Times New Roman" w:hAnsi="Times New Roman" w:cs="Times New Roman"/>
          <w:sz w:val="28"/>
          <w:szCs w:val="28"/>
        </w:rPr>
      </w:pPr>
      <w:r w:rsidRPr="00B4112F">
        <w:rPr>
          <w:rFonts w:ascii="Times New Roman" w:hAnsi="Times New Roman" w:cs="Times New Roman"/>
          <w:sz w:val="28"/>
          <w:szCs w:val="28"/>
        </w:rPr>
        <w:t xml:space="preserve">Документи, необхідні для </w:t>
      </w:r>
      <w:r>
        <w:rPr>
          <w:rFonts w:ascii="Times New Roman" w:hAnsi="Times New Roman" w:cs="Times New Roman"/>
          <w:sz w:val="28"/>
          <w:szCs w:val="28"/>
        </w:rPr>
        <w:t xml:space="preserve">постановки на облік та внесення в електронний </w:t>
      </w:r>
      <w:r w:rsidRPr="00B4112F">
        <w:rPr>
          <w:rFonts w:ascii="Times New Roman" w:hAnsi="Times New Roman" w:cs="Times New Roman"/>
          <w:sz w:val="28"/>
          <w:szCs w:val="28"/>
        </w:rPr>
        <w:t>реєстр</w:t>
      </w:r>
      <w:r>
        <w:rPr>
          <w:rFonts w:ascii="Times New Roman" w:hAnsi="Times New Roman" w:cs="Times New Roman"/>
          <w:sz w:val="28"/>
          <w:szCs w:val="28"/>
        </w:rPr>
        <w:t xml:space="preserve"> на __</w:t>
      </w:r>
      <w:r w:rsidR="00F25984">
        <w:rPr>
          <w:rFonts w:ascii="Times New Roman" w:hAnsi="Times New Roman" w:cs="Times New Roman"/>
          <w:sz w:val="28"/>
          <w:szCs w:val="28"/>
        </w:rPr>
        <w:t>______ (_______________) арк.</w:t>
      </w:r>
      <w:r w:rsidRPr="00B4112F">
        <w:rPr>
          <w:rFonts w:ascii="Times New Roman" w:hAnsi="Times New Roman" w:cs="Times New Roman"/>
          <w:sz w:val="28"/>
          <w:szCs w:val="28"/>
        </w:rPr>
        <w:t>, додаються.</w:t>
      </w:r>
    </w:p>
    <w:p w:rsidR="009645B9" w:rsidRPr="00BB1832" w:rsidRDefault="009645B9" w:rsidP="00BB183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65276">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 </w:t>
      </w:r>
      <w:r w:rsidR="00D65276">
        <w:rPr>
          <w:rFonts w:ascii="Times New Roman" w:hAnsi="Times New Roman" w:cs="Times New Roman"/>
          <w:sz w:val="20"/>
          <w:szCs w:val="20"/>
        </w:rPr>
        <w:t>(цифрами</w:t>
      </w:r>
      <w:r w:rsidRPr="00BB1832">
        <w:rPr>
          <w:rFonts w:ascii="Times New Roman" w:hAnsi="Times New Roman" w:cs="Times New Roman"/>
          <w:sz w:val="20"/>
          <w:szCs w:val="20"/>
        </w:rPr>
        <w:t>)</w:t>
      </w:r>
      <w:r w:rsidR="001B1AA2">
        <w:rPr>
          <w:rFonts w:ascii="Times New Roman" w:hAnsi="Times New Roman" w:cs="Times New Roman"/>
          <w:sz w:val="20"/>
          <w:szCs w:val="20"/>
        </w:rPr>
        <w:t xml:space="preserve">             </w:t>
      </w:r>
      <w:r w:rsidR="00295A19">
        <w:rPr>
          <w:rFonts w:ascii="Times New Roman" w:hAnsi="Times New Roman" w:cs="Times New Roman"/>
          <w:sz w:val="20"/>
          <w:szCs w:val="20"/>
        </w:rPr>
        <w:t xml:space="preserve">     (словами</w:t>
      </w:r>
      <w:r>
        <w:rPr>
          <w:rFonts w:ascii="Times New Roman" w:hAnsi="Times New Roman" w:cs="Times New Roman"/>
          <w:sz w:val="20"/>
          <w:szCs w:val="20"/>
        </w:rPr>
        <w:t>)</w:t>
      </w:r>
    </w:p>
    <w:p w:rsidR="009645B9" w:rsidRPr="00BF417E" w:rsidRDefault="009645B9" w:rsidP="00B4112F">
      <w:pPr>
        <w:spacing w:after="0" w:line="240" w:lineRule="auto"/>
        <w:jc w:val="both"/>
        <w:rPr>
          <w:rFonts w:ascii="Times New Roman" w:hAnsi="Times New Roman" w:cs="Times New Roman"/>
          <w:sz w:val="24"/>
          <w:szCs w:val="24"/>
        </w:rPr>
      </w:pPr>
    </w:p>
    <w:p w:rsidR="009645B9" w:rsidRDefault="00295A19" w:rsidP="00BB183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Відповідальною особою</w:t>
      </w:r>
      <w:r w:rsidR="009645B9">
        <w:rPr>
          <w:rFonts w:ascii="Times New Roman" w:hAnsi="Times New Roman" w:cs="Times New Roman"/>
          <w:sz w:val="28"/>
          <w:szCs w:val="28"/>
        </w:rPr>
        <w:t xml:space="preserve"> </w:t>
      </w:r>
      <w:r w:rsidR="009645B9" w:rsidRPr="00B4112F">
        <w:rPr>
          <w:rFonts w:ascii="Times New Roman" w:hAnsi="Times New Roman" w:cs="Times New Roman"/>
          <w:sz w:val="28"/>
          <w:szCs w:val="28"/>
        </w:rPr>
        <w:t xml:space="preserve">за підготовку та подання документів </w:t>
      </w:r>
      <w:r w:rsidR="009645B9">
        <w:rPr>
          <w:rFonts w:ascii="Times New Roman" w:hAnsi="Times New Roman" w:cs="Times New Roman"/>
          <w:sz w:val="28"/>
          <w:szCs w:val="28"/>
        </w:rPr>
        <w:t xml:space="preserve">від суб’єкта господарювання </w:t>
      </w:r>
      <w:r>
        <w:rPr>
          <w:rFonts w:ascii="Times New Roman" w:hAnsi="Times New Roman" w:cs="Times New Roman"/>
          <w:sz w:val="28"/>
          <w:szCs w:val="28"/>
        </w:rPr>
        <w:t>призначено ______________</w:t>
      </w:r>
      <w:r w:rsidR="009645B9" w:rsidRPr="00B4112F">
        <w:rPr>
          <w:rFonts w:ascii="Times New Roman" w:hAnsi="Times New Roman" w:cs="Times New Roman"/>
          <w:sz w:val="28"/>
          <w:szCs w:val="28"/>
        </w:rPr>
        <w:t>__________</w:t>
      </w:r>
      <w:r w:rsidR="009645B9">
        <w:rPr>
          <w:rFonts w:ascii="Times New Roman" w:hAnsi="Times New Roman" w:cs="Times New Roman"/>
          <w:sz w:val="28"/>
          <w:szCs w:val="28"/>
        </w:rPr>
        <w:t>________</w:t>
      </w:r>
      <w:r w:rsidR="009645B9" w:rsidRPr="00B4112F">
        <w:rPr>
          <w:rFonts w:ascii="Times New Roman" w:hAnsi="Times New Roman" w:cs="Times New Roman"/>
          <w:sz w:val="28"/>
          <w:szCs w:val="28"/>
        </w:rPr>
        <w:t>___</w:t>
      </w:r>
      <w:r w:rsidR="009645B9">
        <w:rPr>
          <w:rFonts w:ascii="Times New Roman" w:hAnsi="Times New Roman" w:cs="Times New Roman"/>
          <w:sz w:val="28"/>
          <w:szCs w:val="28"/>
        </w:rPr>
        <w:t>_</w:t>
      </w:r>
    </w:p>
    <w:p w:rsidR="009645B9" w:rsidRPr="00B4112F" w:rsidRDefault="009645B9" w:rsidP="00BB1832">
      <w:pPr>
        <w:spacing w:after="0" w:line="240" w:lineRule="auto"/>
        <w:jc w:val="both"/>
        <w:rPr>
          <w:rFonts w:ascii="Times New Roman" w:hAnsi="Times New Roman" w:cs="Times New Roman"/>
          <w:sz w:val="28"/>
          <w:szCs w:val="28"/>
        </w:rPr>
      </w:pPr>
      <w:r w:rsidRPr="00BB18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B1832">
        <w:rPr>
          <w:rFonts w:ascii="Times New Roman" w:hAnsi="Times New Roman" w:cs="Times New Roman"/>
          <w:sz w:val="20"/>
          <w:szCs w:val="20"/>
        </w:rPr>
        <w:t xml:space="preserve">(посада, </w:t>
      </w:r>
      <w:r w:rsidRPr="00BF417E">
        <w:rPr>
          <w:rFonts w:ascii="Times New Roman" w:hAnsi="Times New Roman" w:cs="Times New Roman"/>
        </w:rPr>
        <w:t>__________________________________</w:t>
      </w:r>
      <w:r>
        <w:rPr>
          <w:rFonts w:ascii="Times New Roman" w:hAnsi="Times New Roman" w:cs="Times New Roman"/>
        </w:rPr>
        <w:t>_________________</w:t>
      </w:r>
      <w:r w:rsidRPr="00BF417E">
        <w:rPr>
          <w:rFonts w:ascii="Times New Roman" w:hAnsi="Times New Roman" w:cs="Times New Roman"/>
        </w:rPr>
        <w:t>__</w:t>
      </w:r>
      <w:r>
        <w:rPr>
          <w:rFonts w:ascii="Times New Roman" w:hAnsi="Times New Roman" w:cs="Times New Roman"/>
        </w:rPr>
        <w:t>_______________________________</w:t>
      </w:r>
    </w:p>
    <w:p w:rsidR="009645B9" w:rsidRPr="00BB1832" w:rsidRDefault="009645B9" w:rsidP="00BB1832">
      <w:pPr>
        <w:spacing w:after="0" w:line="240" w:lineRule="auto"/>
        <w:jc w:val="center"/>
        <w:rPr>
          <w:rFonts w:ascii="Times New Roman" w:hAnsi="Times New Roman" w:cs="Times New Roman"/>
          <w:sz w:val="20"/>
          <w:szCs w:val="20"/>
        </w:rPr>
      </w:pPr>
      <w:r w:rsidRPr="00BB1832">
        <w:rPr>
          <w:rFonts w:ascii="Times New Roman" w:hAnsi="Times New Roman" w:cs="Times New Roman"/>
          <w:sz w:val="20"/>
          <w:szCs w:val="20"/>
        </w:rPr>
        <w:t>прізвище</w:t>
      </w:r>
      <w:r>
        <w:rPr>
          <w:rFonts w:ascii="Times New Roman" w:hAnsi="Times New Roman" w:cs="Times New Roman"/>
          <w:sz w:val="20"/>
          <w:szCs w:val="20"/>
        </w:rPr>
        <w:t>, ім’я та по батькові, номер телефону</w:t>
      </w:r>
      <w:r w:rsidRPr="00BB1832">
        <w:rPr>
          <w:rFonts w:ascii="Times New Roman" w:hAnsi="Times New Roman" w:cs="Times New Roman"/>
          <w:sz w:val="20"/>
          <w:szCs w:val="20"/>
        </w:rPr>
        <w:t>)</w:t>
      </w:r>
    </w:p>
    <w:p w:rsidR="009645B9" w:rsidRPr="00BF417E" w:rsidRDefault="009645B9" w:rsidP="00BF417E">
      <w:pPr>
        <w:spacing w:after="0" w:line="228" w:lineRule="auto"/>
        <w:jc w:val="both"/>
        <w:rPr>
          <w:rFonts w:ascii="Times New Roman" w:hAnsi="Times New Roman" w:cs="Times New Roman"/>
          <w:sz w:val="20"/>
          <w:szCs w:val="20"/>
        </w:rPr>
      </w:pPr>
    </w:p>
    <w:p w:rsidR="009645B9" w:rsidRPr="00B4112F" w:rsidRDefault="009645B9" w:rsidP="00BF417E">
      <w:pPr>
        <w:spacing w:after="0" w:line="228" w:lineRule="auto"/>
        <w:jc w:val="both"/>
        <w:rPr>
          <w:rFonts w:ascii="Times New Roman" w:hAnsi="Times New Roman" w:cs="Times New Roman"/>
          <w:sz w:val="28"/>
          <w:szCs w:val="28"/>
        </w:rPr>
      </w:pPr>
      <w:r w:rsidRPr="00B4112F">
        <w:rPr>
          <w:rFonts w:ascii="Times New Roman" w:hAnsi="Times New Roman" w:cs="Times New Roman"/>
          <w:sz w:val="28"/>
          <w:szCs w:val="28"/>
        </w:rPr>
        <w:t>______</w:t>
      </w:r>
      <w:r>
        <w:rPr>
          <w:rFonts w:ascii="Times New Roman" w:hAnsi="Times New Roman" w:cs="Times New Roman"/>
          <w:sz w:val="28"/>
          <w:szCs w:val="28"/>
        </w:rPr>
        <w:t xml:space="preserve"> _____</w:t>
      </w:r>
      <w:r w:rsidRPr="00B4112F">
        <w:rPr>
          <w:rFonts w:ascii="Times New Roman" w:hAnsi="Times New Roman" w:cs="Times New Roman"/>
          <w:sz w:val="28"/>
          <w:szCs w:val="28"/>
        </w:rPr>
        <w:t>_____ 20____ року</w:t>
      </w:r>
    </w:p>
    <w:p w:rsidR="009645B9" w:rsidRDefault="009645B9" w:rsidP="00BF417E">
      <w:pPr>
        <w:spacing w:after="0" w:line="228" w:lineRule="auto"/>
        <w:jc w:val="both"/>
        <w:rPr>
          <w:rFonts w:ascii="Times New Roman" w:hAnsi="Times New Roman" w:cs="Times New Roman"/>
          <w:sz w:val="20"/>
          <w:szCs w:val="20"/>
        </w:rPr>
      </w:pPr>
    </w:p>
    <w:p w:rsidR="00F4037A" w:rsidRDefault="00F4037A" w:rsidP="00BF417E">
      <w:pPr>
        <w:spacing w:after="0" w:line="228" w:lineRule="auto"/>
        <w:jc w:val="both"/>
        <w:rPr>
          <w:rFonts w:ascii="Times New Roman" w:hAnsi="Times New Roman" w:cs="Times New Roman"/>
          <w:sz w:val="20"/>
          <w:szCs w:val="20"/>
        </w:rPr>
      </w:pPr>
    </w:p>
    <w:p w:rsidR="00F4037A" w:rsidRDefault="00F4037A" w:rsidP="00F4037A">
      <w:pPr>
        <w:spacing w:after="0" w:line="240" w:lineRule="auto"/>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6"/>
        <w:gridCol w:w="3088"/>
        <w:gridCol w:w="3190"/>
      </w:tblGrid>
      <w:tr w:rsidR="00F4037A" w:rsidTr="00F4037A">
        <w:tc>
          <w:tcPr>
            <w:tcW w:w="3576" w:type="dxa"/>
          </w:tcPr>
          <w:p w:rsidR="00F4037A" w:rsidRPr="00F4037A" w:rsidRDefault="00F4037A" w:rsidP="00F4037A">
            <w:pPr>
              <w:spacing w:after="0" w:line="240" w:lineRule="auto"/>
              <w:contextualSpacing/>
              <w:rPr>
                <w:rFonts w:ascii="Times New Roman" w:hAnsi="Times New Roman" w:cs="Times New Roman"/>
                <w:sz w:val="28"/>
                <w:szCs w:val="28"/>
              </w:rPr>
            </w:pPr>
            <w:r w:rsidRPr="00F4037A">
              <w:rPr>
                <w:rFonts w:ascii="Times New Roman" w:hAnsi="Times New Roman" w:cs="Times New Roman"/>
                <w:sz w:val="28"/>
                <w:szCs w:val="28"/>
              </w:rPr>
              <w:t>______________________</w:t>
            </w:r>
            <w:r>
              <w:rPr>
                <w:rFonts w:ascii="Times New Roman" w:hAnsi="Times New Roman" w:cs="Times New Roman"/>
                <w:sz w:val="28"/>
                <w:szCs w:val="28"/>
              </w:rPr>
              <w:t>__</w:t>
            </w:r>
          </w:p>
          <w:p w:rsidR="00F4037A" w:rsidRDefault="00F4037A" w:rsidP="00F4037A">
            <w:pPr>
              <w:spacing w:after="0" w:line="240" w:lineRule="auto"/>
              <w:contextualSpacing/>
            </w:pPr>
            <w:r>
              <w:rPr>
                <w:rFonts w:ascii="Times New Roman" w:hAnsi="Times New Roman" w:cs="Times New Roman"/>
                <w:sz w:val="28"/>
                <w:szCs w:val="28"/>
              </w:rPr>
              <w:t>________________________</w:t>
            </w:r>
          </w:p>
          <w:p w:rsidR="00F4037A" w:rsidRPr="00F4037A" w:rsidRDefault="00F4037A" w:rsidP="00F4037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w:t>
            </w:r>
          </w:p>
          <w:p w:rsidR="00F4037A" w:rsidRPr="00F4037A" w:rsidRDefault="00F4037A" w:rsidP="00F4037A">
            <w:pPr>
              <w:spacing w:after="0" w:line="240" w:lineRule="auto"/>
              <w:jc w:val="center"/>
              <w:rPr>
                <w:rFonts w:ascii="Times New Roman" w:hAnsi="Times New Roman" w:cs="Times New Roman"/>
                <w:sz w:val="20"/>
                <w:szCs w:val="20"/>
              </w:rPr>
            </w:pPr>
            <w:r w:rsidRPr="00F4037A">
              <w:rPr>
                <w:rFonts w:ascii="Times New Roman" w:hAnsi="Times New Roman" w:cs="Times New Roman"/>
                <w:sz w:val="20"/>
                <w:szCs w:val="20"/>
              </w:rPr>
              <w:t>(найменування суб’єкта господарювання (філії чи відокремленого підрозділу)),</w:t>
            </w:r>
            <w:r w:rsidRPr="00F4037A">
              <w:rPr>
                <w:sz w:val="20"/>
                <w:szCs w:val="20"/>
              </w:rPr>
              <w:t xml:space="preserve"> </w:t>
            </w:r>
            <w:r w:rsidRPr="00F4037A">
              <w:rPr>
                <w:rFonts w:ascii="Times New Roman" w:hAnsi="Times New Roman" w:cs="Times New Roman"/>
                <w:sz w:val="20"/>
                <w:szCs w:val="20"/>
              </w:rPr>
              <w:t>фізичної особи-підприємця)</w:t>
            </w:r>
          </w:p>
        </w:tc>
        <w:tc>
          <w:tcPr>
            <w:tcW w:w="3088" w:type="dxa"/>
          </w:tcPr>
          <w:p w:rsidR="00F4037A" w:rsidRDefault="00F4037A" w:rsidP="00F4037A">
            <w:pPr>
              <w:spacing w:after="0" w:line="240" w:lineRule="auto"/>
              <w:rPr>
                <w:rFonts w:ascii="Times New Roman" w:hAnsi="Times New Roman" w:cs="Times New Roman"/>
                <w:sz w:val="28"/>
                <w:szCs w:val="28"/>
              </w:rPr>
            </w:pPr>
          </w:p>
          <w:p w:rsidR="00F4037A" w:rsidRDefault="00F4037A" w:rsidP="00F4037A">
            <w:pPr>
              <w:spacing w:after="0" w:line="240" w:lineRule="auto"/>
              <w:rPr>
                <w:rFonts w:ascii="Times New Roman" w:hAnsi="Times New Roman" w:cs="Times New Roman"/>
                <w:sz w:val="28"/>
                <w:szCs w:val="28"/>
              </w:rPr>
            </w:pPr>
          </w:p>
          <w:p w:rsidR="00F4037A" w:rsidRDefault="00F4037A" w:rsidP="00F4037A">
            <w:pPr>
              <w:spacing w:after="0" w:line="240" w:lineRule="auto"/>
              <w:contextualSpacing/>
            </w:pPr>
            <w:r>
              <w:rPr>
                <w:rFonts w:ascii="Times New Roman" w:hAnsi="Times New Roman" w:cs="Times New Roman"/>
                <w:sz w:val="28"/>
                <w:szCs w:val="28"/>
              </w:rPr>
              <w:t>____________________</w:t>
            </w:r>
          </w:p>
          <w:p w:rsidR="00F4037A" w:rsidRPr="00F4037A" w:rsidRDefault="00F4037A" w:rsidP="00F4037A">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Pr="00F4037A">
              <w:rPr>
                <w:rFonts w:ascii="Times New Roman" w:hAnsi="Times New Roman" w:cs="Times New Roman"/>
                <w:sz w:val="20"/>
                <w:szCs w:val="20"/>
              </w:rPr>
              <w:t>(підпис)</w:t>
            </w:r>
          </w:p>
        </w:tc>
        <w:tc>
          <w:tcPr>
            <w:tcW w:w="3190" w:type="dxa"/>
          </w:tcPr>
          <w:p w:rsidR="00F4037A" w:rsidRDefault="00F4037A" w:rsidP="00F4037A">
            <w:pPr>
              <w:spacing w:after="0" w:line="240" w:lineRule="auto"/>
              <w:rPr>
                <w:rFonts w:ascii="Times New Roman" w:hAnsi="Times New Roman" w:cs="Times New Roman"/>
                <w:sz w:val="28"/>
                <w:szCs w:val="28"/>
              </w:rPr>
            </w:pPr>
          </w:p>
          <w:p w:rsidR="00F4037A" w:rsidRDefault="00F4037A" w:rsidP="00F4037A">
            <w:pPr>
              <w:spacing w:after="0" w:line="240" w:lineRule="auto"/>
              <w:rPr>
                <w:rFonts w:ascii="Times New Roman" w:hAnsi="Times New Roman" w:cs="Times New Roman"/>
                <w:sz w:val="28"/>
                <w:szCs w:val="28"/>
              </w:rPr>
            </w:pPr>
          </w:p>
          <w:p w:rsidR="00F4037A" w:rsidRDefault="00F4037A" w:rsidP="00F4037A">
            <w:pPr>
              <w:spacing w:after="0" w:line="240" w:lineRule="auto"/>
              <w:contextualSpacing/>
            </w:pPr>
            <w:r>
              <w:rPr>
                <w:rFonts w:ascii="Times New Roman" w:hAnsi="Times New Roman" w:cs="Times New Roman"/>
                <w:sz w:val="28"/>
                <w:szCs w:val="28"/>
              </w:rPr>
              <w:t>_____________________</w:t>
            </w:r>
          </w:p>
          <w:p w:rsidR="00F4037A" w:rsidRDefault="00F4037A" w:rsidP="00F4037A">
            <w:pPr>
              <w:spacing w:after="0" w:line="240" w:lineRule="auto"/>
              <w:contextualSpacing/>
              <w:rPr>
                <w:rFonts w:ascii="Times New Roman" w:hAnsi="Times New Roman" w:cs="Times New Roman"/>
                <w:sz w:val="28"/>
                <w:szCs w:val="28"/>
              </w:rPr>
            </w:pPr>
            <w:r>
              <w:rPr>
                <w:rFonts w:ascii="Times New Roman" w:hAnsi="Times New Roman" w:cs="Times New Roman"/>
                <w:sz w:val="20"/>
                <w:szCs w:val="20"/>
              </w:rPr>
              <w:t xml:space="preserve">   (</w:t>
            </w:r>
            <w:r w:rsidRPr="00BB1832">
              <w:rPr>
                <w:rFonts w:ascii="Times New Roman" w:hAnsi="Times New Roman" w:cs="Times New Roman"/>
                <w:sz w:val="20"/>
                <w:szCs w:val="20"/>
              </w:rPr>
              <w:t>прізвище</w:t>
            </w:r>
            <w:r>
              <w:rPr>
                <w:rFonts w:ascii="Times New Roman" w:hAnsi="Times New Roman" w:cs="Times New Roman"/>
                <w:sz w:val="20"/>
                <w:szCs w:val="20"/>
              </w:rPr>
              <w:t>, ім’я та по батькові)</w:t>
            </w:r>
          </w:p>
        </w:tc>
      </w:tr>
      <w:tr w:rsidR="00F4037A" w:rsidTr="00F4037A">
        <w:tc>
          <w:tcPr>
            <w:tcW w:w="9854" w:type="dxa"/>
            <w:gridSpan w:val="3"/>
          </w:tcPr>
          <w:p w:rsidR="00F4037A" w:rsidRPr="00132A69" w:rsidRDefault="00F4037A" w:rsidP="00F4037A">
            <w:pPr>
              <w:spacing w:after="0" w:line="240" w:lineRule="auto"/>
              <w:rPr>
                <w:rFonts w:ascii="Times New Roman" w:hAnsi="Times New Roman" w:cs="Times New Roman"/>
                <w:sz w:val="20"/>
                <w:szCs w:val="20"/>
              </w:rPr>
            </w:pPr>
            <w:r w:rsidRPr="00132A69">
              <w:rPr>
                <w:rFonts w:ascii="Times New Roman" w:hAnsi="Times New Roman" w:cs="Times New Roman"/>
                <w:sz w:val="20"/>
                <w:szCs w:val="20"/>
              </w:rPr>
              <w:t xml:space="preserve">                                           </w:t>
            </w:r>
            <w:r w:rsidR="00132A69">
              <w:rPr>
                <w:rFonts w:ascii="Times New Roman" w:hAnsi="Times New Roman" w:cs="Times New Roman"/>
                <w:sz w:val="20"/>
                <w:szCs w:val="20"/>
              </w:rPr>
              <w:t xml:space="preserve">          </w:t>
            </w:r>
            <w:r w:rsidRPr="00132A69">
              <w:rPr>
                <w:rFonts w:ascii="Times New Roman" w:hAnsi="Times New Roman" w:cs="Times New Roman"/>
                <w:sz w:val="20"/>
                <w:szCs w:val="20"/>
              </w:rPr>
              <w:t xml:space="preserve">   М.П. (за наявності)</w:t>
            </w:r>
          </w:p>
        </w:tc>
      </w:tr>
    </w:tbl>
    <w:p w:rsidR="00F4037A" w:rsidRDefault="00F4037A" w:rsidP="00F4037A">
      <w:pPr>
        <w:spacing w:after="0" w:line="240" w:lineRule="auto"/>
        <w:rPr>
          <w:rFonts w:ascii="Times New Roman" w:hAnsi="Times New Roman" w:cs="Times New Roman"/>
          <w:sz w:val="28"/>
          <w:szCs w:val="28"/>
        </w:rPr>
      </w:pPr>
    </w:p>
    <w:p w:rsidR="00F4037A" w:rsidRPr="00F4037A" w:rsidRDefault="00F4037A" w:rsidP="00BF417E">
      <w:pPr>
        <w:spacing w:after="0" w:line="228" w:lineRule="auto"/>
        <w:jc w:val="both"/>
        <w:rPr>
          <w:rFonts w:ascii="Times New Roman" w:hAnsi="Times New Roman" w:cs="Times New Roman"/>
          <w:sz w:val="28"/>
          <w:szCs w:val="28"/>
        </w:rPr>
      </w:pPr>
    </w:p>
    <w:p w:rsidR="00F4037A" w:rsidRDefault="00F4037A" w:rsidP="00BF417E">
      <w:pPr>
        <w:spacing w:after="0" w:line="228" w:lineRule="auto"/>
        <w:jc w:val="both"/>
        <w:rPr>
          <w:rFonts w:ascii="Times New Roman" w:hAnsi="Times New Roman" w:cs="Times New Roman"/>
          <w:sz w:val="20"/>
          <w:szCs w:val="20"/>
        </w:rPr>
      </w:pPr>
    </w:p>
    <w:p w:rsidR="00F4037A" w:rsidRDefault="00F4037A" w:rsidP="00BF417E">
      <w:pPr>
        <w:spacing w:after="0" w:line="228" w:lineRule="auto"/>
        <w:jc w:val="both"/>
        <w:rPr>
          <w:rFonts w:ascii="Times New Roman" w:hAnsi="Times New Roman" w:cs="Times New Roman"/>
          <w:sz w:val="20"/>
          <w:szCs w:val="20"/>
        </w:rPr>
      </w:pPr>
    </w:p>
    <w:p w:rsidR="00F4037A" w:rsidRDefault="00F4037A" w:rsidP="00BF417E">
      <w:pPr>
        <w:spacing w:after="0" w:line="228" w:lineRule="auto"/>
        <w:jc w:val="both"/>
        <w:rPr>
          <w:rFonts w:ascii="Times New Roman" w:hAnsi="Times New Roman" w:cs="Times New Roman"/>
          <w:sz w:val="20"/>
          <w:szCs w:val="20"/>
        </w:rPr>
      </w:pPr>
    </w:p>
    <w:p w:rsidR="001B1AA2" w:rsidRDefault="001B1AA2" w:rsidP="00BF417E">
      <w:pPr>
        <w:spacing w:after="0" w:line="228" w:lineRule="auto"/>
        <w:jc w:val="both"/>
        <w:rPr>
          <w:rFonts w:ascii="Times New Roman" w:hAnsi="Times New Roman" w:cs="Times New Roman"/>
          <w:sz w:val="20"/>
          <w:szCs w:val="20"/>
        </w:rPr>
      </w:pPr>
    </w:p>
    <w:p w:rsidR="009645B9" w:rsidRPr="00B4112F" w:rsidRDefault="009645B9" w:rsidP="00BF417E">
      <w:pPr>
        <w:spacing w:after="0" w:line="228" w:lineRule="auto"/>
        <w:jc w:val="both"/>
        <w:rPr>
          <w:rFonts w:ascii="Times New Roman" w:hAnsi="Times New Roman" w:cs="Times New Roman"/>
          <w:sz w:val="28"/>
          <w:szCs w:val="28"/>
        </w:rPr>
      </w:pPr>
    </w:p>
    <w:sectPr w:rsidR="009645B9" w:rsidRPr="00B4112F" w:rsidSect="00C64743">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1A4" w:rsidRDefault="003651A4" w:rsidP="00C64743">
      <w:pPr>
        <w:spacing w:after="0" w:line="240" w:lineRule="auto"/>
      </w:pPr>
      <w:r>
        <w:separator/>
      </w:r>
    </w:p>
  </w:endnote>
  <w:endnote w:type="continuationSeparator" w:id="0">
    <w:p w:rsidR="003651A4" w:rsidRDefault="003651A4" w:rsidP="00C64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1A4" w:rsidRDefault="003651A4" w:rsidP="00C64743">
      <w:pPr>
        <w:spacing w:after="0" w:line="240" w:lineRule="auto"/>
      </w:pPr>
      <w:r>
        <w:separator/>
      </w:r>
    </w:p>
  </w:footnote>
  <w:footnote w:type="continuationSeparator" w:id="0">
    <w:p w:rsidR="003651A4" w:rsidRDefault="003651A4" w:rsidP="00C64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B9" w:rsidRPr="00C64743" w:rsidRDefault="00640929">
    <w:pPr>
      <w:pStyle w:val="a4"/>
      <w:jc w:val="center"/>
      <w:rPr>
        <w:rFonts w:ascii="Times New Roman" w:hAnsi="Times New Roman" w:cs="Times New Roman"/>
        <w:sz w:val="28"/>
        <w:szCs w:val="28"/>
      </w:rPr>
    </w:pPr>
    <w:r w:rsidRPr="00C64743">
      <w:rPr>
        <w:rFonts w:ascii="Times New Roman" w:hAnsi="Times New Roman" w:cs="Times New Roman"/>
        <w:sz w:val="28"/>
        <w:szCs w:val="28"/>
      </w:rPr>
      <w:fldChar w:fldCharType="begin"/>
    </w:r>
    <w:r w:rsidR="009645B9" w:rsidRPr="00C64743">
      <w:rPr>
        <w:rFonts w:ascii="Times New Roman" w:hAnsi="Times New Roman" w:cs="Times New Roman"/>
        <w:sz w:val="28"/>
        <w:szCs w:val="28"/>
      </w:rPr>
      <w:instrText>PAGE   \* MERGEFORMAT</w:instrText>
    </w:r>
    <w:r w:rsidRPr="00C64743">
      <w:rPr>
        <w:rFonts w:ascii="Times New Roman" w:hAnsi="Times New Roman" w:cs="Times New Roman"/>
        <w:sz w:val="28"/>
        <w:szCs w:val="28"/>
      </w:rPr>
      <w:fldChar w:fldCharType="separate"/>
    </w:r>
    <w:r w:rsidR="00271139" w:rsidRPr="00271139">
      <w:rPr>
        <w:rFonts w:ascii="Times New Roman" w:hAnsi="Times New Roman" w:cs="Times New Roman"/>
        <w:noProof/>
        <w:sz w:val="28"/>
        <w:szCs w:val="28"/>
        <w:lang w:val="ru-RU"/>
      </w:rPr>
      <w:t>3</w:t>
    </w:r>
    <w:r w:rsidRPr="00C64743">
      <w:rPr>
        <w:rFonts w:ascii="Times New Roman" w:hAnsi="Times New Roman" w:cs="Times New Roman"/>
        <w:sz w:val="28"/>
        <w:szCs w:val="28"/>
      </w:rPr>
      <w:fldChar w:fldCharType="end"/>
    </w:r>
  </w:p>
  <w:p w:rsidR="009645B9" w:rsidRDefault="009645B9">
    <w:pPr>
      <w:pStyle w:val="a4"/>
    </w:pPr>
  </w:p>
  <w:p w:rsidR="009645B9" w:rsidRPr="00C64743" w:rsidRDefault="009645B9" w:rsidP="00C64743">
    <w:pPr>
      <w:pStyle w:val="a4"/>
      <w:jc w:val="right"/>
      <w:rPr>
        <w:rFonts w:ascii="Times New Roman" w:hAnsi="Times New Roman" w:cs="Times New Roman"/>
        <w:sz w:val="28"/>
        <w:szCs w:val="28"/>
      </w:rPr>
    </w:pPr>
    <w:r>
      <w:rPr>
        <w:rFonts w:ascii="Times New Roman" w:hAnsi="Times New Roman" w:cs="Times New Roman"/>
        <w:sz w:val="28"/>
        <w:szCs w:val="28"/>
      </w:rPr>
      <w:t>Продовження д</w:t>
    </w:r>
    <w:r w:rsidRPr="00C64743">
      <w:rPr>
        <w:rFonts w:ascii="Times New Roman" w:hAnsi="Times New Roman" w:cs="Times New Roman"/>
        <w:sz w:val="28"/>
        <w:szCs w:val="28"/>
      </w:rPr>
      <w:t>одатка</w:t>
    </w:r>
    <w:r w:rsidR="00710D53">
      <w:rPr>
        <w:rFonts w:ascii="Times New Roman" w:hAnsi="Times New Roman" w:cs="Times New Roman"/>
        <w:sz w:val="28"/>
        <w:szCs w:val="28"/>
      </w:rPr>
      <w:t xml:space="preserve"> 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4112F"/>
    <w:rsid w:val="00004750"/>
    <w:rsid w:val="00042517"/>
    <w:rsid w:val="00044B05"/>
    <w:rsid w:val="00054520"/>
    <w:rsid w:val="0007702C"/>
    <w:rsid w:val="000815DB"/>
    <w:rsid w:val="00081C84"/>
    <w:rsid w:val="000845E5"/>
    <w:rsid w:val="00093B51"/>
    <w:rsid w:val="000A13B2"/>
    <w:rsid w:val="000A3767"/>
    <w:rsid w:val="000A43CC"/>
    <w:rsid w:val="000B2485"/>
    <w:rsid w:val="000B2736"/>
    <w:rsid w:val="000C234F"/>
    <w:rsid w:val="000D3BD1"/>
    <w:rsid w:val="000F1001"/>
    <w:rsid w:val="00127D05"/>
    <w:rsid w:val="00132A69"/>
    <w:rsid w:val="00157ECB"/>
    <w:rsid w:val="00161BC9"/>
    <w:rsid w:val="0017612F"/>
    <w:rsid w:val="0019724F"/>
    <w:rsid w:val="001A0EE4"/>
    <w:rsid w:val="001A1876"/>
    <w:rsid w:val="001A20DB"/>
    <w:rsid w:val="001B0B01"/>
    <w:rsid w:val="001B1AA2"/>
    <w:rsid w:val="001B4425"/>
    <w:rsid w:val="001B5FE5"/>
    <w:rsid w:val="001C444D"/>
    <w:rsid w:val="001D0D01"/>
    <w:rsid w:val="001D1AD3"/>
    <w:rsid w:val="001F14A6"/>
    <w:rsid w:val="00220010"/>
    <w:rsid w:val="00235B09"/>
    <w:rsid w:val="00240032"/>
    <w:rsid w:val="00250642"/>
    <w:rsid w:val="00256540"/>
    <w:rsid w:val="0025655A"/>
    <w:rsid w:val="00256CB0"/>
    <w:rsid w:val="00260680"/>
    <w:rsid w:val="00271139"/>
    <w:rsid w:val="0027196A"/>
    <w:rsid w:val="00283DCA"/>
    <w:rsid w:val="00295A19"/>
    <w:rsid w:val="002C379F"/>
    <w:rsid w:val="002F2E54"/>
    <w:rsid w:val="002F4ADB"/>
    <w:rsid w:val="003047BF"/>
    <w:rsid w:val="00306407"/>
    <w:rsid w:val="00314236"/>
    <w:rsid w:val="0032011B"/>
    <w:rsid w:val="003304D2"/>
    <w:rsid w:val="00334C4E"/>
    <w:rsid w:val="00337DC7"/>
    <w:rsid w:val="00345E29"/>
    <w:rsid w:val="003532FA"/>
    <w:rsid w:val="003651A4"/>
    <w:rsid w:val="00390057"/>
    <w:rsid w:val="00396AD3"/>
    <w:rsid w:val="003A44C6"/>
    <w:rsid w:val="003B1D04"/>
    <w:rsid w:val="003B219A"/>
    <w:rsid w:val="003B413C"/>
    <w:rsid w:val="003C376C"/>
    <w:rsid w:val="003C3A25"/>
    <w:rsid w:val="003C52AB"/>
    <w:rsid w:val="003C6D8A"/>
    <w:rsid w:val="003D1B0E"/>
    <w:rsid w:val="003E018A"/>
    <w:rsid w:val="00430069"/>
    <w:rsid w:val="00430F22"/>
    <w:rsid w:val="00435171"/>
    <w:rsid w:val="00435A32"/>
    <w:rsid w:val="004476D6"/>
    <w:rsid w:val="00447FC5"/>
    <w:rsid w:val="0045019E"/>
    <w:rsid w:val="00450A88"/>
    <w:rsid w:val="00457D03"/>
    <w:rsid w:val="004656B8"/>
    <w:rsid w:val="004A722C"/>
    <w:rsid w:val="004B0E15"/>
    <w:rsid w:val="004B22E4"/>
    <w:rsid w:val="004B6286"/>
    <w:rsid w:val="004C220D"/>
    <w:rsid w:val="004D424D"/>
    <w:rsid w:val="004D4F8E"/>
    <w:rsid w:val="004D68C0"/>
    <w:rsid w:val="005106BA"/>
    <w:rsid w:val="0051343A"/>
    <w:rsid w:val="00524682"/>
    <w:rsid w:val="00525AFD"/>
    <w:rsid w:val="005415A4"/>
    <w:rsid w:val="0055178B"/>
    <w:rsid w:val="00561120"/>
    <w:rsid w:val="00575CF7"/>
    <w:rsid w:val="00580DCE"/>
    <w:rsid w:val="00582495"/>
    <w:rsid w:val="0058762A"/>
    <w:rsid w:val="005A16B3"/>
    <w:rsid w:val="005A3B39"/>
    <w:rsid w:val="005A5526"/>
    <w:rsid w:val="005A67C6"/>
    <w:rsid w:val="005B137F"/>
    <w:rsid w:val="005C3373"/>
    <w:rsid w:val="005D366B"/>
    <w:rsid w:val="005E1321"/>
    <w:rsid w:val="005E424F"/>
    <w:rsid w:val="005E5E36"/>
    <w:rsid w:val="005E5FE0"/>
    <w:rsid w:val="005F0000"/>
    <w:rsid w:val="005F524E"/>
    <w:rsid w:val="005F7A27"/>
    <w:rsid w:val="00604255"/>
    <w:rsid w:val="00606ECA"/>
    <w:rsid w:val="00616EB1"/>
    <w:rsid w:val="00621136"/>
    <w:rsid w:val="00626AB6"/>
    <w:rsid w:val="00640929"/>
    <w:rsid w:val="00654B76"/>
    <w:rsid w:val="006A30AB"/>
    <w:rsid w:val="006D4782"/>
    <w:rsid w:val="006E260B"/>
    <w:rsid w:val="00710D53"/>
    <w:rsid w:val="00714572"/>
    <w:rsid w:val="00725CAF"/>
    <w:rsid w:val="007835D8"/>
    <w:rsid w:val="0079685B"/>
    <w:rsid w:val="00796BA6"/>
    <w:rsid w:val="007A4D52"/>
    <w:rsid w:val="007B460C"/>
    <w:rsid w:val="007B4EF2"/>
    <w:rsid w:val="007C449D"/>
    <w:rsid w:val="007D269D"/>
    <w:rsid w:val="007E1C94"/>
    <w:rsid w:val="008112BF"/>
    <w:rsid w:val="00813599"/>
    <w:rsid w:val="00841577"/>
    <w:rsid w:val="008415C2"/>
    <w:rsid w:val="008634B7"/>
    <w:rsid w:val="00871185"/>
    <w:rsid w:val="008869AC"/>
    <w:rsid w:val="008A191A"/>
    <w:rsid w:val="008A1D40"/>
    <w:rsid w:val="008A2FEA"/>
    <w:rsid w:val="008A30B5"/>
    <w:rsid w:val="008C05E2"/>
    <w:rsid w:val="008F265D"/>
    <w:rsid w:val="00901BF0"/>
    <w:rsid w:val="00911D34"/>
    <w:rsid w:val="00912BE6"/>
    <w:rsid w:val="00914BDB"/>
    <w:rsid w:val="00923DA4"/>
    <w:rsid w:val="00925F54"/>
    <w:rsid w:val="00940D98"/>
    <w:rsid w:val="00943176"/>
    <w:rsid w:val="00953A38"/>
    <w:rsid w:val="009645B9"/>
    <w:rsid w:val="00967374"/>
    <w:rsid w:val="0097070F"/>
    <w:rsid w:val="009B220C"/>
    <w:rsid w:val="009D09F9"/>
    <w:rsid w:val="009D7586"/>
    <w:rsid w:val="009E3E8A"/>
    <w:rsid w:val="009F19CA"/>
    <w:rsid w:val="009F262A"/>
    <w:rsid w:val="00A3393D"/>
    <w:rsid w:val="00A36EB3"/>
    <w:rsid w:val="00A43459"/>
    <w:rsid w:val="00A477CF"/>
    <w:rsid w:val="00A53A52"/>
    <w:rsid w:val="00A57208"/>
    <w:rsid w:val="00A71902"/>
    <w:rsid w:val="00A768B9"/>
    <w:rsid w:val="00A778A3"/>
    <w:rsid w:val="00A85A97"/>
    <w:rsid w:val="00A9370B"/>
    <w:rsid w:val="00AB6481"/>
    <w:rsid w:val="00AD76B6"/>
    <w:rsid w:val="00AE0B75"/>
    <w:rsid w:val="00AF1D77"/>
    <w:rsid w:val="00B0085B"/>
    <w:rsid w:val="00B111E1"/>
    <w:rsid w:val="00B144D6"/>
    <w:rsid w:val="00B24E75"/>
    <w:rsid w:val="00B25F54"/>
    <w:rsid w:val="00B371FE"/>
    <w:rsid w:val="00B4112F"/>
    <w:rsid w:val="00B81532"/>
    <w:rsid w:val="00B86008"/>
    <w:rsid w:val="00BB0E34"/>
    <w:rsid w:val="00BB1832"/>
    <w:rsid w:val="00BB3793"/>
    <w:rsid w:val="00BD1922"/>
    <w:rsid w:val="00BF4049"/>
    <w:rsid w:val="00BF417E"/>
    <w:rsid w:val="00C07A06"/>
    <w:rsid w:val="00C1018E"/>
    <w:rsid w:val="00C21A33"/>
    <w:rsid w:val="00C256A7"/>
    <w:rsid w:val="00C42313"/>
    <w:rsid w:val="00C4625F"/>
    <w:rsid w:val="00C5050F"/>
    <w:rsid w:val="00C64743"/>
    <w:rsid w:val="00C64A52"/>
    <w:rsid w:val="00C6667F"/>
    <w:rsid w:val="00C84290"/>
    <w:rsid w:val="00C84E63"/>
    <w:rsid w:val="00C856F6"/>
    <w:rsid w:val="00C866BB"/>
    <w:rsid w:val="00C86E57"/>
    <w:rsid w:val="00C876A5"/>
    <w:rsid w:val="00C91433"/>
    <w:rsid w:val="00CA4A47"/>
    <w:rsid w:val="00CB01C8"/>
    <w:rsid w:val="00CC36FA"/>
    <w:rsid w:val="00CE2F6E"/>
    <w:rsid w:val="00CE65C5"/>
    <w:rsid w:val="00D1717D"/>
    <w:rsid w:val="00D33397"/>
    <w:rsid w:val="00D3697D"/>
    <w:rsid w:val="00D523DB"/>
    <w:rsid w:val="00D524BC"/>
    <w:rsid w:val="00D53F9B"/>
    <w:rsid w:val="00D616DF"/>
    <w:rsid w:val="00D65276"/>
    <w:rsid w:val="00D67E9F"/>
    <w:rsid w:val="00D7002E"/>
    <w:rsid w:val="00D81CFB"/>
    <w:rsid w:val="00D8789C"/>
    <w:rsid w:val="00D92812"/>
    <w:rsid w:val="00DA0A3B"/>
    <w:rsid w:val="00DB0453"/>
    <w:rsid w:val="00DB1AAA"/>
    <w:rsid w:val="00DB240E"/>
    <w:rsid w:val="00DC1E07"/>
    <w:rsid w:val="00DF085A"/>
    <w:rsid w:val="00DF0A40"/>
    <w:rsid w:val="00DF28EA"/>
    <w:rsid w:val="00DF5E14"/>
    <w:rsid w:val="00DF65DE"/>
    <w:rsid w:val="00E15082"/>
    <w:rsid w:val="00E16F43"/>
    <w:rsid w:val="00E2057B"/>
    <w:rsid w:val="00E45546"/>
    <w:rsid w:val="00E60F48"/>
    <w:rsid w:val="00E6199C"/>
    <w:rsid w:val="00E70852"/>
    <w:rsid w:val="00E947E9"/>
    <w:rsid w:val="00E958A4"/>
    <w:rsid w:val="00EA4EAF"/>
    <w:rsid w:val="00ED09CC"/>
    <w:rsid w:val="00EE1BFE"/>
    <w:rsid w:val="00EE4D82"/>
    <w:rsid w:val="00EE69DF"/>
    <w:rsid w:val="00F02A1F"/>
    <w:rsid w:val="00F11F3E"/>
    <w:rsid w:val="00F225E2"/>
    <w:rsid w:val="00F25984"/>
    <w:rsid w:val="00F315D9"/>
    <w:rsid w:val="00F372DF"/>
    <w:rsid w:val="00F40342"/>
    <w:rsid w:val="00F4037A"/>
    <w:rsid w:val="00F520E3"/>
    <w:rsid w:val="00F6071B"/>
    <w:rsid w:val="00F7794D"/>
    <w:rsid w:val="00F808F4"/>
    <w:rsid w:val="00F97B6D"/>
    <w:rsid w:val="00FB2942"/>
    <w:rsid w:val="00FB3A4D"/>
    <w:rsid w:val="00FC35FB"/>
    <w:rsid w:val="00FC5210"/>
    <w:rsid w:val="00FD16C5"/>
    <w:rsid w:val="00FD4A26"/>
    <w:rsid w:val="00FE0A80"/>
    <w:rsid w:val="00FE3546"/>
    <w:rsid w:val="00FF237E"/>
    <w:rsid w:val="00FF5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4D"/>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04D2"/>
    <w:pPr>
      <w:ind w:left="720"/>
      <w:contextualSpacing/>
    </w:pPr>
  </w:style>
  <w:style w:type="paragraph" w:styleId="a4">
    <w:name w:val="header"/>
    <w:basedOn w:val="a"/>
    <w:link w:val="a5"/>
    <w:uiPriority w:val="99"/>
    <w:rsid w:val="00C64743"/>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C64743"/>
    <w:rPr>
      <w:rFonts w:cs="Times New Roman"/>
    </w:rPr>
  </w:style>
  <w:style w:type="paragraph" w:styleId="a6">
    <w:name w:val="footer"/>
    <w:basedOn w:val="a"/>
    <w:link w:val="a7"/>
    <w:uiPriority w:val="99"/>
    <w:rsid w:val="00C64743"/>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C64743"/>
    <w:rPr>
      <w:rFonts w:cs="Times New Roman"/>
    </w:rPr>
  </w:style>
  <w:style w:type="paragraph" w:styleId="a8">
    <w:name w:val="Balloon Text"/>
    <w:basedOn w:val="a"/>
    <w:link w:val="a9"/>
    <w:uiPriority w:val="99"/>
    <w:semiHidden/>
    <w:rsid w:val="00FC52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C5210"/>
    <w:rPr>
      <w:rFonts w:ascii="Tahoma" w:hAnsi="Tahoma" w:cs="Tahoma"/>
      <w:sz w:val="16"/>
      <w:szCs w:val="16"/>
    </w:rPr>
  </w:style>
  <w:style w:type="table" w:styleId="aa">
    <w:name w:val="Table Grid"/>
    <w:basedOn w:val="a1"/>
    <w:locked/>
    <w:rsid w:val="00F40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wgl</cp:lastModifiedBy>
  <cp:revision>2</cp:revision>
  <cp:lastPrinted>2017-03-29T08:26:00Z</cp:lastPrinted>
  <dcterms:created xsi:type="dcterms:W3CDTF">2017-03-30T14:01:00Z</dcterms:created>
  <dcterms:modified xsi:type="dcterms:W3CDTF">2017-03-30T14:01:00Z</dcterms:modified>
</cp:coreProperties>
</file>